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10c7" w14:textId="28d1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19 в Единую бюджетную классификацию Республики Казахстан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2000г. N 339. Зарегистрирован в Министерстве юстиции Республики Казахстан 4 августа 2000г. за N 1214.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11. Приказ Министра финансов Республики Казахстан от 28 июля 2000г. N 339 "О внесении дополнений N 19 в Единую бюджетную классификацию Республики Казахстан на 2000 год"...".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18 декабря 1992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Z923600_ </w:t>
      </w:r>
      <w:r>
        <w:rPr>
          <w:rFonts w:ascii="Times New Roman"/>
          <w:b w:val="false"/>
          <w:i w:val="false"/>
          <w:color w:val="000000"/>
          <w:sz w:val="28"/>
        </w:rPr>
        <w:t>
 "О социальной защите граждан, пострадавших вследствие ядерных испытаний на Семипалатинском испытательном ядерном полигоне"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классификации на 2000 год"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Единую бюджетную классификацию Республики Казахстан на 2000 год,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утвержденную 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классификации расходов бюджета: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"5.2.254.45.32 Оказание стационарной помощи беременным,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роженицам и родильницам" дополнить строками 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"5.2.263 Исполнительный орган образования, культуры, спорта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туризма, финансируемый из местного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5.2.263.55 Реабилитация детей на местном уровне".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Умбетова А.М.)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