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4869" w14:textId="6cf4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"Инструкции по эксплуатации защитных сооружений Гражданской обороны в мирное и военное время"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чрезвычайным ситуациям от 18 мая 2000 года N 121 Зарегистрирован в Министерстве юстиции Республики Казахстан 17.08.2000 г. за N 1223. Утратил силу приказом Министра по чрезвычайным ситуациям Республики Казахстан от 4 июля 2014 года № 332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чрезвычайным ситуациям РК от 04.07.2014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требованиями Закона Республики Казахстан "О нормативных правовых актах" от 24 марта 1998 года N 213-I ЗРК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Z980213_ </w:t>
      </w:r>
      <w:r>
        <w:rPr>
          <w:rFonts w:ascii="Times New Roman"/>
          <w:b w:val="false"/>
          <w:i w:val="false"/>
          <w:color w:val="000000"/>
          <w:sz w:val="28"/>
        </w:rPr>
        <w:t>, "Правил государственной регистрации нормативных правовых актов центральных исполнительных и иных центральных государственных органов как входящих, так и не входящих в состав Правительства Республики Казахстан и актов местных представительных и исполнительных органов Республики Казахстан", утвержденных постановлением Правительства Республики Казахстан от 12 декабря 1998 года N 1278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P981278_ </w:t>
      </w:r>
      <w:r>
        <w:rPr>
          <w:rFonts w:ascii="Times New Roman"/>
          <w:b w:val="false"/>
          <w:i w:val="false"/>
          <w:color w:val="000000"/>
          <w:sz w:val="28"/>
        </w:rPr>
        <w:t>, изменениями и дополнениями, внесенными в постановление Правительства Республики Казахстан от 24 января 2000 года N 122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P000122_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"Инструкции по эксплуатации защитных сооружений Гражданской обороны в мирное и военное время".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ввести в действие со дня его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Агентство Республики Казахстан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Департамент Гражданской обороны и воинских частей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приказом Агентства РК по ЧС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18 мая 2000 года N 121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Инструкция по эксплуатации защитных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Гражданской обороны в мирное и военное время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Защитные сооружения в мирное время должны использоваться для нужд объектов экономики и обслуживания населения и содержаться в состоянии, обеспечивающем приведение их в рабочее состояние для приема укрываемых.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эксплуатации защитных сооружений в мирное время должны выполняться все требования, обеспечивающие пригодность помещений к переводу их в установленные сроки на режим защитных сооружений, и необходимые условия для пребывания людей в защитных сооружениях в военное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эксплуатации защитных сооружений в мирное время должна быть обеспечена сохранность: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защитных свойств как сооружения в целом, так и отдельных его элементов: входов и аварийных выходов, защитно-герметических и герметических дверей и ставен, противовзрывных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герметизации и гидроизоляции всего защитного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инженерно-технического оборудования и возможность к переводу его в любое время на эксплуатацию в режиме военного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Запрещаются в защитных сооружениях перепланировка помещений, устройство отверстий или проемов в ограждающих конструкциях и не предусмотренный проектом демонтаж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Предприятия, организации и учреждения, эксплуатирующие защитные сооружения в мирное время, назначают после приемки объекта в эксплуатацию ответственных, в обязанности которых должно входить осуществление систематического контроля за правильным содержанием помещений, сохранностью защитных устройств и инженерно-технического оборудования защитных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эксплуатируемом сооружении должна быть следующая документация: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содержания и опись оборудования и имущества защитного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сооружения;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планы внешних и внутренних инженерных сетей с указанием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отключающих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паспорт убежища (противорадиационного укрытия), журнал проверки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состояния защитного сооружения;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план защитного сооружения с указанием оборудования для сидения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лежания и путей эвакуации;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инструкции по эксплуатации фильтровентиляционного и другого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инженерного оборудования, правила пользования приборами;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журнал эксплуатации фильтровентиляционного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инструкция по обслуживанию и журнал учета работы ДЭС;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8) журнал результатов осмотров и контрольных проверок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фильтров-поглотителей, фильтров ФГ-70, устройств регенерации и подпора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воздуха;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9) формуляр фильтровентиляционного агрегата;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10) указания о порядке проветривания защитных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11) инструкция по противопожарной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12) список сигналов оповещения гражданской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13) список телефонов.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Состояние защитных сооружений проверяется при ежегодных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специальных (внеочередных) осмотрах.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Ежегодные и специальные осмотры производятся в порядке, установленном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руководителями предприятий, организаций и учреждений, эксплуатирующих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защитные сооружения в мирное время.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Специальные осмотры производятся после пожаров, землетрясений,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ураганов, ливней, наводнений.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осмотрах защитных сооружений должны проверяться: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общее состояние сооружения и состояние входов, аварийных выходов,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воздухозаборных и выхлопных каналов;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состояние обвалования в отдельно стоящих и подсыпки покрытия 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встроенных сооружениях, состояние кровли и боковых поверхностей горных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выработок, крепи и защитно-герметических перемычек;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исправность дверей (ворот, ставен) и механизмов задраивания;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исправность защитных устройств, систем вентиляции, водоснабжения,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канализации, электроснабжения, связи, автоматики и другого инженерного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использование площадей для нужд экономики и обслуживания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наличие и состояние средств пожаротушения;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отсутствие протечек и просачивания грунтовых и поверхностных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температура и относительная влажность воздуха в помещениях.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Результаты систематического осмотра записываются в журнал проверки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состояния сооружения.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Комплексную проверку защитного сооружения необходимо проводить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один раз в три года, при этом должны проверяться: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герметичность убежища в соответствии с установленными требованиями;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работоспособность всех систем инженерно-технического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защитных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возможность приведения защитного сооружения в готовность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 планом;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4) эксплуатация в режиме защитного сооружения в течение 6 часов с проверкой работы по режиму чистой вентиляции и фильтровентиляции.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Входы в защитные сооружения должны быть свободными.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Застройка участков вблизи входов, аварийных выходов и наружных воздухозаборных и вытяжных устройств без согласования с управлением (отделом) по ЧС области (города, района)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Защитно-герметические и герметические двери в период использования сооружения в мирное время должны находиться в открытом состоянии на подставках и прикрываться легкими съемными экранами.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закрывания дверных проемов устраиваются обычные двери.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Помещения защитных сооружений должны быть сухими. Температура в этих помещениях в зимнее и летнее время должна поддерживаться в соответствии с требованиями по эксплуатации сооружения в мирное время. Поддержание помещений защитных сооружений и ремонт их производится в соответствии с действующими положениями о проведении планово-предупредительных ремонтов зданий и сооружений в зависимости от их назначения в мирное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Защитные сооружения должны быть оборудованы в противопожарном отношении и иметь в зависимости от установленных в них технических средств необходимые средства пожаротушения в соответствии с действующими нормативами и проектом.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Эксплуатация защитных сооружений в военное время организуется городскими, районными и объектовыми инженерными службами гражданской обороны и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обслуживания защитных сооружений в период пребывания в них укрываемых и эксплуатации инженерно-технического оборудования в зависимости от вместимости защитных сооружений создаются группы или звенья по обслуживанию защитных сооружений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Обучение личного состава групп (звеньев) по обслуживанию защитных сооружений проводится в соответствии с организационными указаниями на учебный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Группы (звенья) по обслуживанию защитных сооружений обеспечиваются средствами индивидуальной разведки, специальной обработки, связи, медицинским имуществом и инструментом согласно нормам оснащения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2. Мероприятия по подготовке защитных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 приему укрываемых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Перевод помещений, используемых в мирное время, на режим защитного сооружения осуществляется по распоряжению начальника гражданской обороны объекта в определенные им сроки группой (звеном) по обслуживанию данного сооружения.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освобождения помещений от имущества, материалов и оборудования, изготовления недостающих нар и проведения других неотложных работ по оборудованию помещений под защитные сооружения в распоряжение командира группы (звена) по обслуживанию защитного сооружения выделяется при необходимости руководителем предприятия, учреждения специальная команда.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началом работ по переводу помещений на режим защитного сооружения командир группы (звена) проводит инструктаж личного состава группы (звена) и лиц, участвующих в этой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помещениях защитных сооружений заблаговременно, в мирное время устанавливаются нары, мебель, приборы и другое необходимое оборудование и имущество, а также завозится ремонтный материал - согласно перечню (приложение 3); при этом необходимо сохранить максимальную вместимость защитного сооружения.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защитных сооружениях закрываются и герметизируются технологические проемы, воздухозаборные и вытяжные отверстия и воздуховоды вентиляции для мирного времени, не используемые для вентиляции защитных сооружений; отключается система отопления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убежищах производится расконсервация и пробный пуск дизельной электростанции (ДЭС), проверяется исправность средств аварийного освещения, фильтровентиляционного оборудования, водоснабжения, канализации, электроснабжения и отключающих устройств (рубильников, кранов, задвижек и др.), а также защитно-герметических и герметических дверей, клапанов и противовзрывных устройств. Выявленные при проверках неисправности устраняются. Двери, установленные дополнительно для эксплуатации помещений в мирное время, снимаются (если они мешают закрыванию защитно-герметических и герметических дверей или уменьшают пропускную способность дверного проема).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Приводятся в готовность аварийные выходы убежищ, из тоннелей и оголовков выносятся все посторонние предметы.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подготовке помещений, предназначенных под противорадиационные укрытия, производятся (при необходимости достижения защитных свойств, предусмотренных проектом): заделка каменными и другими материалами проемов (оконных, дверных и прочих), установка дополнительных экранов, устройство уплотнений на дверях в местах их примыкания к дверным коробкам.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защитных сооружениях заполняются водой имеющиеся (или дополнительно устанавливаемые) емкости (резервуары). В убежищах, имеющих ДЭС, заполняются при необходимости баки запаса топлива и смазочных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 убежищах, не имеющих продовольственных кладовых, оборудуются места, обеспечивающие размещение и сохранность закладываемого продовольствия, фасовку, комплектование и выдачу продуктовых наборов укрываемым.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Предусматривается оснащение защитных сооружений промышленных предприятий аптечками коллективными на расчетное количество укрываемых (приложение 4). При наличии в звене (группе) по обслуживанию защитного сооружения фельдшера комплектуется дополнительно набор фельдшерский, врача - набор врачебный.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Аптечки коллективные и наборы комплектуются медицинскими учреждениями (медицинскими пунктами, медсанчастями, амбулаториями или поликлиниками), обслуживающими объекты экономики в период приведения в готовность защитных сооружений за счет имущества текущего снабжения и приобретения недостающих предметов в аптечной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Описи коллективных аптечек и наборов фельдшерских и врачебных считаются примерными, разрешается при отсутствии какого-либо препарата производить замену на препарат аналогичного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Помещения защитных сооружений дооборудуются в противопожарном отношении. Места установки противопожарных средств обозначаются и освещаются.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На видных местах в сооружениях вывешиваются сигналы оповещения гражданской обороны, правила пользования средствами индивидуальной защиты, указатели входов и выходов, помещений дизельных и фильтровентиляционных, мест размещения санитарных узлов, пунктов раздачи воды, санитарных постов и медицинских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После окончания работ по подготовке защитных сооружений в них производится уборка и проветривание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 защитных сооружениях производится проверка наличия документации по эксплуатации сооружений (приложения 5, 6, 7, 8 и 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проверяется правильность подключения средств связи и оповещения, устанавливается связь со штабом ГО объекта, районным, городским управлением по ЧС.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целях организованного и своевременного заполнения защитных сооружений укрываемыми уточняется их закрепление за организациями, кооперативами собственников квартир (КСК).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3. Заполнение защитных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Заполнение защитных сооружений производится по сигналам гражданской обороны "воздушная тревога", "радиационная опасность" и "химическая тревога". В противорадиационных укрытиях по сигналу "химическая тревога" укрываемые должны находиться в средствах индивидуальной защиты от отравляющих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Закрывание защитно-герметических и герметических дверей противорадиационных укрытий производится по команде начальника ГО объекта или, не дожидаясь команды, после заполнения сооружений до установленной вместимости по решению командира группы (звена) по обслуживанию сооружения. При наличии в убежищах тамбур-шлюзов заполнение сооружений может продолжаться способом шлюзования и после их закрытия.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при заполнении противорадиационных укрытий часть укрываемых не успеет попасть в сооружение до начала выпадения радиоактивных осадков, то перед входом в укрытие они проводят частичную дезактивацию одежды и обуви, а при входе в сооружение снимают с себя верхнюю одежду и оставляют ее в помещении для хранения загрязненной одежды.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Укрываемые прибывают в защитные сооружения со средствами индивидуальной защиты. Личный состав невоенизированных формирований также должен иметь при себе положенные по табелю средства радиационной и химической разведки, связи, медицинское и другое негромоздкое имущество.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Население, укрываемое в защитных сооружениях по месту жительства, обязано иметь при себе необходимый запас продуктов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4. Размещение и правила поведения укрываемых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в защитных сооружениях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Укрываемые в защитных сооружениях размещаются на нарах группами по производственному или территориальному признаку (цех, участок, бригада, дом). Место размещения групп обозначается табличками (указателями). В каждой группе назначается старший.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Укрываемые с детьми размещаются в отдельных отсеках или в специально отведенных для них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Укрываемые размещаются на нарах. При оборудовании защитного сооружения двухъярусными или трехъярусными нарами устанавливается очередность пользования местами лежания.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условиях переполнения защитного сооружения укрываемые могут размещаться также в проходах и тамбур-шлюзе.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В защитных сооружениях должен осуществляться контроль за параметрами воздушной среды; температурой, влажностью, содержанием в воздухе двуокиси углерода (СО2), окиси углерода (СО) и кислорода (О2), а в убежищах, кроме того, контролируется подпор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Места замеров параметров воздушной среды воздуха выбираются с учетом особенностей планировочных решений помещений защитного сооружения. В помещениях площадью более 300 м.кв. замеры необходимо проводить в пяти точках: в центре и в четырех точках, максимально удаленных от центра. В тоннелях метрополитенов и в штреках горных выработок, приспособленных под защитные сооружения, замеры должны проводиться через каждые 100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температуры следует проводить на расстоянии 0,8-1,0 м от пола и не менее 1,5-2,0 м от ограждающих конструкций.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Замеры следует проводить с помощью приборов, указанных в приложении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необходимых приборов определение и прогнозирование обитаемости в зависимости от величин параметров воздушной среды производится в соответствии с таблицами 1-4 (приложение 10). Данные таблицы правомерны для помещений защитных сооружений при высоте 2,2 м. В сооружениях с большей высотой помещений допустимая длительность пребывания будет увеличиваться.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Медицинское обеспечение укрываемых проводится силами санитарных постов и медпунктов. Обслуживание их осуществляется медицинским персоналом групп (звена) по обслуживанию защитных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оценки состояния здоровья укрываемых при разных уровнях факторов обитаемости в защитном сооружении необходимо руководствоваться следующим: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температура воздуха от 0 до 30 С, концентрация двуокиси углерода до 3 %, кислорода до 17 %, окиси углерода до 30 мг/м.куб. являются допустимыми и не требуют проведения дополнительных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температура воздуха от 31 до 33 С, концентрация двуокиси углерода до 4 %, кислорода до 16 %, окиси углерода до 50-70 мг/м.куб. требуют ограничения физических нагрузок укрываемых и усиление медицинского наблюдения за их состоянием.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основных факторов воздушной среды, опасные для дальнейшего пребывания людей в защитном сооружении: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температура воздуха - 34 С и выше;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концентрация двуокиси углерода - 5 % и выше;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содержание кислорода в воздухе - 14 % и ниже;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содержание окиси углерода - 100 мг/м.куб. и выше.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достижении такого уровня одного или нескольких факторов требуется принять все возможные меры по улучшению воздушной среды в защитном сооружении или решать вопрос о выводе людей из защитного сооружения.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В защитном сооружении ежедневно производится двухразовая уборка помещений силами укрываемых по распоряжению старших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 и уборка помещений производится личным составом группы (звена) по обслуживанию защитных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внимание обращается на обработку санитарных узлов 0,5 % раствором двутретьосновной соли гипохлорита кальция (ДТС-ГК). После посещения санузлов руки дезинфицируются 0,3 % раствором хлорамина. Обувь после выхода из санузлов дезинфицируют путем обтирания ее о маты (мешковину), пропитанные 0,5 % раствором хлорамина. В мешки, заполненные мусором и отходами следует добавлять один из следующих химических консервантов из расчета на один килограмм отходов: параформана - 6 г., сернокислой меди - 55 г., бромистой меди - 28 г., паронитрофенола - 13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Оповещение укрываемых об обстановке вне защитного сооружения и о поступающих сигналах и командах осуществляется командиром группы (звена) по обслуживанию защитного сооружения или непосредственно управлением (отделом) по ЧС города (района) по радиотрансляционной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средствами связи, находящимися в защитных сооружениях, укрываемым не разрешается.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Укрываемые в защитных сооружениях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быстро без суеты занять указанные места в помещении;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выполнять правила внутреннего распорядка, все распоряжения личного состава группы (звена) по обслуживанию защитного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соблюдать спокойствие, пресекать случаи паники и нарушений общественного порядка, оставаться на своих местах в случае выключения электричества;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оказывать помощь престарелым, женщинам, детям, инвалидам и больным;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поддерживать чистоту и порядок в помещениях;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содержать в готовности средства индивидуальной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 распоряжению командира группы (звена) выполнять работу по подаче воздуха в убежище с помощью электровентилятора с ручным приводом;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оказывать помощь группе (звену) по обслуживанию защитного сооружения при ликвидации аварий и устранении повреждений инженерно-технического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соблюдать правила техники безопасности (не входить в фильтровентиляционное помещение и помещение ДЭС, не прикасаться к электрорубильникам и электрооборудованию, к баллонам со сжатым воздухом и кислородом, регенеративным патронам, гермоклапанам, клапанам избыточного давления, шиберам, запорной арматуре на водопроводе и канализации, к дверным затворам и другому оборудованию).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Укрываемым в защитных сооружениях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курить и употреблять спиртные напитки;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приводить (приносить) в сооружение домашних животных (собак, кошек и др);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приносить легковоспламеняющиеся, взрывоопасные и имеющие сильный специфический или резкий запах вещества, а также громоздкие вещи;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шуметь, громко разговаривать, ходить по сооружению без особой надобности, открывать двери и выходить из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включать радиоприемники, магнитофоны и другие радиосредства;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применять источники освещения с открытым огнем (керосиновые лампы, свечи, карбидные фонари и др). Указанные источники освещения применяются только по разрешению командира группы (звена) по обслуживанию защитного сооружения на короткое время в случае крайней необходимости - при проведении аварийных работ, оказании помощи пострадавшим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5. Эксплуатация инженерно-технического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оборудования защитных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Эксплуатация инженерно-технического оборудования защитных сооружений производится в соответствии с требованиями технических описаний, инструкций по эксплуатации и эксплуатационными схемами, разработанными для каждого конкретного сооружения и утвержденными начальником ГО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описания и инструкции по эксплуатации прилагаются к соответствующим агрегатам (установкам).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Снабжение убежищ воздухом осуществляется с помощью фильтровентиляционных систем по режиму чистой вентиляции (режим I) и фильтровентиляции (режим II). В отдельных случаях, установленных нормами по проектированию защитных сооружений гражданской обороны дополнительно предусматриваются регенерация и создание подпора воздуха (режим III), препятствующие проникновению зараженного наружного воздуха в убежище.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Снабжение противорадиационных укрытий воздухом осуществляется за счет естественной вентиляции с механическим побуждением.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До воздействия средств поражения и на период выпадания радиоактивной пыли убежища снабжаются воздухом по режиму I, при котором должны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включены в работу вентиляционные агрегаты систем чистой вентиляции;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открыты герметические клапаны и другие герметизирующие устройства, установленные на воздуховодах систем чистой вентиляции;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закрыты герметические клапаны, установленные до и после фильтров-поглотителей и фильтров очистки воздуха от окиси углерода, а также гермоклапан на соединительном воздуховоде между воздухозаборами чистой вентиляции и фильтровентиляции;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отключены установки регенерации воздуха (в убежищах с тремя режимами вентиляции).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После применения противником современных средств поражения системы вентиляции защитных сооружений выключаются, перекрываются все воздуховоды и отверстия, сообщающиеся с внешней средой, на срок до одного часа. Специальные системы режима III для создания подпора в убежищах при этом не включаются.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Затем выясняется обстановка вне убежища и они переводятся на режим вентиляции, который потребуется при сложившейся обстановке.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При воздействии химического и биологического оружия убежища переводятся на режим II, при этом: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закрываются герметические клапаны на воздуховодах систем чистой вентиляции и на соединительном воздуховоде;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выключают вытяжные вентиляторы (если их работа в режиме II не предусмотрена или сооружение утратило герметичность);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включают приточные вентиляторы режима II;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открывают герметические клапаны, установленные до и после фильтров-поглотителей.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Время работы одного человека на электроручном вентиляторе зависит от состояния воздушной среды в защитном сооружении. При содержании в воздухе двуокиси углерода - 4 % и ниже, кислорода - 16 % и выше, температуры до 30 С возможное время работ одного человека на электроручном вентиляторе не должно превышать 25 минут. При температуре воздуха выше 30 С это время ограничивается 10 минутами. При увеличении числа лиц, одновременно работающих на вентиляторе, допустимое время работы может пропорционально увеличиться.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На режим III убежища переводятся при возникновении массовых пожаров или при образовании в районе убежища опасных концентраций сильнодействующих ядовитых веществ (СДЯВ).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зонах пожаров подпор в убежищах поддерживается за счет наружного воздуха, подаваемого через фильтры ФГ-70, а в зонах возможной загазованности СДЯВ - за счет сжатого воздуха из баллонов.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убежищах перекрываются все герметические клапаны на приточных системах (за исключением клапанов, обеспечивающих подачу воздуха через фильтры ФГ-70) и включаются установки регенерации воздуха для поглощения углекислого газа (СО2) и выделение кислорода (О2). Вентиляторы режима I обеспечивают рециркуляцию воздуха в помещениях.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В убежищах с тремя режимами вентиляции, где установлены регенеративные патроны РП-100 и для восполнения дефицита кислорода используется кислород из баллонов, дозирование его осуществляется с помощью редуктора ДКП-1-65 с дюзой, диаметр которой для сооружения вместимостью до 150 человек принимается равным 1,1 мм (дюза 1), а при большей вместимости - 2,2 мм (дюза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6. Особенности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регенеративных установок РУ-150/6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Допуск посторонних лиц в помещение со смонтированными установками РУ-150/6 не разрешается. Помещение должно быть закрыто и опечатано лицом, ответственным за эксплуатацию установок.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Во избежании возникновения пожара и взрыва в помещении, где размещены установки РУ-150/6,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затопление помещения водой;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хранение в помещении щелочей, кислот, масел и легковоспламеняющихся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попадание органических веществ и влаги в патроны и воздуховоды установок.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Помещение со смонтированными установками оснащается средствами 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пожаротушения: ящиками с песком, покрывалами из асбестового материала,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огнетушителями ОУ-5.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48. Обслуживание установок РУ-150/6 необходимо проводить в чистых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сухих брезентовых рукавицах.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49. При замене регенеративных патронов РП-2 и проведении регламентных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 на установках используется инструмент, поставляемый в комплекте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установками. Предварительно инструмент должен быть обезжирен и высушен.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50. Установка заглушек на отработанные демонтированные патроны РП-2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разрешается только после их остывания.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Отработанные патроны РП-2 уничтожаются в соответствии с требованиями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инструкции, изложенной в техническом описании установки РУ-15/6.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51. Персонал, обслуживающий установки РУ-15/6, проходит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соответствующее обучение и допускается к эксплуатации в установленном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7. Порядок устранения повреждений и неисправностей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инженерно-технического оборудования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52. При прекращении подачи в защитные сооружения электроэнергии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внешней городской сети: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в сооружении включается аварийное освещение;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устанавливается причина прекращения подачи электроэнергии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устраняются неисправности;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при невозможности устранить обнаруженные неисправности вводятся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действие имеющиеся дизельные электростанции.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53. При прекращении подачи в защитное сооружение наружного воздуха: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1) в случае прекращения подачи в сооружение электроэнергии, выхода из строя электродвигателей электроручных вентиляторов или их магнитных пускателей подача воздуха в сооружение обеспечивается с помощью ручных вентиляторов;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применения противником средств массового поражения и выхода при этом из строя систем вентиляции организуется радиационная и химическая разведка. Если в наружном воздухе не обнаружены отравляющие вещества (и отсутствуют сведения о наличии бактериальных средств), то воздухообмен в сооружении временно осуществляется за счет естественной вентиляции, для чего открываются люк (дверь) аварийного выхода и двери входов.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Воздухоподача при естественной вентиляции увеличивается в 1,5-2 раза при установке на полу шахты аварийного выхода убежища или у вытяжного канала ПРУ емкостей (консервных банок) с горящим дизельным топливом (индустриальным маслом).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в воздухе отравляющих веществ укрываемые должны надеть противогазы.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При прекращении подачи в защитное сооружение воды из незащищенных источников: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отключается подача воды к умывальникам, смывным бачкам;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устанавливается строгий контроль за расходом аварийного запаса питьевой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При разрушении водопроводных и канализационных коммуникаций: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прекращения излива воды из разрушенных участков водопроводов перекрываются краны, задвижки и другие запорные устройства и принимаются меры к заделке поврежденных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появлении канализационных (фекальных) вод закрывается отключающая задвижка на внутренней канализационной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При образовании завалов во входах в защитное сооружение: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используется аварийный выход;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принимаются меры по снятию с петель защитно-герметических дверей и освобождению от завалов предтамбуров;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разрушения аварийного выхода изыскиваются другие пути выхода укрываемых из защитного сооружения (используются вентиляционные оголовки, проделываются проемы в ограждающих конструкциях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Для восстановления герметичности ограждающих конструкций защитного сооружения: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определяются места нарушения герметичности убежища (щели и неплотности при работе вентиляции и закрытых дверях обнаруживаются по отклонению пламени горящей свечи или спички);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отдельные трещины заклеиваются хлорвиниловой пленкой, имеющей клеющее покрытие или замазываются мятой глиной (при наличии мелких трещин производится сплошное оклеивание или замазывание);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значительных трещин они расшиваются и заделываются паклей на цементном растворе;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предотвращения дальнейшего развития деформаций и частичного восстановления несущих конструкций отдельные элементы усиливаются с помощью специальных стоек распорок и т.п.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Для восстановления герметичности дверей, люков и вводов защитного сооружения: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выправляются деформированные участки и устраняются перекосы полотна с помощью домкрата, клиньев, кувалды и других подручных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заделываются трещины и щели на полотнах дверей;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устраняются повреждения герметизирующих прокладок.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При возникновении пожара в защитном сооружении: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помощью огнегасительных средств пожар ликвидируется или изолируется в пределах помещения или пожарного отсека путем закрывания противопожарных и герметических дверей и люков, а также задвижек (заслонок, шиберов) в вентиляционных каналах;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баллоны с кислородом и сжатым воздухом, средства регенерации воздуха, регенеративные патроны и горючие жидкости, находящиеся вблизи очага пожара, выносятся в безопасное место;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постоянно ведется контроль газового состава воздуха для определения содержания кислорода, углекислого газа и окиси углерода;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перед тушением горящих электротехнических средств с них снимается напряжение.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При ремонте трубопроводов и воздуховодов защитного сооружения: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трещины, свищи, разрывы, пробоины, разрушения отдельных участков закрываются накладкой временных бандажей из листовой резины, намоткой веревок, шнуров, установкой заглушек, забивкой деревянных пробок и клиньев. В тех случаях, когда поврежденный участок трубопровода заделать не представляется возможным, он отсоединяется по ближайшим фланцевым соединениям, а на фланце исправного участка трубопровода ставятся заглушки или там, где возможно, применяются гибкие вставки, изготовленные из резиновых шлангов;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поврежденные места воздухопроводов закрепляются накладками из листовой резины или полихлорвиниловой пленки с помощью ленточных или проволочных бандажей.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При ремонте электротехнических средств защитного сооружения: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снимается напряжение;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поврежденные участки силовых или осветительных кабелей сечением более 6 мм.кв. восстанавливаются с помощью кабельных вставок, универсальных кабельных зажимов или болтовых соединений с последующим тщательным покрытием из изоляционной ленты;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кабелях сечением до 6 мм.кв. вырезаются поврежденные участки, разделываются и зачищаются концы вставок. Вставки соединяются с концами поврежденного кабеля скруткой или опрессовкой, место соединения изолируется.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кабелем, отремонтированным с помощью вставок, ведется периодическое наблюдение, проверяется его нагрев и не допускается попадание воды в места соединения.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8. Порядок шлюзования укрываемых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обеспечение одиночных выходов из убежища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Шлюзование укрываемых в убежищах, имеющих тамбур-шлюзы, производится по распоряжению командира группы (звена) по обслуживанию защитного сооружения после закрытия защитно-герметических и герметических дверей и ворот.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Шлюзование состоит в том, что пропуск укрываемых в убежище производится при условии, когда наружная и внутренняя защитно-герметические двери тамбур-шлюзов открываются и закрываются поочередно.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Открывание и закрывание дверей в тамбур-шлюзах производится контролером группы (звена) по обслуживанию защитных сооружений. Между контролерами у наружной и внутренней дверей предусматривается сигнализация.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При шлюзовании закрывается внутренняя дверь тамбур-шлюза, открывается наружная дверь и производится заполнение тамбур-шлюза укрываемыми. После этого контролер у наружной двери закрывает дверь и подает сигнал на открытие внутренней двери; контролер у внутренней двери открывает дверь, впускает укрываемых из тамбур-шлюза в убежище, закрывает дверь и подает сигнал на открытие наружной двери.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Работа двухкамерного шлюза организуется так, чтобы за время пропуска укрываемых из первой камеры в убежище происходило заполнение второй камеры.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Выход и вход в убежище для проведения разведки осуществляется через вход с вентилируемым тамбуром. Выходящие из убежища должны быть в противогазах, защитной одежде и иметь индивидуальные дозиметры.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Срок пребывания действия разведчиков на зараженной местности должен быть минимально необходимым для производства замеров, взятия проб, оценки пожарной обстановки.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Конкретное время разведчиков на зараженной местности регламентируется дозами однократного облучения.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При возвращении разведчиков в убежище (противорадиационное укрытие) с зараженной местности в вентилируемых тамбурах производится частичная дезактивация одежды, обуви и противогаза путем отряхивания, обметания или сухой дегазации с помощью индивидуального противохимического пакета. Верхняя защитная одежда остается а тамбуре.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9. Вывод укрываемых из защитного сооружения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Вывод укрываемых из защитного сооружения может производиться: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сигналу "Отбой воздушной тревоги" (после уточнения радиационной обстановки в районе сооружения);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истечении установленного срока нахождения укрываемых в сооружении, а также при вынужденном оставлении сооружения, в порядке очередности, определяемой командиром группы (звена) по обслуживанию защитного сооружения.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Вынужденный вывод укрываемых из защитного сооружения производится: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повреждениях сооружения, не допускающих дальнейшего пребывания в нем укрываемых;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затоплении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пожаре в сооружении и образовании в нем опасных концентраций вредных газов;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достижении предельно-переносимых параметров микроклимата и газового состава воздуха, указанных в п.27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проветривания сооружение может быть снова использовано для укрытия.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При необходимости укрываемые могут быть переведены в соседние защитные сооружения, подвалы, цокольные или первые этажи сохранившихся зданий или эвакуированы за пределы очага поражения. В этом случае предварительно производится радиационная и химическая разведки: устанавливается степень зараженности местности, пригодность соседних помещений для размещения людей, уточняются маршруты эвакуации укрываемых. При этом необходимо руководствоваться существующими положениями по оценке радиационной, химической и бактериологической (биологической) обстановки.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Необходимость вынужденного выхода укрываемых из защитного сооружения может возникать при достижении отдельных показателей состояния организма критических величин. Опасными для дальнейшего пребывания людей в защитном сооружении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частота сердечных сокращений 120 и больше ударов в одну минуту в покое сидя или меньше 35 ударов;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температура тела подмышечная 38 С и больше. Если эти явления отмечаются у большинства укрываемых, то необходимо также оценить степень опасности выхода из защитного сооружения и дальнейшего пребывания в нем. Решение принимается с учетом риска для здоровья в том и другом случае.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10. Эвакуация укрываемых из очага поражения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Эвакуация укрываемых из очага поражения организуется штабом ГО объекта или непосредственно командиром группы (звена) по обслуживанию защитного сооружения.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При эвакуации из очага поражения укрываемые распределяются по колоннам. Назначаются старшие колонн, которым выдаются схемы эвакуации и компасы; в распоряжении старших колонн выделяются на маршрутах радиационной и химической разведки и осуществления дозиметрического контроля. Для оценки степени заражения укрываемых за время эвакуации в каждую колонну выдаются индивидуальные дозиметры.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Эвакуированные из очага поражения больные и пораженные сводятся в отдельную колонну. Для сопровождения их выделяется необходимое количество здоровых людей и медицинский персонал.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Колонны эвакуированных следуют до встречи со спасательными отрядами или отрядами первой медицинской помощи. Затем эвакуированные транспортом этих формирований вывозятся в безопасную зону.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В зоне поражения необходимо соблюдать меры предосторожности: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снимать без команды средства индивидуальной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подходить к отдельно стоящим стенам, трубам и висящим конструкциям;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обходить места утечки газа сильнодействующих ядовитых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 прикасаться к лежащим и висящим электрическим проводам;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 входить в зоны задымления в противогазах без гопкалитовых патронов ДП-1.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11. Обязанности командира группы (звена)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 обслуживанию защитного сооружения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Командир группы (звена) по обслуживанию защитного сооружения подчиняется начальнику инженерной службы ГО объекта. Он отвечает за организацию заполнения сооружения, правильную эксплуатацию сооружения при нахождении в нем укрываемых, за организованный вывод укрываемых из защитного сооружения и эвакуацию из очага поражения в безопасную зону.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Командир группы (звена) по обслуживанию защитного сооружения обязан знать: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эксплуатации сооружения и всего установленного в нем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планировку сооружения, расположение аварийного выхода через смежное подвальное помещение, места расположения ближайших защитных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порядок воздухоснабжения убежища и установления соответствующих режимов вентиляции в зависимости от обстановки;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расположение и назначение основных коммуникаций, проходящих вблизи сооружения, места ввода в сооружение водопровода, канализации, отопления и электроснабжения, уметь пользоваться отключающими устройствами на этих сетях;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заблаговременно обучать личный состав группы (звена) по обслуживанию защитного сооружения четкому выполнению своих функциональных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обеспечить готовность защитных сооружений к приему укрываемых к установленному сроку.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При получении сигналов гражданской обороны командир группы (звена) по обслуживанию защитного сооружения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сигналам "Воздушная тревога", "Радиационная опасность" и "Химическая тревога":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расставить личный состав группы (звена) по местам обслуживания защитного сооружения согласно схеме;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организовать прием укрываемых и размещение их в сооружении;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прекратить заполнение убежища через входы без шлюзов и закрыть защитно-герметические и герметические двери (ворота) после получения команды или принятия решения (см. п.22 настоящей Инструкции) о закрытии защитных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организовать наблюдение за параметрами микроклимата и газового 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состава воздуха в убежище и контроль за радиационной и химической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обстановкой внутри и вне убежища;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включить систему вентиляции по требуемому режиму;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6) разъяснить укрываемым правила внутреннего распорядка и поведения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сооружении и следить за их выполнением;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организовать питание и медицинское обслуживание укрываемых;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8) информировать укрываемых об обстановке вне сооружения и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поступивших сигналах;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9) в случае возникновения в сооружении аварии или повреждений принять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меры к их устранению.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Кроме того, по сигналу "Химическая тревога":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подать команду надеть противогазы всем укрываемым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противорадиационном укрытии;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2) подать команду личному составу, обслуживающему ДЭС и находящемуся за линией герметизации сооружения, работать в противогазах.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сигналу "Отбой воздушной тревоги":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уточнить обстановку в районе сооружения и определить режим поведения укрываемых;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установить при необходимости очередность и порядок выхода укрываемых из сооружения с учетом радиационной и химической обстановки в районе защитного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выхода укрываемых из сооружения организовать уборку, проветривание, а при необходимости - дезактивацию и дезинфекцию помещений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подготовить сооружение к повторному приему укрываемых (пополнить запасы горючих и смазочных материалов, медикаментов, воды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ядерного взрыва командир группы (звена) по обслуживанию защитного сооружения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проверить состояние ограждающих конструкций, выявить видимые прогибы конструкций, места нарушения герметичности убежища и принять необходимые меры к устранению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произвести осмотр инженерно-технического оборудования, систем вентиляции, электроснабжения, водоснабжения и канализации;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доложить начальнику инженерной службы о состоянии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оценить обстановку вне убежища и установить необходимый режим вентиляции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ввести по указанию начальника ГО объекта необходимый режим радиационной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 разрушении конструкций сооружения, исключающих дальнейшее пребывание в нем людей, или при затоплении сооружения вывести укрываемых в сохранившиеся соседние защитные сооружения, подвалы или другие помещения, организовать оказание медицинской помощи пораженным и больным;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 разрушении соседних защитных сооружений принять по команде начальника ГО объекта в обслуживаемое сооружение укрывавшихся в них людей.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поступлении команды на эвакуацию укрываемых из очага поражения: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уточнить в штабе ГО объекта порядок эвакуации укрываемых;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разъяснить укрываемым меры предосторожности в очаге поражения и порядок следования по маршрутам эвакуации;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руководить движением колонн при эвакуации.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12. Обязанности заместителя командира группы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эксплуатации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Заместитель командира группы по эксплуатации оборудования подчиняется командиру группы по обслуживанию защитного сооружения и отвечает за бесперебойную работу систем жизнеобеспечения защитного сооружения (вентиляции, электроснабжения, водоснабжения, канализации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Заместитель командира группы по эксплуатации оборудования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знать правила эксплуатации инженерно-технического оборудования защитного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подготовке защитного сооружения к приему укрываемых проверить готовность к работе систем вентиляции, электроснабжения, водоснабжения, канализации и других систем, исправность защитно-герметических устройств и герметичность убежища;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организовать контроль за состоянием воздушной среды в убежище (подпором воздуха, его температурой, влажностью и газовым составом) и докладывать о результатах измерений командиру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организовать ликвидацию аварий в сооружении, устранение повреждений и неисправностей инженерно-технического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13. Функциональные обязанности звеньев (специалистов)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групп (звена) по обслуживанию защитного сооружения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Звено по заполнению и размещению укрываемых (контролер):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освобождение защитного сооружения от складского 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имущества, осуществляет расстановку нар и другие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проверяет готовность дверей (ворот) к закрытию, при обнаружении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неисправностей устраняет 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обозначает маршруты следования укрываемых к защитному сооружению;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организует встречу, прием и размещение укрываемых по отсекам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сооружения;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закрывает двери (ворота) входов, руководствуясь указаниями,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изложенными в п.22 настоящей Инструкции;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6) обеспечивает пропуск людей в убежище через тамбур-шлюзы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закрытия сооружения;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следит за порядком в отсеках защитного сооружения;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обеспечивает охрану входов и аварийного выхода сооружения;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9) организует выход укрываемых через выходы или аварийный выход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сооружения.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83. Звено электроснабжения (электрик, электрик-моторист):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обслуживает дизельную электростанцию, электрическую сеть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электрооборудование сооружения;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обеспечивает исправность аварийного освещения и включение его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выходе из строя других источников.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84. Звено по обслуживанию фильтровентиляционного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(слесарь по вентиляции):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1) обеспечивает работу систем воздухоснабжения в заданных режимах, следит за состоянием защитно-герметических устройств и устраняет их неисправности;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контролирует количество подаваемого в сооружение воздуха, периодически проверяет его подпор;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следит за равномерностью распределения воздуха по отдельным помещениям (отсекам)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замеряет температуру воздуха (при режиме I - через каждые 4 ч., при режиме II - через каждые 2 ч., при режиме III - через каждый час), относительную влажность воздуха (через каждые 4 часа), газовый состав воздуха (при режиме I - не реже 1 раза в 12 часов, при режиме II - через каждые 2 часа, при режиме III - через каждый час). При наличии пожаров в зоне нахождения защитного сооружения и поступлению в него дыма анализ газового состава воздуха должен проводиться через каждые 30 минут. В случае достижения в защитном сооружении предельно-допустимых величин параметров микроклимата и газового состава воздуха немедленно докладывает заместителю командира группы (командиру звена). Результаты замеров заносятся в специальный журнал.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Звено по водоснабжению и канализации (слесарь по водопроводу и канализации):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исправность систем водоснабжения и канализации в защитном сооружении;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раздачу питьевой воды из емкостей запаса воды, находящихся в сооружении (при отсутствии или выходе из строя наружной водопроводной сети);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следит за порядком в санузлах сооружения, организует сбор отходов.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Звено связи и разведки (телефонист, разведчик-химик, разведчик-дозиметрист):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связь со штабом ГО объекта, городским управлением по ЧС;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содержит в исправности средства оповещения;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контролирует зараженность воздуха радиоактивными и отравляющими веществами внутри защитного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производит радиационную и химическую разведку вне сооружения и на маршрутах эвакуации из очага поражения;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дозиметрический контроль укрываемых;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определяет степень зараженности подвалов, цокольных этажей и других помещений для размещения укрываемых в случае вынужденного вывода их из сооружения.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Медицинское звено (врач, фельдшер, сандружинница):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доукомплектовывает аптечки коллективные, наборы фельдшерские и врачебные до установленных норм;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постоянное наблюдение за поведением и состоянием здоровья укрываемых в целях выявления и изоляции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оказывает первую медицинскую помощь пораженным и больным, находящимся в сооружении;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контролирует санитарное состояние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санитарный надзор за хранением и раздачей продуктов питания и питьевой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оценивает общее состояние и здоровье укрываемых и определяет возможные сроки пребывания укрываемых в защитном сооружении, руководствуясь указаниями, изложенными в п.27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 эвакуации укрываемых из очага поражения сопровождает больных и пораженных на пункт сбора пораженных или в отряд первой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Звено организации питания (кладовщик-раздатчик) в соответствии со </w:t>
      </w:r>
    </w:p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специальной Инструкцией организует получение и закладку продовольствия,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фасовку и выдачу его укрываемым.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89. Функциональные обязанности личного состава групп и звеньев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обслуживанию защитных сооружений ГО и необходимая техническая документация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разрабатываются на местах для каждого убежища и противорадиационного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укрытия начальниками инженерных служб ГО и ЧС с учетом требований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настоящей Инструкции.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Приложение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Схема организации звена по обслуживанию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защитных сооружений (вместимостью 150 человек и менее)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| Командир звена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--------|-------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Личный   | состав - 9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----------------------------------|---------------------------------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Контролер              - 1  разведчик-химик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Электрик               - 1  Разведчик-дозиметрист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Слесарь по вентиляции  - 1  Кладовщик-разведчик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Слесарь по водопроводу      Сандружинница 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канализации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Схема организации группы по обслуживанию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защитных сооружений (вместимостью 150 человек и менее)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(смотреть в бумажном варианте)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Схема организации группы по обслуживанию 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защитных сооружений (вместимостью более 600 чел.)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(смотреть в бумажном варианте)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Приложение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Нормы оснащения (табелизации) группы (звена)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 обслуживанию защитного сооружения гражданской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Наименование имущества    | Единица |       Норма расчета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|измерения|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1. Средства индивидуальной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Фильтрующий противогаз        шт.     Всему личному составу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(звена) по обслуживанию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Респиратор Р-2                шт.     Всему личному составу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(звена) по обслуживанию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Легкий защитный костюм Л-1   компл.   Каждому разведчику-химику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разведчику-дозиметристу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II Средства радиационной и химической разведки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Рентгенометр-радиометр        шт.     Каждому разведчику-дозиметристу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Комплект измерителя дозы     компл.   Один на группу (звено)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ИД-1, ИМД                                обслуживанию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Индивидуальные измерители     шт.     Всему личному составу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дозы ИД-11                               (звена) по обслуживанию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Прибор химической разведки    шт.     Каждому разведчику-химику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(ВПХР)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Примечание. Рентгенометром-радиометром, комплектом измерителя дозы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ИД-1 и прибором химической разведки ВПХР защитное сооружение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обеспечивается за счет приборов, имеющихся в формированиях ГО, укрываемых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данном сооружении.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III. Средства специальной обработки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Комплект для дегазации        шт.     Каждому разведчику-химику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ИДП-С                                    разведчику-дозиметристу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Дегазирующий пакет            шт.     Каждому разведчику-химику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порошковый ДПП                           разведчику-дозиметристу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IV. Средства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Радиостанция УКВ            компл.   1 на пункт управления объекта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убежище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Телефонный аппарат системы    шт.    1-2 на пункт управления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МБ, ЦВ, АТС                              в убежище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V. Медицинское имущество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Индивидуальный противохими-   шт.    Всему личному составу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ческий пакет ИПП-8                       (звена) по обслуживанию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Аптечка индивидуальная АИ-2   шт.    Всему личному составу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(звена) по обслуживанию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Санитарная сумка со спец-     шт.    Каждой специальной дружиннице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укладкой (сумка с набором меди-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каментов и перевязочных средств)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Индивидуальный перевязочный   шт.    Всему личному составу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пакет                                    (звена) по обслуживанию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Кроме того, в группе (звене) по обслуживанию защитного сооружения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рекомендуется иметь следующий инструмент: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Груз   Звено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Лопату штыковую                    шт.        8      4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Лопату совковую                    шт.        8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Топор плотницкий                   шт.        3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Пилу поперечную                    шт.        2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Пилу ножовку по дереву             шт.        2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Лом обыкновенный                   шт.        6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Кувалду                            шт.        2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Ножницы для резки проволки         шт.        1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Пилу ножовку по металлу            шт.        3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(с полотнами 10 шт.)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Гидравлический домкрат на 25 т.   шт.        2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Фонарь аккумуляторный             шт.        4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Фонарь карманный электрический    шт.      Всему личному составу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группы (звена)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обслуживанию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Комплект электромонтера           шт.        1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Комплект сантехника               шт.        1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Приложение 3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Перечень оборудования, мебели, приборов, инструмента,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ремонтных материалов и другого имущества, необходимого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укомплектования убежища (противорадиационного укрытия)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тип, марка оборудования | Единица |Коли- | Норма расчета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|измерения|чество|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Оборудование и мебель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Нары двух-, трехярусные              шт.       1    На 5-6 укрываемых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Стол                                 шт.       6    На сооружение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Стул: табурет                        шт.       10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Шкаф металлический большой           шт.       1    --"--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Шкаф металлический малый             шт.       1    --"--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Шкаф для хранения медикаментов       шт.       1    --"--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Кушетка                              шт.       1    --"--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Ширма                                шт.       1    --"--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Умывальник (для медпункта, санпоста) шт.       1    --"--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Бачок для питьевой воды             шт.       -    На 100 умываемых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вместимостью 15-20 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Бумажный мешок для сбора сухих      шт.       -    Из расчета 2 л.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отбросов                                           каждого укрываемого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Приборы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Термометр                            шт.       1    На отсек сооружения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Психометр с психометрическими        шт.       1    --"--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таблицами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Газоанализатор-сигнализатор на       компл.    1    На убежище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кислород, углекислый газ и окись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углевода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Измеритель типа ИМД-21с              шт.       1    На убежище вмести-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мостью более 600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человек или наличие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пункта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Компас                               шт.       1    на 100 укрываемых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Наклонный тягонапоромер ТНЖ или      шт.       1    На убежище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тагонапоромер ТНМП-1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Имущество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Телефонный аппарат                   шт.      1-2   На сооружение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Громкоговоритель                     шт.       1    На отсек сооружения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Медицинское имущество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Аптечка коллективная (опись N 1)     компл.    1    На 100-150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укрываемых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Аптечка коллективная (опись N 2)     компл.    1    На 400-600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укрываемых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Набор фельдшерский                   компл.    1    На сооружение вмес-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тимостью от 150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1200 человек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наличии фельдшера)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Набор врачебный                      компл.    1    На сооружение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вместимостью 1200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человек и более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(при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врача)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Носилки санитарные                   шт.       1    На каждые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укрываемых, но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менее одних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сооружение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Инвентарь и имущество для организации питания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Подтоварник деревянный (стеллаж)     м3      0,45   Для размещения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размещения продовольствия                          продовольствия на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100 человек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1 сутки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Стол                                 шт.       1    На каждое рабочее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место фасовщика-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разлатчика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Стул, табурет                        шт.       1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Весы циферблатные                    шт.       1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Доска разделочная (для нарезки       шт.       1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Нож поварский                        шт.       1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Нож консервный                       шт.       1    На 10 укрываемых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Ложка столовая                       шт.       1    На каждого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укрываемого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Кружка                               шт.       1    На каждого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укрываемого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Нож, ножницы для вспарывания        шт.      1-2   На 100 укрываемых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мешков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Газводомер для вскрытия ящика и     шт.      1-2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коробок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Пакет полиэтиленовый или бумажный   шт.       1    На каждого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бумага оберточная                                  укрываемого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(0,5х0,5)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Спецодежда (куртка, халат, фартук   компл.    1    Всему личному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хлопчатобумажный) и полотенце вафельное                составу звена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организация 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Мешок бумажный для сбора отходов    шт.       1    На 50 укрываемых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мусора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Противопожарное имущество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Ручной пенный или углекислотный      шт.       1    На каждые 300 м3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огнетушитель                                           пола сооружения,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кроме того,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каждое помещение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установки РУ-150/6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Ящик с песком                        шт.       1    На каждые 300 м3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пола сооружения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Передвижная углекислотная            шт.       1    На убежище (при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установка                                              наличии ДЭС)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Инструмент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Домкрат                              шт.       1    На убежище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Кувалда                              шт.       1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Лом                                  шт.       2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Киркомотыга                          шт.       2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Лопата                               шт.       2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Шлямбур                              шт.       2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Скарпель                             шт.       2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Зубило                               шт.       1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Плоскогубцы (кусачки)                шт.       1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Клинья стальные                     шт.      2-3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Молоток                             шт.       2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Топор                               шт.       2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Пила-ножовка по дереву              шт.       1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Пила-ножовка по металлу с           шт.       1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запасными полотнами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Дрель электрическая или ручная с    шт.       1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набором сверл большого диаметра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Ремонтный материал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Вставки кабельные сечением до        шт.       2    На убежище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 мм3 длиной 1,5-2 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Вставки кабельные сечением свыше     шт.       2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 мм3 длиной 1,5-2 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Зажимы кабельные универсальные       шт.       4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Лента изоляционная                   кг       0,5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Пленка полихлорвиниловая             м2      1,5-2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толщиной 0,3 мм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Резина лестовая                      м2      1-1,5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Веревки (шнуры) сечением 10-12 мм    кг        1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Шланги резиновые длиной 1,5-2 м      шт.       2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сращивания водопроводных труб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Заглушки на фланцы трубопроводов     шт.       4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разных диаметров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Пробки деревянные                   шт.      5-6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Гвозди 100-150 мм                   кг        1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Стойки, распорки                    шт.      4-5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Вязальная проволка                  кг.      1,5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Цемент                              кг        20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Глина                               кг        50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Пакля                               шт.       1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Клеющая лента                       м         50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Укомплектованная резина             м         10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Клей N 88                           кг       0,5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материалы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Мешковина или ветошь                 кг       5-10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Лизол в бутылке                      л        3-5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Сернокислый амоний                   л        2-3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Ранцевый опрыскиватель (гидропульт)  шт.       1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Металлические ванны 700х700х150 мм   шт.       2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Сода                                 кг        2    На убежища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Масло васциновое (индустриальное)    кг        16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Хлорамин                             кг       0,07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Двутретьосновная соль гидрохлорида   кг        0,1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кальция (ДТС-ГК)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Параформ                            кг        0,2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Сернокислая медь                    кг         1   То же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Паранитрофинол                      кг        0,3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Бромная медь                        кг        0,6  То же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Инвентарь для уборки помещений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Щепки половые (веники)               шт.        2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Совки для мусора                     шт.        1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Ведра, урны для мусора               шт.        4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Ветошь хлопчатобумажная              кг         6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Приложение 4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Аптечки коллективные (описи N 1 и 2) набор фельдшерский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 набор врачебный для укомплектования запасов медицинского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имущества в защитных сооружениях (примерный перечень)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Наименование имущества                 |Ед. изм.|Коли-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|        |чество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I Аптечка коллективная - опись N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(примерный перечень на 100-150 человек)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Медикаменты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Амидопирин 0,25 фенацетин 0,25 кофеин - 0,03 табл N 6    упак.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Аммиата 10 % раствор по 1 мл в ампулах                   амп.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Бесалол табл. N 6                                        упак.     1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Бромкамфора 0,25 табл. N 30                              упак.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Бриллиантового зеленого 1% спиртовый раствор по 10 мл    фл.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 флаконе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Валидол 0,06 г. табл. N 10                               упак.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"Дета" капли 5 мл                                        фл.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Йода 5% спиртовой раствор по 1 мл в ампуле с оптечкой    амп.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Калия перманганат 3 г                                    упак.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Капли желудочные 25 мл                                  фл.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Кислота ацетилсалициловая 0,5 табл N 10                 упак.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Кислоты борной 3% спиртовой раствор 10 мл               фл.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Лейкопластырь 5 см х 5 м                                 кат.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Мазь борная 5% 25 г                                     бан.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Настойка валерианы 30 мл                                фл.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Нитроглицерин 0,0005 табл. N 40                         упак.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Натрия гидрокарбонат 50 г                               упак.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Сульфадиметоксин 0,5 табл N 10                          упак.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Сульфацила натрия 30% раствор 5 мл во флаконе           фл.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Термопсис трава 0,01, натрия гидрокарбонат 0,25         упак.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 N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Фталазол 0,5 табл. N 10                                 упак.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Перевязочные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Бинт марлевый медицинский, стерильный                    шт.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Вата медицинская гигроскопическая стерильная по 50 г     пачка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Салфетки марлевые стерильные 16 см х 14 см N 20          пачка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Медицинские предметы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Жгут кровоостанавливающий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Ванночка глазная     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Пипетка глазная в футляре                                шт.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Стаканчик для приема лекарств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Термометр медицинский                                    шт.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II Аптечка коллективная - опись N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(примерный перечень на 400-600 чел.)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Медикаменты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Аммиака 10% раствор по 1 мл в ампуле                     ампул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Анальгин 0,5 табл. N 10                                  упак.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Бриллиантового зеленого 1% спиртовой раствор             фл.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10 мл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Бромкамфора 0,25 табл N 30                               упак.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Валидол 0,06 табл N 10                                   упак.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"Дета" капли 5 мл                                        фл.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Детская присыпка 50 г                                    упак.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Йода 5% спиртовой раствор 10 мл                          фл.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Калия перманганат 10 г                                   упак.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Капли желудочные 25 мл                                  фл.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Капли нашатырно-анисовые 10 мл                          фл.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Карболен (уголь активированный) 0,5 табл N 10           упак.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Кислота ацетилсалициловая 0,5 табл N 10                 упак.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Кислоты борной 3% спиртовой раствор 10 мл               фл.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Настойка валерианы 30 мл                                фл.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Натрия гидрокарбонат 200 г                              упак.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Нитроглицерин 0,0005 табл. N 40                         упак.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Сульфацила натрия 30 % раствор 5 мл во флаконе          фл.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Сульфадиметоксин 0,5 табл. N 10                         упак.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Фенолфталоин 0,1 табл. N 24                             упак.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Цитрамон табл. N 6                                      упак.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Термопсис трава 0,01, натрия гидрокарбонат 0,25         упак.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табл. N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Фталазол 0,5 таб. N 10                                  упак.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Фурапласт (с перхлорвинилом) 50 мл.                     фл.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 Энтеросептол 0,25 табл N 20                             упак.    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Перевязочные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Бинт марлевый медицинский стерильный 5 м х 10 см         шт.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То же 7 м х 14 см                                        шт.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Бумага компрессная                                       лист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Вата медицинская гигроскопическая стерильная по 50 г     пачка     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Вата компрессорная по 200 г.                             пачка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Лейкопластырь 5 см х 500 см                              кат.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Салфетки марлевые медицинские стерильные                 пачка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см х 14 см N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Медицинские предметы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Жгут кровоостанавливающий                                шт.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Грелка резиновая     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Ножницы хирургические прямые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Пипетка глазная в футляре                                шт.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Ванночка глазная                                         шт.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Простыня стерильная в пакете*                            шт.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Стаканчик для приема лекарств                            шт.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Термометр медицинский                                    шт.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Шина проволочная для ног                                 шт.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Шина проволочная для рук                                шт.      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III. Набор фельдшерский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Медикаменты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Атропина сульфата 0,1 % раствор по 1 мл                  ампл.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Барбамил 0,2 табл. N 10                                  упак.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Глюкозы 40 % раствор для инъекций по 20 мл               ампл.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Димедрол 0,05 табл. N 10                                 упак.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Инсулин 200 ЕД для инъекций по 5 мл.                     фл.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Кординамин для инъекций по 2 мл.                         ампл.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Кофеина-бензоата натрия 10 % раствор для инъекций        ампл.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1 мл.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Линимент синтомицина 10 % - 25 г.                        бан.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Масло вазелиновое 50 мл.                                 фл.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Морфина гидрохлорида 1 % раствор для инъекций           ампл.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1 мл.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Папазол табл. N 10                                      упак.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Пирраксин 0,015 N 50                                    упак.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Промедола 2 % раствор для инъекций по 1 мл.             ампл.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Теофедрин табл. N 10                                    упак.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Цитрамон (цинтизина 0:15 %) для инъекций по 1 мл.       ампл.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Этаперазин 0,01 табл. покрытие оболочкой, N 10          упак.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Спирт этиловый 96 %                                     г.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 Простыня стерильная вкладывается в аптечку для убежищ (ПРУ),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которых укрываются беременные женщины и матери с детьми до 7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Пакеты со стерильной простыней готовятся при комплектовании аптечки.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Дезсредства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Хлорамин (монохлорамин)                                  кг.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Лизол медицинский                                        кг.       0,3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Врачебно-медицинские предметы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Аппарат дыхательный ручной АДР-2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Ванночка эмалированная с крышкой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Воздуховод "рот в рот" N 2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Иглы инъекционные к шприцам типа "Рекорд" N 0840, 1060   упак.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10 шт. каждого номера)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Ингалятор кислородный И-2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Катетеры уретральные цилиндрические                      компл.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Кипятильник дезинфекционный П-18-1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Лампочка спиртовая   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Мочеприемник детский 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Мочеприемник женский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Мочеприемник мужской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Ножницы хирургические прямые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Прибор монометрический мембранный ПММ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Пинцет автоматический общего назначения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Пинцет хирургический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Поильник эмалированный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Роторасшиватель с кремальерой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Скальпель брюшистый средний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Спринцовка резиновая с мягким наконечником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Стетофонендоскоп    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Судно подкладное эмалированное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Футляр для стерильного хранения шприца типа "Рекорд"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вместимостью 2 мл.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То же 5 мл.         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Шпатель для языка двусторонний, прямой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 Шприц типа "Рекорд" вместимостью 2 мл. с двумя иглами   шт.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 То же 5 мл.         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 То же 10 мл.        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28. Языкодержатель      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Санитарно-хозяйственное имущество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Клеенка подкладная (пленка полиэтиленовая)               м.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Кувшин эмалированный для воды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Мыло туалетное                                           кусок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Мыльница             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Полотенце                                                шт.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Плитка электрическая с закрытым элементом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Халат медицинский    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IV. Набор врачебный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Медикаменты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Астропина сульфата 0,1% раствор для инъекций по 1 мл.    ампл.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Глюкозы 40% раствор для инъекций по 20 мл.               ампл.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Дибазола 1% раствор для инъекций по 1 мл.                ампл.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Димедрола 1 % раствор для инъекций по 1 мл.              ампл.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Инсулин-200 ЕД для инъекций по 5 мл.                     фл.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Кальция хлорида 10 % раствор для инъекций по 2 мл.       ампл.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Кордиамин для инъекций по 2 мл.                          ампл.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Кофеина бензоата натрия 10% раствор для инъекций         ампл.     30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1 мл.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Масло вазелиновое                                        г.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Морфина гидрохлорида 1% раствор для инъекций            ампл.     20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1 мл.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Пирроксан 0,015 табл. N 50                              упак.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Промедола 2 % раствор для инъекций по 1 мл.             ампл.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Линимент синтомицина 10 % 25 г.                         бан.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Спирт этиловый 96 %                                     г.       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Теофедрин табл. N 10                                    упак.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Цитрамон (цитизина 0,15 % раствор) для инъекций         ампл.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1 мл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Эфедрина гидрохлорида 5 % раствор для инъекций          ампл.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1 мл.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Дизсредства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Хлорамин (монохлорамин)                                  кг.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Лизол медицинский                                        кг.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Медицинские аппараты, предметы и инструменты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Аппарат дыхательный ручной АДР-2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Ванночка эмалированная с крышкой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Воздуховод "рот в рот" N 2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Иглы инъекционные к шприцам типа "Рекорд" N 0840, 1060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10 шт. каждого номера)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Ингалятор кислородный И-2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Кружка Эсмарха эмалированная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Клеенка подкладная                                       м.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Лампочка спиртовая   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Мочеприемник детский 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Мочеприемник женский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Мочеприемник мужской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Набор для медпунктов                                    набор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Перчатки хирургические N 8                              пара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Поильник эмалированный                                  шт.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Прибор многометрический мембранный ПМА                  шт.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Спринцовка резиновая с мягким наконечником N 6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Стетофонендоскоп    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Столик инструментальный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Тазик почкообразный эмалированный или полимерных        шт.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Судно подкладное эмалированное                          шт.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Трубка медицинская резиновая дренажная 4,5-6,0 мм       м.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Трубка трахеотамическая N 00,0, 1, 2, 3, 4, 5, 6        шт.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(по 1 шт. каждого номера)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 Футляр для стерильного хранения шприца типа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"Рекорд" вместимостью 2 мл.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То же 5 мл.         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 То же 10 мл.        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 Шприц типа "Рекорд" вместимостью 2 мл. с двумя иглами   шт.       1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 То же 5 мл.         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28. То же 10 мл.                                            шт.       1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Санитарно-хозяйственное имущество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Колпак медицинский   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Косынка для медсестер                                    шт.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Халат медицинский х/б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Халат санитарный х/б                                     шт.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Наволочка подушечная нижняя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Наволочка подушечная верхняя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Полотенце                                                шт.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Простыня х/б                                             шт.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Ведро (урна педальная для отбросов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Ведро эмалированное с крышкой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Кувшин эмалированный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Кружка эмалированная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Мыльница                                 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Мыло туалетное                                          кусок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Плитка электрическая с закрытым элементом               шт.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Приложение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Перечень документов, необходимых в защитном сооружении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Паспорт убежища (противорадиационного укрытия)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Выписки из Инструкции по эксплуатации защитных сооружений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гражданской обороны в военное время.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Журнал проверки состояния убежища (противорадиационного укрытия).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План защитного сооружения.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Перечень оборудования, инструмента и имущества.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Сигналы оповещения гражданской обороны.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Список телефонов.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План перевода помещений защитного сооружения на режим убежища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Список личного состава группы (звена) по обслуживанию защитного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сооружения.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Обязанности звеньев (постов), разрабатываемые согласно п. 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Эксплуатационная схема систем вентиляции защитного сооружения.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Эксплуатационная схема водоснабжения и канализации сооружения.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Эксплуатационная схема электроснабжения защитного сооружения.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Инструкция по обслуживанию дизельной электростанции.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Инструкция по обслуживанию фильтровентиляционного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Инструкция по технике безопасности при обслуживании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Инструкция по эксплуатации средств индивидуальной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18. Журнал регистрации показателя микроклимата и газового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воздуха в убежище (противорадиационном укрытии).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Таблицы прогнозирования в защитном сооружении в зависимости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величин параметров воздушной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Журнал учета обращений за медицинской помощью.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Схема эвакуации укрываемых из очага поражения.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Формы паспорта убежища (противорадиационного укрытия), журнала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проверки состояния убежища (противорадиационного укрытия), журнала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регистрации показателей микроклимата и газового состава воздуха в убежище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(противорадиационном укрытии) и журнала учета за медицинской помощью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приведены соответственно в приложениях 6, 7, 8 и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Документация по пунктам N 10-15 вывешивается на рабочих местах.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Паспорт убежища (противорадиационного укрытия) N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Общие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Адрес_____________________________________________________________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(город, район, 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Кому принадлежит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(к какому предприятию принадлежит убежище: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противорадиактивное укрытие)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Наименование проектной организации и кем утвержден проект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Наименование строительно-монтажной организации, возводившей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убежище (противорадиационное укрытие)_____________________________________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Назначение убежища (противорадиационного укрытия) в мирное время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Организация, эксплуатирующая в мирное время убежище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(противорадиационное укрытие)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Дата приемки в эксплуатацию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(год, месяц, число)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Время приведения убежища (противорадиационного укрытия)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готовности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часовую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Техническая характеристика убежища (укрытия)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Вместимость (чел.)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Общая площадь (м3)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Общий объем (м3)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Расположенные убежища (противорадиационного укрытия):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встроенные в здание ______________________________________этажей,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отдельно стоящие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горных выработках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Количество входов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Количество аварийных входов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Количество дверей и ставен (с указанием марки или шифра):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защитно-герметических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герметических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Класс защиты убежища (укрытия)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Техническая характеристика систем вентиляции: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Вентиляцион-| Вентиляторы         |Фильтры и  |Герметичес  |Противо-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ная система |                     |средства   |кие клапаны |взрывные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                     |генерации  |            |устройства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------------|---------------------|-----------|------------|--------------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|Тип|Коли- |Производи-|Тип|Количе-|Тип|Количес-|Тип|Количес-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|   |чество|тельность |   |ство   |   |тво     |   |тво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_____1______|_2_|__3___|____4_____|_5_|__6____|_7_|____8___|_9_|___10____|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____________|___|______|__________|___|_______|___|________|___|_________|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____________|___|______|__________|___|_______|___|________|___|_________|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Насосы         |  Калориферы или       |    Холодильные машины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| воздухоохладители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-----------------------|-----------------------|------------------------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|Коли- |Производи-| Тип |Коли- |Производи-| Тип |Коли- |Производи-|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|чество|тельность |     |чество|тельность |     |чество|тельность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__1__|__2___|____3_____|__4__|__5___|____6_____|__7__|__8___|____9_____|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_____|______|__________|_____|______|__________|_____|______|__________|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_____|______|__________|_____|______|__________|_____|______|__________|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Наличие и перечень измерительных приборов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Степень герметичности (величина подпора)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Система отопления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Система энергоснабжения_______________________________________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Система водоснабжения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(вид водопровода, скважина,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емкость аварийных резервуаров)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Тип канализации и количество санприборов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(противорадиационном укрытии)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Дата заполнения паспорта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Ответственный представитель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эксплуатирующей защитное сооружение 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Представитель штаба гражданской обороны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области (города, района)            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Примечание: Паспорт составляется в трех экземплярах: 1-й экземпляр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находится в убежище (противорадиационном укрытии), 2-й экземпляр -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объекте, 3-й экземпляр - в управлении (отделе) ГО и ЧС города (района).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Приложение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Журнал проверки состояния убежища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(противорадиационного укрытия) N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(Наименование организации, которой принадлежит убежище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(противорадиационное укрытие)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расположенное по адресу 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Дата   |Должности,|Проверенные   |Результаты | Срок  | Дата устранения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проверки |фамилии и |конструкции,  |осмотра и  |устра- | недостатков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|инициалы  |узлы, механиз-|замеченные |нения  | подпись ответ-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|проверя-  |мы и оборудо- |недостатки |недос- | ственного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|ющих      |вание         |           |татков |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____1____|_____2____|______3_______|______4____|___5___|_______6__________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_________|__________|______________|___________|_______|__________________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_________|__________|______________|___________|_______|__________________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Примечание: Журнал хранится в убежище (противорадиационном укрытии).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Приложение 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Журнал регистрации показателей микроклимата и газового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состава воздуха в убежище (противорадиационном укрытии) N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(Наименование предприятия, организации, цеха и т.д.)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| Место|            Результаты измерений              |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  |замера|----------------------------------------------| проверяю-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измере- |      |темпера- |Относитель-| Содер- |Содер- |Содер- | щего из-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ния     |      |тура воз-|ная влаж-  | жание  |жание  |жание  | мерения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|      |духа,    |ность      | О2,    |СО2,   |СО,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|      |    С    |воздуха,   |   %    | %     |мг/м3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|      |         |    %      |        |       |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___1____|__2___|____3____|_____4_____|____5___|___6___|___7___|_____8_____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________|______|_________|___________|________|_______|_______|___________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________|______|_________|___________|________|_______|_______|___________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Примечание: Периодичность измерений согласно п. 80 Инструкции.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Приложение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Журнал учета обращений за медицинской помощью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Дата, |Фамилия, |Жалобы|    Объективные данные                    |Подпись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| имя,    |      |------------------------------------------|меди-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|отчество |      |Пульс,  |Темпера-|Артери-  |Диаг-| Лечеб- |цинско-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         |      |ударов  |тура    |альное   |ноз  | ные    |го ра-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         |      |в 1 мин |тела,   |давление |     | мероп- |ботни-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         |      |        |  С     |мм.рт.ст.|     | риятия |ка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__1___|____2____|__3___|____4___|____5___|____6____|__7__|__8_____|__9____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______|_________|______|________|________|_________|_____|________|_______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______|_________|______|________|________|_________|_____|________|_______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Приложение 10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Таблица прогнозирования обитаемости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 защитном сооружении в зависимости от величин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параметров воздушной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1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Время повышения температуры воздуха до 30 и 34 оС </w:t>
      </w:r>
    </w:p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в защитных сооружениях (час)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Температура | Удельная | Удельный расход подаваемого воздуха |Температура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воздуха вне | площадь  |     на одного человека, м3/ч        |воздуха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защитного   | поля ос- |-------------------------------------|защитном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сооружения, | новного  |  0   |  1    |  2   |  4    |  6    |сооружении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оС       | помещения|      |       |      |       |       |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| м3/чел   |      |       |      |       |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------------|----------|------|-------|------|-------|-------|------------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_____1______|_____2____|__3___|___4___|___5__|___6___|___7___|______8_____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а) Железобетонных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        1,0       130      *      *       *       *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*          *      *      *       *       * 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0,5        20      35     45     360      *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50      85     115     *       * 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0,33       10      17     20     130      330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15      28     40     360      * 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0,25       2       8      12     50       78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5       10     20     160      360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        1,0        25      35     47     360      *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85      190    360    *        * 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0,5        15      20     22     35       45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18      25     34     215      350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0,33       1       5      15     20       23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10      17     22     40       62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        1,0        15      20     22     25       35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75      120    310    *        * 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0,5        7       9      12     16       20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20      25     30     40       55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б) Кирпичные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        1,0        50      60     84     360      *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82      110    150    *        * 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0,5        17      25     30     85       110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27      40     48     160      320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0,33       10      16     18     45       50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16      20     27     80       90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0,25       1       5      10     28       35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Около 1 часа   18     42       50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        1,0        20      25     30     65       73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38      48     60     205      315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0,5        8       12     16     25       32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18      23     28     54       65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0,33       2       5      8      17       20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10      15     18     27       37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        1,0        10      12     15     17       25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30      40     52              100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0,5        2       3      5      7        10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15      18     21     25       30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Примечания: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Температура воздуха 30 оС является допустимой, температура 34 оС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опасной для дальнейшего прибывания в защитном сооружении.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* - время повышения температуры воздуха до заданной величины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составляет более 15 суток.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При отсутствии подачи наружного воздуха (графа 3) время пребывания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определяется по табл.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2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Время повышения температуры воздуха до 30 и 34 оС </w:t>
      </w:r>
    </w:p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защитных сооружениях, расположенных в метрополитенах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и горных выработках (час)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Температура| Удельная |   Удельный расход воздуха, подаваемого  |Темпера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воздуха вне| площадь  |         на одного человека, м3/ч        |тура воз-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защитного  | поля ос- |-----------------------------------------|духа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сооружения,| новного  |  0   |  1   |  2   |  3   |  5   |  7   |защитном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оС      | помещения|      |      |      |      |      |      |сооруже-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| м3/чел   |      |      |      |      |      |      |нии оС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-----------|----------|------|------|------|------|------|------|--------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_____1_____|_____2____|__3___|___4__|___5__|___6__|___7__|__8___|___9____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       1,0       360     *      *      *      *      *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*      *      *      *      *      *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0,5       50     90     100     *      *      *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360     *      *      *      *      *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0,33      15     22     34     60     95     120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40     80      *      *      *      *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0,25      10     11     12     13     35     340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18     37     130     *      *      *      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       1,0       25     40     70     100    150     *      3-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105    240     *      *      *      *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0,5       6      9      10     13     17     20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45     95     160     *      *      *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0,33      Около часа    5      7      15     24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15     30     52      *      *      *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       1,0       6      8      10     12     3-     48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90     200     *      *      *      *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0,5       Около часа    5      7      15     24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15     30     52      *      *     *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Примечание: См. примечание к табл. 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Таблица 3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Содержание двуокиси углерода и кислорода </w:t>
      </w:r>
    </w:p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защитного сооружения при разной производительности вентиляции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Компоненты газового   |Удельный расход воздуха на одного человека, м3/ч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состава воздуха     |---------------------------------------------------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|  2,0  |  1,0  |  0,75  |  0,5Ұ  |  0,33  |  0,25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Двуокись углерода,      1,0      2,0     2,7     4,0      6,1      8,0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%                    ---      ---     ---     ---      ---      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4        8      11      15       25      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Кислород, об %          19,8     18,5    17,7    16,0     13,4     11,0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----     ----    ----    ----     ----     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4        8       11      15       25      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В числителе указано содержание двуокисикислорода в воздухе, в знаменателе - время (час) повышения до указанного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Дальнейший рост концентрации двуокиси углевода при указанных удельных расходах подаваемого воздуха в защитные сооружения не происходит независимо от времени пребывания укрываемых.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удельном расходе подаваемого воздуха на одного человека 2 м3/ч и более содержание двуокиси углерода и кислорода в воздухе не будет превышать допустимых уровней.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Таблица 4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Время достижения разных концентраций </w:t>
      </w:r>
    </w:p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двуокиси углерода и кислорода в воздухе защитного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сооружения в режиме полной изоляции (час)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Площадь пола     |              Содержание СО2 и О2*, об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основных помещений, | 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м3/чел        | 1,0  |  2,0  |  3,0  |  4,0  |  5,0  |  6,0  |  7,0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 ---  |  ---  |  ---  |  ---  |  ---  |  ---  |  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|19,8  | 18,5  | 17,8  | 16,0  | 14,8  | 13,6  | 12,3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             5,4    0,8     16,2    21,6    27,0    32,4    38,0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             2,7    5,4     8,1     10,8    13,5    16,2    19,0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0,75           2,0    4,1     6,1     8,1     10,1    12,2    14,1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0,5            1,4    2,7     4,0     5,4     6,8     8,1     9,5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0,33           0,9    1,8     2,7     3,6     4,5     5,3     6,3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0,25           0,7    1,4     2,0     2,7     3,4     4,1     4,8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 - в числителе - содержание СО2, в знаменателе - содержание - О2.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