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0ddc" w14:textId="02c0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и проведению эвакуационных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чрезвычайным ситуациям от 23 июня 2000 года N 140 Зарегистрирован в Министерстве юстиции Республики Казахстан 22.08.2000 г. за N 1229. Утратил силу приказом Министра по чрезвычайным ситуациям Республики Казахстан от 4 июля 2014 года № 332</w:t>
      </w:r>
    </w:p>
    <w:p>
      <w:pPr>
        <w:spacing w:after="0"/>
        <w:ind w:left="0"/>
        <w:jc w:val="both"/>
      </w:pPr>
      <w:r>
        <w:rPr>
          <w:rFonts w:ascii="Times New Roman"/>
          <w:b w:val="false"/>
          <w:i w:val="false"/>
          <w:color w:val="ff0000"/>
          <w:sz w:val="28"/>
        </w:rPr>
        <w:t xml:space="preserve">      Сноска. Утратил силу приказом Министра по чрезвычайным ситуациям РК от 04.07.2014 </w:t>
      </w:r>
      <w:r>
        <w:rPr>
          <w:rFonts w:ascii="Times New Roman"/>
          <w:b w:val="false"/>
          <w:i w:val="false"/>
          <w:color w:val="ff0000"/>
          <w:sz w:val="28"/>
        </w:rPr>
        <w:t>№ 332</w:t>
      </w:r>
      <w:r>
        <w:rPr>
          <w:rFonts w:ascii="Times New Roman"/>
          <w:b w:val="false"/>
          <w:i w:val="false"/>
          <w:color w:val="ff0000"/>
          <w:sz w:val="28"/>
        </w:rPr>
        <w:t>.</w:t>
      </w:r>
    </w:p>
    <w:p>
      <w:pPr>
        <w:spacing w:after="0"/>
        <w:ind w:left="0"/>
        <w:jc w:val="both"/>
      </w:pPr>
      <w:r>
        <w:rPr>
          <w:rFonts w:ascii="Times New Roman"/>
          <w:b w:val="false"/>
          <w:i w:val="false"/>
          <w:color w:val="000000"/>
          <w:sz w:val="28"/>
        </w:rPr>
        <w:t>      В соответствии с требованиями Закона Республики Казахстан "О нормативных правовых актах" от 24 марта 1998 года N 213-I ЗРК </w:t>
      </w:r>
      <w:r>
        <w:rPr>
          <w:rFonts w:ascii="Times New Roman"/>
          <w:b w:val="false"/>
          <w:i w:val="false"/>
          <w:color w:val="000000"/>
          <w:sz w:val="28"/>
        </w:rPr>
        <w:t xml:space="preserve">Z980213_ </w:t>
      </w:r>
      <w:r>
        <w:rPr>
          <w:rFonts w:ascii="Times New Roman"/>
          <w:b w:val="false"/>
          <w:i w:val="false"/>
          <w:color w:val="000000"/>
          <w:sz w:val="28"/>
        </w:rPr>
        <w:t>, "Правил государственной регистрации нормативных правовых актов центральных исполнительных и иных государственных органов как входящих, так и не входящих в состав Правительства Республики Казахстан от 12 декабря 1998 года N 1278 </w:t>
      </w:r>
      <w:r>
        <w:rPr>
          <w:rFonts w:ascii="Times New Roman"/>
          <w:b w:val="false"/>
          <w:i w:val="false"/>
          <w:color w:val="000000"/>
          <w:sz w:val="28"/>
        </w:rPr>
        <w:t xml:space="preserve">P981278_ </w:t>
      </w:r>
      <w:r>
        <w:rPr>
          <w:rFonts w:ascii="Times New Roman"/>
          <w:b w:val="false"/>
          <w:i w:val="false"/>
          <w:color w:val="000000"/>
          <w:sz w:val="28"/>
        </w:rPr>
        <w:t xml:space="preserve">, изменений и дополнений, внесенными постановлением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Правительством Республики Казахстан от 24 января 2000 года N 122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P000122_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приказываю:</w:t>
      </w:r>
    </w:p>
    <w:p>
      <w:pPr>
        <w:spacing w:after="0"/>
        <w:ind w:left="0"/>
        <w:jc w:val="both"/>
      </w:pPr>
      <w:r>
        <w:rPr>
          <w:rFonts w:ascii="Times New Roman"/>
          <w:b w:val="false"/>
          <w:i w:val="false"/>
          <w:color w:val="000000"/>
          <w:sz w:val="28"/>
        </w:rPr>
        <w:t>     1. Утвердить прилагаемую "Инструкцию по организации и проведению</w:t>
      </w:r>
    </w:p>
    <w:p>
      <w:pPr>
        <w:spacing w:after="0"/>
        <w:ind w:left="0"/>
        <w:jc w:val="both"/>
      </w:pPr>
      <w:r>
        <w:rPr>
          <w:rFonts w:ascii="Times New Roman"/>
          <w:b w:val="false"/>
          <w:i w:val="false"/>
          <w:color w:val="000000"/>
          <w:sz w:val="28"/>
        </w:rPr>
        <w:t>эвакуационных мероприятий".</w:t>
      </w:r>
    </w:p>
    <w:p>
      <w:pPr>
        <w:spacing w:after="0"/>
        <w:ind w:left="0"/>
        <w:jc w:val="both"/>
      </w:pPr>
      <w:r>
        <w:rPr>
          <w:rFonts w:ascii="Times New Roman"/>
          <w:b w:val="false"/>
          <w:i w:val="false"/>
          <w:color w:val="000000"/>
          <w:sz w:val="28"/>
        </w:rPr>
        <w:t xml:space="preserve">     2. Настоящий приказ вводится в действие со дня проведения его </w:t>
      </w:r>
    </w:p>
    <w:p>
      <w:pPr>
        <w:spacing w:after="0"/>
        <w:ind w:left="0"/>
        <w:jc w:val="both"/>
      </w:pPr>
      <w:r>
        <w:rPr>
          <w:rFonts w:ascii="Times New Roman"/>
          <w:b w:val="false"/>
          <w:i w:val="false"/>
          <w:color w:val="000000"/>
          <w:sz w:val="28"/>
        </w:rPr>
        <w:t>государственной регистрации.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Агентство Республики Казахстан по чрезвычайным ситуациям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Департамент Гражданской обороны и воинских частей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У Т В Е Р Ж Д Е Н 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приказом Агентства РК по ЧС</w:t>
      </w:r>
    </w:p>
    <w:p>
      <w:pPr>
        <w:spacing w:after="0"/>
        <w:ind w:left="0"/>
        <w:jc w:val="both"/>
      </w:pPr>
      <w:r>
        <w:rPr>
          <w:rFonts w:ascii="Times New Roman"/>
          <w:b w:val="false"/>
          <w:i w:val="false"/>
          <w:color w:val="000000"/>
          <w:sz w:val="28"/>
        </w:rPr>
        <w:t>                                         от 23 июня 2000 года N 140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r>
        <w:br/>
      </w:r>
      <w:r>
        <w:rPr>
          <w:rFonts w:ascii="Times New Roman"/>
          <w:b w:val="false"/>
          <w:i w:val="false"/>
          <w:color w:val="000000"/>
          <w:sz w:val="28"/>
        </w:rPr>
        <w:t xml:space="preserve">
                       по организации и проведению </w:t>
      </w:r>
      <w:r>
        <w:br/>
      </w:r>
      <w:r>
        <w:rPr>
          <w:rFonts w:ascii="Times New Roman"/>
          <w:b w:val="false"/>
          <w:i w:val="false"/>
          <w:color w:val="000000"/>
          <w:sz w:val="28"/>
        </w:rPr>
        <w:t xml:space="preserve">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Инструкция является руководством для начальников гражданской обороны центральных и местных исполнительных органов, организаций, начальников управлений, отделов по чрезвычайным ситуациям областей городов, районов. Она содержит требования по организации, планированию и проведению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Гражданская оборона Республики Казахстан является составной частью общегосударственных оборонных мероприятий и предназначена для осуществления в мирное и военное время мероприятий по защите населения и экономики от чрезвычайных ситуаций природного и техногенного характера, и применения современных средств поражения. Она достигается осуществлением комплекса мероприятий, одним из которых является, заблаговременная подготовка и организованное проведение эвакуационных мероприятий.* __________________________ </w:t>
      </w:r>
      <w:r>
        <w:br/>
      </w:r>
      <w:r>
        <w:rPr>
          <w:rFonts w:ascii="Times New Roman"/>
          <w:b w:val="false"/>
          <w:i w:val="false"/>
          <w:color w:val="000000"/>
          <w:sz w:val="28"/>
        </w:rPr>
        <w:t xml:space="preserve">
      * Под эвакуационными мероприятиями понимаются: рассредоточение рабочих и служащих объектов, продолжающих работу в военное время, эвакуация населения и материальных средств из категорированных городов и опасных зон чрезвычайных ситуаций.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Эвакуация - организованный вывоз (вывод) населения и материальных ценностей из зон чрезвычайных ситуаций и из районов возможного применения современных средств поражения с целью сохранения жизни людей и функционирования производства. </w:t>
      </w:r>
      <w:r>
        <w:br/>
      </w:r>
      <w:r>
        <w:rPr>
          <w:rFonts w:ascii="Times New Roman"/>
          <w:b w:val="false"/>
          <w:i w:val="false"/>
          <w:color w:val="000000"/>
          <w:sz w:val="28"/>
        </w:rPr>
        <w:t xml:space="preserve">
      Все эвакуируемое население в пунктах его размещения в безопасной зоне должно обеспечиваться минимально необходимым для жизнедеятельности. </w:t>
      </w:r>
      <w:r>
        <w:br/>
      </w:r>
      <w:r>
        <w:rPr>
          <w:rFonts w:ascii="Times New Roman"/>
          <w:b w:val="false"/>
          <w:i w:val="false"/>
          <w:color w:val="000000"/>
          <w:sz w:val="28"/>
        </w:rPr>
        <w:t xml:space="preserve">
      Эвакуация в военное время, а также в условиях чрезвычайных ситуаций природного и техногенного характера с введением режима чрезвычайного положения, проводится местными исполнительными органами, организациями по решению Правительства Республики Казахстан. </w:t>
      </w:r>
      <w:r>
        <w:br/>
      </w:r>
      <w:r>
        <w:rPr>
          <w:rFonts w:ascii="Times New Roman"/>
          <w:b w:val="false"/>
          <w:i w:val="false"/>
          <w:color w:val="000000"/>
          <w:sz w:val="28"/>
        </w:rPr>
        <w:t xml:space="preserve">
      Планирование мероприятий ведется центральными, местными исполнительными органами, организациями заблаговременно с учетом угрозы возникновения чрезвычайных ситуаций и очагов поражения от современных средств. </w:t>
      </w:r>
      <w:r>
        <w:br/>
      </w:r>
      <w:r>
        <w:rPr>
          <w:rFonts w:ascii="Times New Roman"/>
          <w:b w:val="false"/>
          <w:i w:val="false"/>
          <w:color w:val="000000"/>
          <w:sz w:val="28"/>
        </w:rPr>
        <w:t xml:space="preserve">
      Вывоз (вывод) и размещение в безопасной зоне населения всех категорий организуется центральными и местными исполнительными органами, организациями по месту их работы, учебы, жительства. </w:t>
      </w:r>
      <w:r>
        <w:br/>
      </w:r>
      <w:r>
        <w:rPr>
          <w:rFonts w:ascii="Times New Roman"/>
          <w:b w:val="false"/>
          <w:i w:val="false"/>
          <w:color w:val="000000"/>
          <w:sz w:val="28"/>
        </w:rPr>
        <w:t xml:space="preserve">
      Эвакуация населения осуществляется комбинированным способом - путем сочетания максимального вывода населения пешим порядком или вывозом его всеми видами транспорта. Расчеты подачи транспорта составляются отдельно на периоды угрозы и возникновения чрезвычайных ситуаций природного и техногенного характера и на военное время с учетом интересов оборонных мероприятий и наличия транспорта, находящегося в личном пользовании населения. </w:t>
      </w:r>
      <w:r>
        <w:br/>
      </w:r>
      <w:r>
        <w:rPr>
          <w:rFonts w:ascii="Times New Roman"/>
          <w:b w:val="false"/>
          <w:i w:val="false"/>
          <w:color w:val="000000"/>
          <w:sz w:val="28"/>
        </w:rPr>
        <w:t xml:space="preserve">
      При угрозе применения современных средств поражения население, не занятое в производстве и сфере обслуживания (пенсионеры, студенты Вузов, Ссузов младших курсов, учащиеся колледжей, лицеев, школ-интернатов, воспитанники детских домов и специальных детских учреждений, лица, содержащиеся в домах инвалидов и престарелых, совместно с администрацией и членами их семей), подлежат частичной эвакуации до начала эвакуационных мероприятий без нарушения графиков работы транспорта. </w:t>
      </w:r>
      <w:r>
        <w:br/>
      </w:r>
      <w:r>
        <w:rPr>
          <w:rFonts w:ascii="Times New Roman"/>
          <w:b w:val="false"/>
          <w:i w:val="false"/>
          <w:color w:val="000000"/>
          <w:sz w:val="28"/>
        </w:rPr>
        <w:t xml:space="preserve">
      При угрозе возникновения чрезвычайных ситуаций осуществляется временная эвакуация населения из опасных зон в безопасные места. </w:t>
      </w:r>
      <w:r>
        <w:br/>
      </w:r>
      <w:r>
        <w:rPr>
          <w:rFonts w:ascii="Times New Roman"/>
          <w:b w:val="false"/>
          <w:i w:val="false"/>
          <w:color w:val="000000"/>
          <w:sz w:val="28"/>
        </w:rPr>
        <w:t xml:space="preserve">
      Эвакуация проводится в возможно короткие сроки. Ее окончанием считается время вывоза (вывода) населения за пределы опасных зон. </w:t>
      </w:r>
      <w:r>
        <w:br/>
      </w:r>
      <w:r>
        <w:rPr>
          <w:rFonts w:ascii="Times New Roman"/>
          <w:b w:val="false"/>
          <w:i w:val="false"/>
          <w:color w:val="000000"/>
          <w:sz w:val="28"/>
        </w:rPr>
        <w:t xml:space="preserve">
      В безопасной зоне эвакуируемое население размещается на территории своей области. Каждой организации назначается район (пункт) размещения. </w:t>
      </w:r>
      <w:r>
        <w:br/>
      </w:r>
      <w:r>
        <w:rPr>
          <w:rFonts w:ascii="Times New Roman"/>
          <w:b w:val="false"/>
          <w:i w:val="false"/>
          <w:color w:val="000000"/>
          <w:sz w:val="28"/>
        </w:rPr>
        <w:t xml:space="preserve">
      Районы (пункты) размещения населения на военное время определяются заблаговременно, согласовываются с местными исполнительными органами и утверждаются их решением (постановлением). На основании этих решений (постановлений) каждой организации выдаются ордера, копии которых хранятся в соответствующих службах. </w:t>
      </w:r>
      <w:r>
        <w:br/>
      </w:r>
      <w:r>
        <w:rPr>
          <w:rFonts w:ascii="Times New Roman"/>
          <w:b w:val="false"/>
          <w:i w:val="false"/>
          <w:color w:val="000000"/>
          <w:sz w:val="28"/>
        </w:rPr>
        <w:t xml:space="preserve">
      При частичной эвакуации районы (пункты) размещения населения определяются Правительством Республики Казахстан, местными исполнительными органами. </w:t>
      </w:r>
      <w:r>
        <w:br/>
      </w:r>
      <w:r>
        <w:rPr>
          <w:rFonts w:ascii="Times New Roman"/>
          <w:b w:val="false"/>
          <w:i w:val="false"/>
          <w:color w:val="000000"/>
          <w:sz w:val="28"/>
        </w:rPr>
        <w:t xml:space="preserve">
      В случае, когда в безопасных зонах одной области нельзя полностью разместить эвакуируемое население, часть его может быть вывезена в соседние области по согласованию с акимами этих областей. </w:t>
      </w:r>
      <w:r>
        <w:br/>
      </w:r>
      <w:r>
        <w:rPr>
          <w:rFonts w:ascii="Times New Roman"/>
          <w:b w:val="false"/>
          <w:i w:val="false"/>
          <w:color w:val="000000"/>
          <w:sz w:val="28"/>
        </w:rPr>
        <w:t xml:space="preserve">
      3. Рассредоточение - организованный вывоз из категорированных городов и размещение в безопасной зоне рабочих и служащих организаций, продолжающих производственную деятельность в военное время. </w:t>
      </w:r>
      <w:r>
        <w:br/>
      </w:r>
      <w:r>
        <w:rPr>
          <w:rFonts w:ascii="Times New Roman"/>
          <w:b w:val="false"/>
          <w:i w:val="false"/>
          <w:color w:val="000000"/>
          <w:sz w:val="28"/>
        </w:rPr>
        <w:t xml:space="preserve">
      Рабочие и служащие организаций, продолжающих работу в военное время в категорированных городах, размещаются в безопасной зоне. </w:t>
      </w:r>
      <w:r>
        <w:br/>
      </w:r>
      <w:r>
        <w:rPr>
          <w:rFonts w:ascii="Times New Roman"/>
          <w:b w:val="false"/>
          <w:i w:val="false"/>
          <w:color w:val="000000"/>
          <w:sz w:val="28"/>
        </w:rPr>
        <w:t xml:space="preserve">
      Для перевозки рабочих смен каждой организации выделяются места размещения, расположенные вблизи железнодорожных, автомобильных и водных путей сообщения с учетом минимальной затраты времени (не более 2-3 часов) на переезд рабочих смен к объектам работ и обратно. </w:t>
      </w:r>
      <w:r>
        <w:br/>
      </w:r>
      <w:r>
        <w:rPr>
          <w:rFonts w:ascii="Times New Roman"/>
          <w:b w:val="false"/>
          <w:i w:val="false"/>
          <w:color w:val="000000"/>
          <w:sz w:val="28"/>
        </w:rPr>
        <w:t xml:space="preserve">
      4. На все население, подлежащее рассредоточению и эвакуации, составляются эвакуационные списки (Приложение 1). </w:t>
      </w:r>
      <w:r>
        <w:br/>
      </w:r>
      <w:r>
        <w:rPr>
          <w:rFonts w:ascii="Times New Roman"/>
          <w:b w:val="false"/>
          <w:i w:val="false"/>
          <w:color w:val="000000"/>
          <w:sz w:val="28"/>
        </w:rPr>
        <w:t xml:space="preserve">
      Списки составляются по организациям и кооперативам собственников квартир (КСК) заблаговременно и уточняются при получении распоряжения на проведение эвакуационных мероприятий. Незанятые в производстве и сфере обслуживания члены семей рабочих и служащих заносятся в списки по месту работы главы семьи. </w:t>
      </w:r>
      <w:r>
        <w:br/>
      </w:r>
      <w:r>
        <w:rPr>
          <w:rFonts w:ascii="Times New Roman"/>
          <w:b w:val="false"/>
          <w:i w:val="false"/>
          <w:color w:val="000000"/>
          <w:sz w:val="28"/>
        </w:rPr>
        <w:t xml:space="preserve">
      5. Эвакуационные списки составляются в трех экземплярах: </w:t>
      </w:r>
      <w:r>
        <w:br/>
      </w:r>
      <w:r>
        <w:rPr>
          <w:rFonts w:ascii="Times New Roman"/>
          <w:b w:val="false"/>
          <w:i w:val="false"/>
          <w:color w:val="000000"/>
          <w:sz w:val="28"/>
        </w:rPr>
        <w:t xml:space="preserve">
      1) один - остается в организации или кооперативе собственников квартир (КСК); </w:t>
      </w:r>
      <w:r>
        <w:br/>
      </w:r>
      <w:r>
        <w:rPr>
          <w:rFonts w:ascii="Times New Roman"/>
          <w:b w:val="false"/>
          <w:i w:val="false"/>
          <w:color w:val="000000"/>
          <w:sz w:val="28"/>
        </w:rPr>
        <w:t xml:space="preserve">
      2) второй - с получением распоряжения на проведение эвакуационных мероприятий направляется на сборный эвакуационный пункт (после уточнения списка); </w:t>
      </w:r>
      <w:r>
        <w:br/>
      </w:r>
      <w:r>
        <w:rPr>
          <w:rFonts w:ascii="Times New Roman"/>
          <w:b w:val="false"/>
          <w:i w:val="false"/>
          <w:color w:val="000000"/>
          <w:sz w:val="28"/>
        </w:rPr>
        <w:t xml:space="preserve">
      3) третий - с начальником колонны направляется в эвакоприемную комиссию сельского района. </w:t>
      </w:r>
      <w:r>
        <w:br/>
      </w:r>
      <w:r>
        <w:rPr>
          <w:rFonts w:ascii="Times New Roman"/>
          <w:b w:val="false"/>
          <w:i w:val="false"/>
          <w:color w:val="000000"/>
          <w:sz w:val="28"/>
        </w:rPr>
        <w:t xml:space="preserve">
      Эвакуационные списки и паспорта являются основными документами для учета, размещения и обеспечения рассредоточиваемого и эвакуируемого населения в безопасной зоне. В безопасной зоне заблаговременно проводятся подготовительные мероприятия, направленные на создание необходимых условий для размещения, обеспечения и защиты рассредоточиваемого и эвакуируемого населения. </w:t>
      </w:r>
      <w:r>
        <w:br/>
      </w:r>
      <w:r>
        <w:rPr>
          <w:rFonts w:ascii="Times New Roman"/>
          <w:b w:val="false"/>
          <w:i w:val="false"/>
          <w:color w:val="000000"/>
          <w:sz w:val="28"/>
        </w:rPr>
        <w:t xml:space="preserve">
      Смена районов размещения допускается только в исключительных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Задачи начальников ГО и управлений по ЧС по руководству </w:t>
      </w:r>
      <w:r>
        <w:br/>
      </w:r>
      <w:r>
        <w:rPr>
          <w:rFonts w:ascii="Times New Roman"/>
          <w:b w:val="false"/>
          <w:i w:val="false"/>
          <w:color w:val="000000"/>
          <w:sz w:val="28"/>
        </w:rPr>
        <w:t xml:space="preserve">
                       эвакуационными мероприятиями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Рассредоточением и эвакуацией руководят начальники гражданской обороны центральных и местных исполнительных органов, а приемом и размещением прибывающего в безопасную зону (сельскую местность) населения - начальники гражданской обороны сельских районов, на территорию которых прибывает население. </w:t>
      </w:r>
      <w:r>
        <w:br/>
      </w:r>
      <w:r>
        <w:rPr>
          <w:rFonts w:ascii="Times New Roman"/>
          <w:b w:val="false"/>
          <w:i w:val="false"/>
          <w:color w:val="000000"/>
          <w:sz w:val="28"/>
        </w:rPr>
        <w:t xml:space="preserve">
      7. В интересах рассредоточения и эвакуации населения начальники ГО и служб гражданской обороны и чрезвычайных ситуаций всех уровней совместно с управлениями (отделами) по ЧС заблаговременно организуют и проводят комплекс мероприятий, который включает: </w:t>
      </w:r>
      <w:r>
        <w:br/>
      </w:r>
      <w:r>
        <w:rPr>
          <w:rFonts w:ascii="Times New Roman"/>
          <w:b w:val="false"/>
          <w:i w:val="false"/>
          <w:color w:val="000000"/>
          <w:sz w:val="28"/>
        </w:rPr>
        <w:t xml:space="preserve">
      1) планирование рассредоточения и эвакуации; </w:t>
      </w:r>
      <w:r>
        <w:br/>
      </w:r>
      <w:r>
        <w:rPr>
          <w:rFonts w:ascii="Times New Roman"/>
          <w:b w:val="false"/>
          <w:i w:val="false"/>
          <w:color w:val="000000"/>
          <w:sz w:val="28"/>
        </w:rPr>
        <w:t xml:space="preserve">
      2) подготовку руководящего состава и сотрудников управлений, отделов по ЧС и служб гражданской обороны и чрезвычайных ситуаций к выполнению эвакуационных мероприятий, предусмотренных планом ГО; </w:t>
      </w:r>
      <w:r>
        <w:br/>
      </w:r>
      <w:r>
        <w:rPr>
          <w:rFonts w:ascii="Times New Roman"/>
          <w:b w:val="false"/>
          <w:i w:val="false"/>
          <w:color w:val="000000"/>
          <w:sz w:val="28"/>
        </w:rPr>
        <w:t xml:space="preserve">
      3) подготовку эвакуационных органов к выполнению возложенных на них задач; </w:t>
      </w:r>
      <w:r>
        <w:br/>
      </w:r>
      <w:r>
        <w:rPr>
          <w:rFonts w:ascii="Times New Roman"/>
          <w:b w:val="false"/>
          <w:i w:val="false"/>
          <w:color w:val="000000"/>
          <w:sz w:val="28"/>
        </w:rPr>
        <w:t xml:space="preserve">
      4) подготовку населения к выполнению эвакуационных мероприятий; </w:t>
      </w:r>
      <w:r>
        <w:br/>
      </w:r>
      <w:r>
        <w:rPr>
          <w:rFonts w:ascii="Times New Roman"/>
          <w:b w:val="false"/>
          <w:i w:val="false"/>
          <w:color w:val="000000"/>
          <w:sz w:val="28"/>
        </w:rPr>
        <w:t xml:space="preserve">
      5) подготовку всех видов транспорта для вывоза населения; </w:t>
      </w:r>
      <w:r>
        <w:br/>
      </w:r>
      <w:r>
        <w:rPr>
          <w:rFonts w:ascii="Times New Roman"/>
          <w:b w:val="false"/>
          <w:i w:val="false"/>
          <w:color w:val="000000"/>
          <w:sz w:val="28"/>
        </w:rPr>
        <w:t xml:space="preserve">
      6) оборудование станций, портов и пристаней в качестве пунктов посадки и высадки населения, развитие транспортных коммуникаций и подъездных путей к пунктам посадки и высадки и промежуточным пунктам эвакуации; </w:t>
      </w:r>
      <w:r>
        <w:br/>
      </w:r>
      <w:r>
        <w:rPr>
          <w:rFonts w:ascii="Times New Roman"/>
          <w:b w:val="false"/>
          <w:i w:val="false"/>
          <w:color w:val="000000"/>
          <w:sz w:val="28"/>
        </w:rPr>
        <w:t xml:space="preserve">
      7) выбор, рекогносцировку, подготовку дорог и колонных путей для пешего вывода населения, и детальное изучение маршрута; </w:t>
      </w:r>
      <w:r>
        <w:br/>
      </w:r>
      <w:r>
        <w:rPr>
          <w:rFonts w:ascii="Times New Roman"/>
          <w:b w:val="false"/>
          <w:i w:val="false"/>
          <w:color w:val="000000"/>
          <w:sz w:val="28"/>
        </w:rPr>
        <w:t xml:space="preserve">
      8) подготовку районов размещения рассредоточиваемого и эвакуируемого населения, выявления подземных выработок, подвалов и других, пригодных для укрытия населения помещений и сооружений, и их дооборудование; </w:t>
      </w:r>
      <w:r>
        <w:br/>
      </w:r>
      <w:r>
        <w:rPr>
          <w:rFonts w:ascii="Times New Roman"/>
          <w:b w:val="false"/>
          <w:i w:val="false"/>
          <w:color w:val="000000"/>
          <w:sz w:val="28"/>
        </w:rPr>
        <w:t xml:space="preserve">
      9) подготовку пунктов управления ГО, средств связи и оповещения; </w:t>
      </w:r>
      <w:r>
        <w:br/>
      </w:r>
      <w:r>
        <w:rPr>
          <w:rFonts w:ascii="Times New Roman"/>
          <w:b w:val="false"/>
          <w:i w:val="false"/>
          <w:color w:val="000000"/>
          <w:sz w:val="28"/>
        </w:rPr>
        <w:t xml:space="preserve">
      10) создание в безопасной зоне (в сельской местности) запасов материальных средств, продовольствия и медикаментов, оборудование пунктов водоснабжения. </w:t>
      </w:r>
      <w:r>
        <w:br/>
      </w:r>
      <w:r>
        <w:rPr>
          <w:rFonts w:ascii="Times New Roman"/>
          <w:b w:val="false"/>
          <w:i w:val="false"/>
          <w:color w:val="000000"/>
          <w:sz w:val="28"/>
        </w:rPr>
        <w:t xml:space="preserve">
      Всю работу по подготовке к рассредоточению и эвакуации населения начальники гражданской обороны проводят через эвакуационные комиссии. </w:t>
      </w:r>
      <w:r>
        <w:br/>
      </w:r>
      <w:r>
        <w:rPr>
          <w:rFonts w:ascii="Times New Roman"/>
          <w:b w:val="false"/>
          <w:i w:val="false"/>
          <w:color w:val="000000"/>
          <w:sz w:val="28"/>
        </w:rPr>
        <w:t xml:space="preserve">
      8. На центральные исполнительные и иные центральные государственные органы возлагаются следующие задачи по рассредоточению и эвакуации: </w:t>
      </w:r>
      <w:r>
        <w:br/>
      </w:r>
      <w:r>
        <w:rPr>
          <w:rFonts w:ascii="Times New Roman"/>
          <w:b w:val="false"/>
          <w:i w:val="false"/>
          <w:color w:val="000000"/>
          <w:sz w:val="28"/>
        </w:rPr>
        <w:t xml:space="preserve">
      1) изучение и подготовка мест размещения в безопасной зоне (в сельской местности) сотрудников центрального аппарата и членов их семей, учреждений и подведомственных организаций; </w:t>
      </w:r>
      <w:r>
        <w:br/>
      </w:r>
      <w:r>
        <w:rPr>
          <w:rFonts w:ascii="Times New Roman"/>
          <w:b w:val="false"/>
          <w:i w:val="false"/>
          <w:color w:val="000000"/>
          <w:sz w:val="28"/>
        </w:rPr>
        <w:t xml:space="preserve">
      2) осуществление контроля за планированием, подготовкой и проведением эвакуационных мероприятий в подведомственных им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Эвакуационные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Для непосредственного осуществления планирования и проведения рассредоточения и эвакуации населения создаются эвакуационные органы: </w:t>
      </w:r>
      <w:r>
        <w:br/>
      </w:r>
      <w:r>
        <w:rPr>
          <w:rFonts w:ascii="Times New Roman"/>
          <w:b w:val="false"/>
          <w:i w:val="false"/>
          <w:color w:val="000000"/>
          <w:sz w:val="28"/>
        </w:rPr>
        <w:t xml:space="preserve">
      1) эвакуационные комиссии (приложения 2, 3); </w:t>
      </w:r>
      <w:r>
        <w:br/>
      </w:r>
      <w:r>
        <w:rPr>
          <w:rFonts w:ascii="Times New Roman"/>
          <w:b w:val="false"/>
          <w:i w:val="false"/>
          <w:color w:val="000000"/>
          <w:sz w:val="28"/>
        </w:rPr>
        <w:t xml:space="preserve">
      2) эвакоприемные комиссии (приложения 4, 5); </w:t>
      </w:r>
      <w:r>
        <w:br/>
      </w:r>
      <w:r>
        <w:rPr>
          <w:rFonts w:ascii="Times New Roman"/>
          <w:b w:val="false"/>
          <w:i w:val="false"/>
          <w:color w:val="000000"/>
          <w:sz w:val="28"/>
        </w:rPr>
        <w:t xml:space="preserve">
      3) сборные эвакуационные пункты (приложение 6); </w:t>
      </w:r>
      <w:r>
        <w:br/>
      </w:r>
      <w:r>
        <w:rPr>
          <w:rFonts w:ascii="Times New Roman"/>
          <w:b w:val="false"/>
          <w:i w:val="false"/>
          <w:color w:val="000000"/>
          <w:sz w:val="28"/>
        </w:rPr>
        <w:t xml:space="preserve">
      4) приемные эвакуационные пункты (приложение 7). </w:t>
      </w:r>
      <w:r>
        <w:br/>
      </w:r>
      <w:r>
        <w:rPr>
          <w:rFonts w:ascii="Times New Roman"/>
          <w:b w:val="false"/>
          <w:i w:val="false"/>
          <w:color w:val="000000"/>
          <w:sz w:val="28"/>
        </w:rPr>
        <w:t xml:space="preserve">
      10. Эвакуационные комиссии создаются в республике, областях, городах, городских районах и в организациях, а также в министерствах, агентствах, эвакоприемные комиссии - в районах (сельских)*, населенных пунктах и сельскохозяйственных организациях всех форм собственности, на территории которых производится размещение эвакуированного населения. __________________ </w:t>
      </w:r>
      <w:r>
        <w:br/>
      </w:r>
      <w:r>
        <w:rPr>
          <w:rFonts w:ascii="Times New Roman"/>
          <w:b w:val="false"/>
          <w:i w:val="false"/>
          <w:color w:val="000000"/>
          <w:sz w:val="28"/>
        </w:rPr>
        <w:t xml:space="preserve">
      * В дальнейшем при упоминании района в смысле административной единицы имеется ввиду район сельский; район в городе оговаривается особо ("городской район").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Эвакуационные комиссии являются рабочими органами начальников Гражданской обороны областей, городов, городских районов, центральных и местных исполнительных органов и организаций. Они несут ответственность за выполнение всего комплекса мероприятий по рассредоточению и эвакуации населения и за всестороннее обеспечение этих мероприятий. </w:t>
      </w:r>
      <w:r>
        <w:br/>
      </w:r>
      <w:r>
        <w:rPr>
          <w:rFonts w:ascii="Times New Roman"/>
          <w:b w:val="false"/>
          <w:i w:val="false"/>
          <w:color w:val="000000"/>
          <w:sz w:val="28"/>
        </w:rPr>
        <w:t xml:space="preserve">
      Состав эвакуационных комиссий утверждается соответствующими руководителями центральных и местных исполнительных органов. Председателем эвакокомиссии назначается один из заместителей первого руководителя. </w:t>
      </w:r>
      <w:r>
        <w:br/>
      </w:r>
      <w:r>
        <w:rPr>
          <w:rFonts w:ascii="Times New Roman"/>
          <w:b w:val="false"/>
          <w:i w:val="false"/>
          <w:color w:val="000000"/>
          <w:sz w:val="28"/>
        </w:rPr>
        <w:t xml:space="preserve">
      В состав эвакуационных комиссий входят представители центральных и местных исполнительных органов, их служб, военных комиссариатов, организаций и др. </w:t>
      </w:r>
      <w:r>
        <w:br/>
      </w:r>
      <w:r>
        <w:rPr>
          <w:rFonts w:ascii="Times New Roman"/>
          <w:b w:val="false"/>
          <w:i w:val="false"/>
          <w:color w:val="000000"/>
          <w:sz w:val="28"/>
        </w:rPr>
        <w:t xml:space="preserve">
      11. На эвакоприемные комиссии возлагается обязанность организации встречи прибывающего при эвакуации населения, его учета и размещения, а также контроля за организацией обеспечения прибывающего населения всем необходимым для нормальной жизни. На эвакоприемные комиссии в населенных пунктах, являющихся промежуточными пунктами эвакуации, возлагается также обеспечение отправки населения в конечные пункты его размещения. </w:t>
      </w:r>
      <w:r>
        <w:br/>
      </w:r>
      <w:r>
        <w:rPr>
          <w:rFonts w:ascii="Times New Roman"/>
          <w:b w:val="false"/>
          <w:i w:val="false"/>
          <w:color w:val="000000"/>
          <w:sz w:val="28"/>
        </w:rPr>
        <w:t xml:space="preserve">
      Эвакоприемные комиссии возглавляют заместители руководителей местных исполнительных органов сельских районов и городов, руководителей сельскохозяйственных предприятий всех форм собственности. </w:t>
      </w:r>
      <w:r>
        <w:br/>
      </w:r>
      <w:r>
        <w:rPr>
          <w:rFonts w:ascii="Times New Roman"/>
          <w:b w:val="false"/>
          <w:i w:val="false"/>
          <w:color w:val="000000"/>
          <w:sz w:val="28"/>
        </w:rPr>
        <w:t xml:space="preserve">
      В их состав включаются работники местных исполнительных органов, служб гражданской обороны и других организаций, участвующих в приеме, размещении и всестороннем обеспечении прибывающего населения. </w:t>
      </w:r>
      <w:r>
        <w:br/>
      </w:r>
      <w:r>
        <w:rPr>
          <w:rFonts w:ascii="Times New Roman"/>
          <w:b w:val="false"/>
          <w:i w:val="false"/>
          <w:color w:val="000000"/>
          <w:sz w:val="28"/>
        </w:rPr>
        <w:t xml:space="preserve">
      12. Сборные эвакуационные пункты (СЭП) предназначаются для сбора и регистрации эвакуируемого населения и отправки его в пункты посадки на транспорт и на исходные пункты движения. </w:t>
      </w:r>
      <w:r>
        <w:br/>
      </w:r>
      <w:r>
        <w:rPr>
          <w:rFonts w:ascii="Times New Roman"/>
          <w:b w:val="false"/>
          <w:i w:val="false"/>
          <w:color w:val="000000"/>
          <w:sz w:val="28"/>
        </w:rPr>
        <w:t xml:space="preserve">
      Количество создаваемых СЭП и их местонахождение определяются с учетом численности рассредоточиваемого и эвакуируемого населения, количества маршрутов эвакуации, пунктов посадки и интенсивности отправления с них поездов, судов. Сборные эвакуационные пункты обычно располагаются вблизи маршрутов эвакуации населения, железнодорожных станций, морских и речных портов и пристаней, в местах, обеспечивающих условия для сбора и своевременной доставки людей к исходным пунктам маршрутов эвакуации и пунктам посадки. На маршрутах пешей эвакуации они должны размещаться, как правило, на окраинах городов с целью ускорения вывода населения. </w:t>
      </w:r>
      <w:r>
        <w:br/>
      </w:r>
      <w:r>
        <w:rPr>
          <w:rFonts w:ascii="Times New Roman"/>
          <w:b w:val="false"/>
          <w:i w:val="false"/>
          <w:color w:val="000000"/>
          <w:sz w:val="28"/>
        </w:rPr>
        <w:t xml:space="preserve">
      Для размещения сборных эвакуационных пунктов используются различные общественные помещения. На СЭП или в непосредственной близости от них для защиты населения подготавливаются места для жизнеобеспечения (медицина, питание, охрана и т.д.). Каждому сборному эвакуационному пункту присваивается порядковый номер, к нему приписываются объекты хозяйствования и КСК. СЭПы обеспечиваются прямой связью с городскими, районными, объектовыми эвакуационными комиссиями, исходными пунктами маршрутов пешей эвакуации, с пунктами посадки и транспортными органами. </w:t>
      </w:r>
      <w:r>
        <w:br/>
      </w:r>
      <w:r>
        <w:rPr>
          <w:rFonts w:ascii="Times New Roman"/>
          <w:b w:val="false"/>
          <w:i w:val="false"/>
          <w:color w:val="000000"/>
          <w:sz w:val="28"/>
        </w:rPr>
        <w:t xml:space="preserve">
      Администрация СЭП назначается заблаговременно постановлениями акимов городов и городских районов и приказами руководителей организаций. Численность администрации СЭП зависит от количества населения, приписанного к нему. При необходимости на СЭПах создаются пункты выдачи противогазов эваконаселению. </w:t>
      </w:r>
      <w:r>
        <w:br/>
      </w:r>
      <w:r>
        <w:rPr>
          <w:rFonts w:ascii="Times New Roman"/>
          <w:b w:val="false"/>
          <w:i w:val="false"/>
          <w:color w:val="000000"/>
          <w:sz w:val="28"/>
        </w:rPr>
        <w:t xml:space="preserve">
      13. Приемные эвакуационные пункты (ПЭП) развертываются в пунктах высадки рассредоточиваемого и эвакуируемого населения и отправки его в места расселения. Развертывают их эвакоприемные комиссии районов. </w:t>
      </w:r>
      <w:r>
        <w:br/>
      </w:r>
      <w:r>
        <w:rPr>
          <w:rFonts w:ascii="Times New Roman"/>
          <w:b w:val="false"/>
          <w:i w:val="false"/>
          <w:color w:val="000000"/>
          <w:sz w:val="28"/>
        </w:rPr>
        <w:t xml:space="preserve">
      Численный состав администрации ПЭП определяется с учетом количества прибывающего населения и объема мероприятий, связанных с его обеспечением. </w:t>
      </w:r>
      <w:r>
        <w:br/>
      </w:r>
      <w:r>
        <w:rPr>
          <w:rFonts w:ascii="Times New Roman"/>
          <w:b w:val="false"/>
          <w:i w:val="false"/>
          <w:color w:val="000000"/>
          <w:sz w:val="28"/>
        </w:rPr>
        <w:t xml:space="preserve">
      14. В целях обеспечения организованности и порядка среди рассредоточиваемого и эвакуируемого населения назначаются при движении населения пешим порядком начальники пеших колонн (приложение 8), при перевозке автомобильным транспортом - старшие автомобильных колонн (приложение 9). </w:t>
      </w:r>
      <w:r>
        <w:br/>
      </w:r>
      <w:r>
        <w:rPr>
          <w:rFonts w:ascii="Times New Roman"/>
          <w:b w:val="false"/>
          <w:i w:val="false"/>
          <w:color w:val="000000"/>
          <w:sz w:val="28"/>
        </w:rPr>
        <w:t xml:space="preserve">
      Для организации движения пеших колонн назначаются начальники маршрутов пешей эвакуации (приложение 11). Ими могут быть ответственные работники городского района (города), а в отдельных случаях руководители организаций. </w:t>
      </w:r>
      <w:r>
        <w:br/>
      </w:r>
      <w:r>
        <w:rPr>
          <w:rFonts w:ascii="Times New Roman"/>
          <w:b w:val="false"/>
          <w:i w:val="false"/>
          <w:color w:val="000000"/>
          <w:sz w:val="28"/>
        </w:rPr>
        <w:t xml:space="preserve">
      При начальниках маршрутов пешей эвакуации создаются группы управления с необходимыми средствами связи и оповещения; начальникам маршрутов придаются силы и средства для охраны общественного порядка и ведения разведки. </w:t>
      </w:r>
      <w:r>
        <w:br/>
      </w:r>
      <w:r>
        <w:rPr>
          <w:rFonts w:ascii="Times New Roman"/>
          <w:b w:val="false"/>
          <w:i w:val="false"/>
          <w:color w:val="000000"/>
          <w:sz w:val="28"/>
        </w:rPr>
        <w:t xml:space="preserve">
      В состав группы управления включаются представители организаций или КСК, закрепленных за маршрутом, и районов, по территории которых проходит маршрут, а также представители служб ГО области, города, городского района. </w:t>
      </w:r>
      <w:r>
        <w:br/>
      </w:r>
      <w:r>
        <w:rPr>
          <w:rFonts w:ascii="Times New Roman"/>
          <w:b w:val="false"/>
          <w:i w:val="false"/>
          <w:color w:val="000000"/>
          <w:sz w:val="28"/>
        </w:rPr>
        <w:t xml:space="preserve">
      Из состава группы управления и приданных сил и средств службы охраны общественного порядка начальник маршрута создает посты регулирования движения. </w:t>
      </w:r>
      <w:r>
        <w:br/>
      </w:r>
      <w:r>
        <w:rPr>
          <w:rFonts w:ascii="Times New Roman"/>
          <w:b w:val="false"/>
          <w:i w:val="false"/>
          <w:color w:val="000000"/>
          <w:sz w:val="28"/>
        </w:rPr>
        <w:t xml:space="preserve">
      Посты выставляются на исходных пунктах, в местах привалов, на развилках и пересечениях дорог, на переправах и других труднопреодолимых участках маршрута. </w:t>
      </w:r>
      <w:r>
        <w:br/>
      </w:r>
      <w:r>
        <w:rPr>
          <w:rFonts w:ascii="Times New Roman"/>
          <w:b w:val="false"/>
          <w:i w:val="false"/>
          <w:color w:val="000000"/>
          <w:sz w:val="28"/>
        </w:rPr>
        <w:t xml:space="preserve">
      Основными задачами постов регулирования являются: регулирование движения на маршруте; поддержание общественного порядка на закрепленных участках маршрута; информация начальника маршрута о движении колонн и обстановке на маршруте; передача сигналов и распоряжений начальника маршрута начальникам колонн; ведение наблюдения. </w:t>
      </w:r>
      <w:r>
        <w:br/>
      </w:r>
      <w:r>
        <w:rPr>
          <w:rFonts w:ascii="Times New Roman"/>
          <w:b w:val="false"/>
          <w:i w:val="false"/>
          <w:color w:val="000000"/>
          <w:sz w:val="28"/>
        </w:rPr>
        <w:t xml:space="preserve">
      Часть личного состава группы управления направляется на промежуточный пункт эвакуации для оказания помощи отделам по ЧС районов и обеспечении всем необходимым населения на промежуточном пункте и отправке его в конечные пункты размещения.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Планирование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Планирование рассредоточения и эвакуации населения - является важнейшей задачей начальников ГО, служб гражданской обороны и чрезвычайных ситуаций (ГО и ЧС) эвакуационных и эвакоприемных комиссий всех уровней, начальников управлений (отделов) по ЧС. </w:t>
      </w:r>
      <w:r>
        <w:br/>
      </w:r>
      <w:r>
        <w:rPr>
          <w:rFonts w:ascii="Times New Roman"/>
          <w:b w:val="false"/>
          <w:i w:val="false"/>
          <w:color w:val="000000"/>
          <w:sz w:val="28"/>
        </w:rPr>
        <w:t xml:space="preserve">
      16. Планирование эвакуационных мероприятий в области осуществляется за каждый город и городской район административного центра области. Вопросы использования транспорта, дорог, населенных пунктов и территорий согласовываются с соответствующими службами. </w:t>
      </w:r>
      <w:r>
        <w:br/>
      </w:r>
      <w:r>
        <w:rPr>
          <w:rFonts w:ascii="Times New Roman"/>
          <w:b w:val="false"/>
          <w:i w:val="false"/>
          <w:color w:val="000000"/>
          <w:sz w:val="28"/>
        </w:rPr>
        <w:t xml:space="preserve">
      Выписки из плана эвакуации с указанием объемов и сроков выполнения эвакуационных мероприятий, выделяемого транспорта и других данных, необходимых для проведения рассредоточения и эвакуации населения, доводятся до управлений и отделов по ЧС городов и районов. </w:t>
      </w:r>
      <w:r>
        <w:br/>
      </w:r>
      <w:r>
        <w:rPr>
          <w:rFonts w:ascii="Times New Roman"/>
          <w:b w:val="false"/>
          <w:i w:val="false"/>
          <w:color w:val="000000"/>
          <w:sz w:val="28"/>
        </w:rPr>
        <w:t xml:space="preserve">
      Управления по ЧС городов и городских районов на основе выписок разрабатывают эвакуационные мероприятия в своих планах гражданской обороны, доводят их до организаций и контролируют разработку ими планов рассредоточения и эвакуации. В районах и городах, сельскохозяйственных предприятиях всех форм собственности планируются мероприятия по приему, размещению и обеспечению рассредоточиваемого и эвакуируемого населения. </w:t>
      </w:r>
      <w:r>
        <w:br/>
      </w:r>
      <w:r>
        <w:rPr>
          <w:rFonts w:ascii="Times New Roman"/>
          <w:b w:val="false"/>
          <w:i w:val="false"/>
          <w:color w:val="000000"/>
          <w:sz w:val="28"/>
        </w:rPr>
        <w:t xml:space="preserve">
      Планы гражданской обороны городских районов и организаций согласовываются по вопросам рассредоточения и эвакуации с планами гражданской обороны районов, сельскохозяйственных предприятий всех форм собственности. </w:t>
      </w:r>
      <w:r>
        <w:br/>
      </w:r>
      <w:r>
        <w:rPr>
          <w:rFonts w:ascii="Times New Roman"/>
          <w:b w:val="false"/>
          <w:i w:val="false"/>
          <w:color w:val="000000"/>
          <w:sz w:val="28"/>
        </w:rPr>
        <w:t xml:space="preserve">
      17. Основными исходными данными для планирования являются: </w:t>
      </w:r>
      <w:r>
        <w:br/>
      </w:r>
      <w:r>
        <w:rPr>
          <w:rFonts w:ascii="Times New Roman"/>
          <w:b w:val="false"/>
          <w:i w:val="false"/>
          <w:color w:val="000000"/>
          <w:sz w:val="28"/>
        </w:rPr>
        <w:t xml:space="preserve">
      1) численность населения, проживающего в городах и в безопасной зоне, военнообязанные имеющие мобилизационные предписания и лиц подлежащих призыву в Вооруженные Силы Республики Казахстан; </w:t>
      </w:r>
      <w:r>
        <w:br/>
      </w:r>
      <w:r>
        <w:rPr>
          <w:rFonts w:ascii="Times New Roman"/>
          <w:b w:val="false"/>
          <w:i w:val="false"/>
          <w:color w:val="000000"/>
          <w:sz w:val="28"/>
        </w:rPr>
        <w:t xml:space="preserve">
      2) перечень организаций, продолжающих свою деятельность в категорированных городах на военное время, с указанием общей численности рабочих, служащих и членов их семей, а также численность наибольшей работающей смены и время работы смен; </w:t>
      </w:r>
      <w:r>
        <w:br/>
      </w:r>
      <w:r>
        <w:rPr>
          <w:rFonts w:ascii="Times New Roman"/>
          <w:b w:val="false"/>
          <w:i w:val="false"/>
          <w:color w:val="000000"/>
          <w:sz w:val="28"/>
        </w:rPr>
        <w:t xml:space="preserve">
      3) перечень организаций, переносящих свою деятельность на военное время в безопасную зону, с указанием численности рабочих, служащих и членов их семей; </w:t>
      </w:r>
      <w:r>
        <w:br/>
      </w:r>
      <w:r>
        <w:rPr>
          <w:rFonts w:ascii="Times New Roman"/>
          <w:b w:val="false"/>
          <w:i w:val="false"/>
          <w:color w:val="000000"/>
          <w:sz w:val="28"/>
        </w:rPr>
        <w:t xml:space="preserve">
      4) количество высших и средних специальных учебных заведений, профессионально-технических училищ, общеобразовательных школ, школ-интернатов, детских садов и ведомственных детских учреждений с указанием численности студентов, учащихся, детей, а также преподавательского состава и обслуживаемого персонала; </w:t>
      </w:r>
      <w:r>
        <w:br/>
      </w:r>
      <w:r>
        <w:rPr>
          <w:rFonts w:ascii="Times New Roman"/>
          <w:b w:val="false"/>
          <w:i w:val="false"/>
          <w:color w:val="000000"/>
          <w:sz w:val="28"/>
        </w:rPr>
        <w:t xml:space="preserve">
      5) зоны возможных сильных разрушений вокруг категорированных городов, численность населения, проживающего в этих зонах; </w:t>
      </w:r>
      <w:r>
        <w:br/>
      </w:r>
      <w:r>
        <w:rPr>
          <w:rFonts w:ascii="Times New Roman"/>
          <w:b w:val="false"/>
          <w:i w:val="false"/>
          <w:color w:val="000000"/>
          <w:sz w:val="28"/>
        </w:rPr>
        <w:t xml:space="preserve">
      6) районы и пункты, в которых запрещено размещение рассредоточиваемого и эвакуируемого населения; </w:t>
      </w:r>
      <w:r>
        <w:br/>
      </w:r>
      <w:r>
        <w:rPr>
          <w:rFonts w:ascii="Times New Roman"/>
          <w:b w:val="false"/>
          <w:i w:val="false"/>
          <w:color w:val="000000"/>
          <w:sz w:val="28"/>
        </w:rPr>
        <w:t xml:space="preserve">
      7) возможности районов и городов по размещению рассредоточиваемого и эвакуируемого населения; </w:t>
      </w:r>
      <w:r>
        <w:br/>
      </w:r>
      <w:r>
        <w:rPr>
          <w:rFonts w:ascii="Times New Roman"/>
          <w:b w:val="false"/>
          <w:i w:val="false"/>
          <w:color w:val="000000"/>
          <w:sz w:val="28"/>
        </w:rPr>
        <w:t xml:space="preserve">
      8) наличие в районах размещения населения защитных сооружений (убежищ, противорадиационных укрытий, горных выработок, простейших укрытий), а также источников водоснабжения; </w:t>
      </w:r>
      <w:r>
        <w:br/>
      </w:r>
      <w:r>
        <w:rPr>
          <w:rFonts w:ascii="Times New Roman"/>
          <w:b w:val="false"/>
          <w:i w:val="false"/>
          <w:color w:val="000000"/>
          <w:sz w:val="28"/>
        </w:rPr>
        <w:t xml:space="preserve">
      9) возможность транспорта, привлекаемого для эвакуационных перевозок; </w:t>
      </w:r>
      <w:r>
        <w:br/>
      </w:r>
      <w:r>
        <w:rPr>
          <w:rFonts w:ascii="Times New Roman"/>
          <w:b w:val="false"/>
          <w:i w:val="false"/>
          <w:color w:val="000000"/>
          <w:sz w:val="28"/>
        </w:rPr>
        <w:t xml:space="preserve">
      10) дорожная сеть, ее состояние и пропускная способность; </w:t>
      </w:r>
      <w:r>
        <w:br/>
      </w:r>
      <w:r>
        <w:rPr>
          <w:rFonts w:ascii="Times New Roman"/>
          <w:b w:val="false"/>
          <w:i w:val="false"/>
          <w:color w:val="000000"/>
          <w:sz w:val="28"/>
        </w:rPr>
        <w:t xml:space="preserve">
      11) наличие и возможности практического использования маршрутов для эвакуации населения пешим порядком; </w:t>
      </w:r>
      <w:r>
        <w:br/>
      </w:r>
      <w:r>
        <w:rPr>
          <w:rFonts w:ascii="Times New Roman"/>
          <w:b w:val="false"/>
          <w:i w:val="false"/>
          <w:color w:val="000000"/>
          <w:sz w:val="28"/>
        </w:rPr>
        <w:t xml:space="preserve">
      12) средства связи и системы, предназначенные для оповещения населения о рассредоточении и эвакуации, а также для руководства эвакуационными мероприятиями; </w:t>
      </w:r>
      <w:r>
        <w:br/>
      </w:r>
      <w:r>
        <w:rPr>
          <w:rFonts w:ascii="Times New Roman"/>
          <w:b w:val="false"/>
          <w:i w:val="false"/>
          <w:color w:val="000000"/>
          <w:sz w:val="28"/>
        </w:rPr>
        <w:t xml:space="preserve">
      13) местные условия и сезонные климатические особенности, влияющие на проведение рассредоточения и эвакуации населения; </w:t>
      </w:r>
      <w:r>
        <w:br/>
      </w:r>
      <w:r>
        <w:rPr>
          <w:rFonts w:ascii="Times New Roman"/>
          <w:b w:val="false"/>
          <w:i w:val="false"/>
          <w:color w:val="000000"/>
          <w:sz w:val="28"/>
        </w:rPr>
        <w:t xml:space="preserve">
      14) количество населения, прибывающего из соседних областей и сроки их прибытия. </w:t>
      </w:r>
      <w:r>
        <w:br/>
      </w:r>
      <w:r>
        <w:rPr>
          <w:rFonts w:ascii="Times New Roman"/>
          <w:b w:val="false"/>
          <w:i w:val="false"/>
          <w:color w:val="000000"/>
          <w:sz w:val="28"/>
        </w:rPr>
        <w:t xml:space="preserve">
      Исходные данные, необходимые для планирования эвакуационных мероприятий, управления и отделы по ЧС, службы гражданской обороны и чрезвычайных ситуаций, эвакуационные комиссии получают через статистические, хозяйственные, транспортные и другие органы. </w:t>
      </w:r>
      <w:r>
        <w:br/>
      </w:r>
      <w:r>
        <w:rPr>
          <w:rFonts w:ascii="Times New Roman"/>
          <w:b w:val="false"/>
          <w:i w:val="false"/>
          <w:color w:val="000000"/>
          <w:sz w:val="28"/>
        </w:rPr>
        <w:t xml:space="preserve">
      Полученные данные обобщаются и согласовываются с соответствующими службами. </w:t>
      </w:r>
      <w:r>
        <w:br/>
      </w:r>
      <w:r>
        <w:rPr>
          <w:rFonts w:ascii="Times New Roman"/>
          <w:b w:val="false"/>
          <w:i w:val="false"/>
          <w:color w:val="000000"/>
          <w:sz w:val="28"/>
        </w:rPr>
        <w:t xml:space="preserve">
      18. При планировании рассредоточения и эвакуации населения учитывается производственная деятельность организаций. </w:t>
      </w:r>
      <w:r>
        <w:br/>
      </w:r>
      <w:r>
        <w:rPr>
          <w:rFonts w:ascii="Times New Roman"/>
          <w:b w:val="false"/>
          <w:i w:val="false"/>
          <w:color w:val="000000"/>
          <w:sz w:val="28"/>
        </w:rPr>
        <w:t xml:space="preserve">
      Перечень организаций, которые должны продолжать свою деятельность в категорированных городах и в безопасной зоне или прекращать ее на военное время, определяется центральными и местными исполнительными органами. </w:t>
      </w:r>
      <w:r>
        <w:br/>
      </w:r>
      <w:r>
        <w:rPr>
          <w:rFonts w:ascii="Times New Roman"/>
          <w:b w:val="false"/>
          <w:i w:val="false"/>
          <w:color w:val="000000"/>
          <w:sz w:val="28"/>
        </w:rPr>
        <w:t xml:space="preserve">
      Выписки из этого перечня направляют в управления по ЧС областей и городов. </w:t>
      </w:r>
      <w:r>
        <w:br/>
      </w:r>
      <w:r>
        <w:rPr>
          <w:rFonts w:ascii="Times New Roman"/>
          <w:b w:val="false"/>
          <w:i w:val="false"/>
          <w:color w:val="000000"/>
          <w:sz w:val="28"/>
        </w:rPr>
        <w:t xml:space="preserve">
      19. Для определения порядка и очередности рассредоточения и эвакуации необходимые мероприятия осуществляются заблаговременно. </w:t>
      </w:r>
      <w:r>
        <w:br/>
      </w:r>
      <w:r>
        <w:rPr>
          <w:rFonts w:ascii="Times New Roman"/>
          <w:b w:val="false"/>
          <w:i w:val="false"/>
          <w:color w:val="000000"/>
          <w:sz w:val="28"/>
        </w:rPr>
        <w:t xml:space="preserve">
      20. Производится расчет населения по следующим основным группам: </w:t>
      </w:r>
      <w:r>
        <w:br/>
      </w:r>
      <w:r>
        <w:rPr>
          <w:rFonts w:ascii="Times New Roman"/>
          <w:b w:val="false"/>
          <w:i w:val="false"/>
          <w:color w:val="000000"/>
          <w:sz w:val="28"/>
        </w:rPr>
        <w:t xml:space="preserve">
      1) первая группа - рабочие и служащие организаций, продолжающих работу в городе в военное время, а также обеспечивающих его жизнедеятельность, члены их семей; </w:t>
      </w:r>
      <w:r>
        <w:br/>
      </w:r>
      <w:r>
        <w:rPr>
          <w:rFonts w:ascii="Times New Roman"/>
          <w:b w:val="false"/>
          <w:i w:val="false"/>
          <w:color w:val="000000"/>
          <w:sz w:val="28"/>
        </w:rPr>
        <w:t xml:space="preserve">
      2) вторая группа - рабочие и служащие организаций, переносящих свою деятельность в военное время в безопасную зону, и члены их семей, сотрудники Центральных аппаратов министерств и агентств, рабочие и служащие организаций, независимо от форм собственности, прекращающих деятельность в военное время, и члены их семей; </w:t>
      </w:r>
      <w:r>
        <w:br/>
      </w:r>
      <w:r>
        <w:rPr>
          <w:rFonts w:ascii="Times New Roman"/>
          <w:b w:val="false"/>
          <w:i w:val="false"/>
          <w:color w:val="000000"/>
          <w:sz w:val="28"/>
        </w:rPr>
        <w:t xml:space="preserve">
      3) третья группа - студенты ВУЗов, учащиеся средних специальных учебных заведений (колледжей) профессионально-технических училищ, профессорско-преподавательский состав и их обслуживающий персонал, учащиеся школ-интернатов, воспитанники детских домов и специальных детских учреждений, преподаватели, воспитатели и обслуживающий персонал, пенсионеры, содержащиеся в домах инвалидов и престарелых, их обслуживающий персонал, одиноко проживающие пенсионеры, безработные. </w:t>
      </w:r>
      <w:r>
        <w:br/>
      </w:r>
      <w:r>
        <w:rPr>
          <w:rFonts w:ascii="Times New Roman"/>
          <w:b w:val="false"/>
          <w:i w:val="false"/>
          <w:color w:val="000000"/>
          <w:sz w:val="28"/>
        </w:rPr>
        <w:t xml:space="preserve">
      21. В плане гражданской обороны области в разделах, касающихся рассредоточения и эвакуации, указывается: </w:t>
      </w:r>
      <w:r>
        <w:br/>
      </w:r>
      <w:r>
        <w:rPr>
          <w:rFonts w:ascii="Times New Roman"/>
          <w:b w:val="false"/>
          <w:i w:val="false"/>
          <w:color w:val="000000"/>
          <w:sz w:val="28"/>
        </w:rPr>
        <w:t xml:space="preserve">
      1) численность населения рассредоточиваемого и эвакуируемого из категорированных городов и зон чрезвычайных ситуаций; </w:t>
      </w:r>
      <w:r>
        <w:br/>
      </w:r>
      <w:r>
        <w:rPr>
          <w:rFonts w:ascii="Times New Roman"/>
          <w:b w:val="false"/>
          <w:i w:val="false"/>
          <w:color w:val="000000"/>
          <w:sz w:val="28"/>
        </w:rPr>
        <w:t xml:space="preserve">
      2) районы размещения населения в безопасной зоне; </w:t>
      </w:r>
      <w:r>
        <w:br/>
      </w:r>
      <w:r>
        <w:rPr>
          <w:rFonts w:ascii="Times New Roman"/>
          <w:b w:val="false"/>
          <w:i w:val="false"/>
          <w:color w:val="000000"/>
          <w:sz w:val="28"/>
        </w:rPr>
        <w:t xml:space="preserve">
      3) сроки рассредоточения и эвакуации (начало и конец); </w:t>
      </w:r>
      <w:r>
        <w:br/>
      </w:r>
      <w:r>
        <w:rPr>
          <w:rFonts w:ascii="Times New Roman"/>
          <w:b w:val="false"/>
          <w:i w:val="false"/>
          <w:color w:val="000000"/>
          <w:sz w:val="28"/>
        </w:rPr>
        <w:t xml:space="preserve">
      4) организация вывоза населения транспортом; </w:t>
      </w:r>
      <w:r>
        <w:br/>
      </w:r>
      <w:r>
        <w:rPr>
          <w:rFonts w:ascii="Times New Roman"/>
          <w:b w:val="false"/>
          <w:i w:val="false"/>
          <w:color w:val="000000"/>
          <w:sz w:val="28"/>
        </w:rPr>
        <w:t xml:space="preserve">
      5) организация вывода населения пешим порядком; </w:t>
      </w:r>
      <w:r>
        <w:br/>
      </w:r>
      <w:r>
        <w:rPr>
          <w:rFonts w:ascii="Times New Roman"/>
          <w:b w:val="false"/>
          <w:i w:val="false"/>
          <w:color w:val="000000"/>
          <w:sz w:val="28"/>
        </w:rPr>
        <w:t xml:space="preserve">
      6) мероприятия по приему и размещению населения в безопасной зоне; </w:t>
      </w:r>
      <w:r>
        <w:br/>
      </w:r>
      <w:r>
        <w:rPr>
          <w:rFonts w:ascii="Times New Roman"/>
          <w:b w:val="false"/>
          <w:i w:val="false"/>
          <w:color w:val="000000"/>
          <w:sz w:val="28"/>
        </w:rPr>
        <w:t xml:space="preserve">
      7) порядок и сроки подготовки укрытий, обеспечения средствами индивидуальной защиты и другие мероприятия по обеспечению рассредоточиваемого и эвакуируемого населения в безопасной зоне; </w:t>
      </w:r>
      <w:r>
        <w:br/>
      </w:r>
      <w:r>
        <w:rPr>
          <w:rFonts w:ascii="Times New Roman"/>
          <w:b w:val="false"/>
          <w:i w:val="false"/>
          <w:color w:val="000000"/>
          <w:sz w:val="28"/>
        </w:rPr>
        <w:t xml:space="preserve">
      8) порядок и сроки эвакуации населения из зон чрезвычайных ситуаций; </w:t>
      </w:r>
      <w:r>
        <w:br/>
      </w:r>
      <w:r>
        <w:rPr>
          <w:rFonts w:ascii="Times New Roman"/>
          <w:b w:val="false"/>
          <w:i w:val="false"/>
          <w:color w:val="000000"/>
          <w:sz w:val="28"/>
        </w:rPr>
        <w:t xml:space="preserve">
      9) санитарно-противоэпидемические и лечебно-эвакуационные мероприятия; </w:t>
      </w:r>
      <w:r>
        <w:br/>
      </w:r>
      <w:r>
        <w:rPr>
          <w:rFonts w:ascii="Times New Roman"/>
          <w:b w:val="false"/>
          <w:i w:val="false"/>
          <w:color w:val="000000"/>
          <w:sz w:val="28"/>
        </w:rPr>
        <w:t xml:space="preserve">
      10) организация управления рассредоточением и эвакуацией, порядок оповещения населения. </w:t>
      </w:r>
      <w:r>
        <w:br/>
      </w:r>
      <w:r>
        <w:rPr>
          <w:rFonts w:ascii="Times New Roman"/>
          <w:b w:val="false"/>
          <w:i w:val="false"/>
          <w:color w:val="000000"/>
          <w:sz w:val="28"/>
        </w:rPr>
        <w:t xml:space="preserve">
      Кроме того, в области разрабатывается расчет численности населения, вывозимого заблаговременно по графикам работы транспорта мирного времени. </w:t>
      </w:r>
      <w:r>
        <w:br/>
      </w:r>
      <w:r>
        <w:rPr>
          <w:rFonts w:ascii="Times New Roman"/>
          <w:b w:val="false"/>
          <w:i w:val="false"/>
          <w:color w:val="000000"/>
          <w:sz w:val="28"/>
        </w:rPr>
        <w:t xml:space="preserve">
      22. В плане гражданской обороны категорированного города (городского района) в разделах, касающихся рассредоточению и эвакуации, указывается: </w:t>
      </w:r>
      <w:r>
        <w:br/>
      </w:r>
      <w:r>
        <w:rPr>
          <w:rFonts w:ascii="Times New Roman"/>
          <w:b w:val="false"/>
          <w:i w:val="false"/>
          <w:color w:val="000000"/>
          <w:sz w:val="28"/>
        </w:rPr>
        <w:t xml:space="preserve">
      1) численность населения, подлежащего рассредоточению и эвакуации по каждому городскому району, организации, КСК; </w:t>
      </w:r>
      <w:r>
        <w:br/>
      </w:r>
      <w:r>
        <w:rPr>
          <w:rFonts w:ascii="Times New Roman"/>
          <w:b w:val="false"/>
          <w:i w:val="false"/>
          <w:color w:val="000000"/>
          <w:sz w:val="28"/>
        </w:rPr>
        <w:t xml:space="preserve">
      2) районы и пункты, размещения населения в безопасной зоне; </w:t>
      </w:r>
      <w:r>
        <w:br/>
      </w:r>
      <w:r>
        <w:rPr>
          <w:rFonts w:ascii="Times New Roman"/>
          <w:b w:val="false"/>
          <w:i w:val="false"/>
          <w:color w:val="000000"/>
          <w:sz w:val="28"/>
        </w:rPr>
        <w:t xml:space="preserve">
      3) сроки рассредоточения и эвакуации (начало и конец); </w:t>
      </w:r>
      <w:r>
        <w:br/>
      </w:r>
      <w:r>
        <w:rPr>
          <w:rFonts w:ascii="Times New Roman"/>
          <w:b w:val="false"/>
          <w:i w:val="false"/>
          <w:color w:val="000000"/>
          <w:sz w:val="28"/>
        </w:rPr>
        <w:t xml:space="preserve">
      4) порядок оповещения руководителей местных исполнительных органов и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организаций, а также рабочих, служащих и остального населения о начале и </w:t>
      </w:r>
    </w:p>
    <w:p>
      <w:pPr>
        <w:spacing w:after="0"/>
        <w:ind w:left="0"/>
        <w:jc w:val="both"/>
      </w:pPr>
      <w:r>
        <w:rPr>
          <w:rFonts w:ascii="Times New Roman"/>
          <w:b w:val="false"/>
          <w:i w:val="false"/>
          <w:color w:val="000000"/>
          <w:sz w:val="28"/>
        </w:rPr>
        <w:t xml:space="preserve">сроках рассредоточения и эвакуации; </w:t>
      </w:r>
    </w:p>
    <w:p>
      <w:pPr>
        <w:spacing w:after="0"/>
        <w:ind w:left="0"/>
        <w:jc w:val="both"/>
      </w:pPr>
      <w:r>
        <w:rPr>
          <w:rFonts w:ascii="Times New Roman"/>
          <w:b w:val="false"/>
          <w:i w:val="false"/>
          <w:color w:val="000000"/>
          <w:sz w:val="28"/>
        </w:rPr>
        <w:t xml:space="preserve">     5) состав эвакуационных органов и сроки приведения их в готовность; </w:t>
      </w:r>
    </w:p>
    <w:p>
      <w:pPr>
        <w:spacing w:after="0"/>
        <w:ind w:left="0"/>
        <w:jc w:val="both"/>
      </w:pPr>
      <w:r>
        <w:rPr>
          <w:rFonts w:ascii="Times New Roman"/>
          <w:b w:val="false"/>
          <w:i w:val="false"/>
          <w:color w:val="000000"/>
          <w:sz w:val="28"/>
        </w:rPr>
        <w:t xml:space="preserve">     6) количество населения, выводимого пешим порядком и вывозимого всеми </w:t>
      </w:r>
    </w:p>
    <w:p>
      <w:pPr>
        <w:spacing w:after="0"/>
        <w:ind w:left="0"/>
        <w:jc w:val="both"/>
      </w:pPr>
      <w:r>
        <w:rPr>
          <w:rFonts w:ascii="Times New Roman"/>
          <w:b w:val="false"/>
          <w:i w:val="false"/>
          <w:color w:val="000000"/>
          <w:sz w:val="28"/>
        </w:rPr>
        <w:t xml:space="preserve">видами транспорта; </w:t>
      </w:r>
    </w:p>
    <w:p>
      <w:pPr>
        <w:spacing w:after="0"/>
        <w:ind w:left="0"/>
        <w:jc w:val="both"/>
      </w:pPr>
      <w:r>
        <w:rPr>
          <w:rFonts w:ascii="Times New Roman"/>
          <w:b w:val="false"/>
          <w:i w:val="false"/>
          <w:color w:val="000000"/>
          <w:sz w:val="28"/>
        </w:rPr>
        <w:t xml:space="preserve">     7) маршруты вывода и вывоза населения; исходные пункты, привалы, </w:t>
      </w:r>
    </w:p>
    <w:p>
      <w:pPr>
        <w:spacing w:after="0"/>
        <w:ind w:left="0"/>
        <w:jc w:val="both"/>
      </w:pPr>
      <w:r>
        <w:rPr>
          <w:rFonts w:ascii="Times New Roman"/>
          <w:b w:val="false"/>
          <w:i w:val="false"/>
          <w:color w:val="000000"/>
          <w:sz w:val="28"/>
        </w:rPr>
        <w:t xml:space="preserve">пункты регулирования, промежуточные пункты эвакуации на каждом маршруте </w:t>
      </w:r>
    </w:p>
    <w:p>
      <w:pPr>
        <w:spacing w:after="0"/>
        <w:ind w:left="0"/>
        <w:jc w:val="both"/>
      </w:pPr>
      <w:r>
        <w:rPr>
          <w:rFonts w:ascii="Times New Roman"/>
          <w:b w:val="false"/>
          <w:i w:val="false"/>
          <w:color w:val="000000"/>
          <w:sz w:val="28"/>
        </w:rPr>
        <w:t xml:space="preserve">эвакуации пешим порядком; </w:t>
      </w:r>
    </w:p>
    <w:p>
      <w:pPr>
        <w:spacing w:after="0"/>
        <w:ind w:left="0"/>
        <w:jc w:val="both"/>
      </w:pPr>
      <w:r>
        <w:rPr>
          <w:rFonts w:ascii="Times New Roman"/>
          <w:b w:val="false"/>
          <w:i w:val="false"/>
          <w:color w:val="000000"/>
          <w:sz w:val="28"/>
        </w:rPr>
        <w:t xml:space="preserve">     8) очередность вывоза населения транспортом и вывода пешим порядком; </w:t>
      </w:r>
    </w:p>
    <w:p>
      <w:pPr>
        <w:spacing w:after="0"/>
        <w:ind w:left="0"/>
        <w:jc w:val="both"/>
      </w:pPr>
      <w:r>
        <w:rPr>
          <w:rFonts w:ascii="Times New Roman"/>
          <w:b w:val="false"/>
          <w:i w:val="false"/>
          <w:color w:val="000000"/>
          <w:sz w:val="28"/>
        </w:rPr>
        <w:t xml:space="preserve">     9) сборные эвакуационные пункты и закрепленные за ними организации и </w:t>
      </w:r>
    </w:p>
    <w:p>
      <w:pPr>
        <w:spacing w:after="0"/>
        <w:ind w:left="0"/>
        <w:jc w:val="both"/>
      </w:pPr>
      <w:r>
        <w:rPr>
          <w:rFonts w:ascii="Times New Roman"/>
          <w:b w:val="false"/>
          <w:i w:val="false"/>
          <w:color w:val="000000"/>
          <w:sz w:val="28"/>
        </w:rPr>
        <w:t xml:space="preserve">КСК; </w:t>
      </w:r>
    </w:p>
    <w:p>
      <w:pPr>
        <w:spacing w:after="0"/>
        <w:ind w:left="0"/>
        <w:jc w:val="both"/>
      </w:pPr>
      <w:r>
        <w:rPr>
          <w:rFonts w:ascii="Times New Roman"/>
          <w:b w:val="false"/>
          <w:i w:val="false"/>
          <w:color w:val="000000"/>
          <w:sz w:val="28"/>
        </w:rPr>
        <w:t xml:space="preserve">     10) пункты посадки населения на транспорт; </w:t>
      </w:r>
    </w:p>
    <w:p>
      <w:pPr>
        <w:spacing w:after="0"/>
        <w:ind w:left="0"/>
        <w:jc w:val="both"/>
      </w:pPr>
      <w:r>
        <w:rPr>
          <w:rFonts w:ascii="Times New Roman"/>
          <w:b w:val="false"/>
          <w:i w:val="false"/>
          <w:color w:val="000000"/>
          <w:sz w:val="28"/>
        </w:rPr>
        <w:t xml:space="preserve">     11) пункты высадки его в безопасной зоне; </w:t>
      </w:r>
    </w:p>
    <w:p>
      <w:pPr>
        <w:spacing w:after="0"/>
        <w:ind w:left="0"/>
        <w:jc w:val="both"/>
      </w:pPr>
      <w:r>
        <w:rPr>
          <w:rFonts w:ascii="Times New Roman"/>
          <w:b w:val="false"/>
          <w:i w:val="false"/>
          <w:color w:val="000000"/>
          <w:sz w:val="28"/>
        </w:rPr>
        <w:t xml:space="preserve">     12) мероприятия по организации приема и размещения населения в </w:t>
      </w:r>
    </w:p>
    <w:p>
      <w:pPr>
        <w:spacing w:after="0"/>
        <w:ind w:left="0"/>
        <w:jc w:val="both"/>
      </w:pPr>
      <w:r>
        <w:rPr>
          <w:rFonts w:ascii="Times New Roman"/>
          <w:b w:val="false"/>
          <w:i w:val="false"/>
          <w:color w:val="000000"/>
          <w:sz w:val="28"/>
        </w:rPr>
        <w:t xml:space="preserve">безопасной зоне;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 порядок и сроки подготовки укрытий, обеспечения средствами индивидуальной защиты и другие мероприятия по обеспечению рассредоточиваемого и эвакуируемого населения в безопасной зоне; </w:t>
      </w:r>
      <w:r>
        <w:br/>
      </w:r>
      <w:r>
        <w:rPr>
          <w:rFonts w:ascii="Times New Roman"/>
          <w:b w:val="false"/>
          <w:i w:val="false"/>
          <w:color w:val="000000"/>
          <w:sz w:val="28"/>
        </w:rPr>
        <w:t xml:space="preserve">
      14) использование транспорта районов для перевозки населения из промежуточных пунктов эвакуации и пунктов высадки до мест его расселения; </w:t>
      </w:r>
      <w:r>
        <w:br/>
      </w:r>
      <w:r>
        <w:rPr>
          <w:rFonts w:ascii="Times New Roman"/>
          <w:b w:val="false"/>
          <w:i w:val="false"/>
          <w:color w:val="000000"/>
          <w:sz w:val="28"/>
        </w:rPr>
        <w:t xml:space="preserve">
      15) организация наблюдения, управления и связи при проведении эвакуационных мероприятий; </w:t>
      </w:r>
      <w:r>
        <w:br/>
      </w:r>
      <w:r>
        <w:rPr>
          <w:rFonts w:ascii="Times New Roman"/>
          <w:b w:val="false"/>
          <w:i w:val="false"/>
          <w:color w:val="000000"/>
          <w:sz w:val="28"/>
        </w:rPr>
        <w:t xml:space="preserve">
      16) порядок перевозки рабочих смен из районов размещения в безопасной зоне на объекты в город и обратно. </w:t>
      </w:r>
      <w:r>
        <w:br/>
      </w:r>
      <w:r>
        <w:rPr>
          <w:rFonts w:ascii="Times New Roman"/>
          <w:b w:val="false"/>
          <w:i w:val="false"/>
          <w:color w:val="000000"/>
          <w:sz w:val="28"/>
        </w:rPr>
        <w:t xml:space="preserve">
      Кроме того, в категорированном городе (городском районе) разрабатывается расчет численности населения, вывозимого заблаговременно по графикам работы транспорта в повседневной жизни. </w:t>
      </w:r>
      <w:r>
        <w:br/>
      </w:r>
      <w:r>
        <w:rPr>
          <w:rFonts w:ascii="Times New Roman"/>
          <w:b w:val="false"/>
          <w:i w:val="false"/>
          <w:color w:val="000000"/>
          <w:sz w:val="28"/>
        </w:rPr>
        <w:t xml:space="preserve">
      23. В плане гражданской обороны организации, разделах, касающихся рассредоточения и эвакуации, указываются: </w:t>
      </w:r>
      <w:r>
        <w:br/>
      </w:r>
      <w:r>
        <w:rPr>
          <w:rFonts w:ascii="Times New Roman"/>
          <w:b w:val="false"/>
          <w:i w:val="false"/>
          <w:color w:val="000000"/>
          <w:sz w:val="28"/>
        </w:rPr>
        <w:t xml:space="preserve">
      1) численность рабочих и служащих, подлежащих рассредоточению и эвакуации, и членов их семей; </w:t>
      </w:r>
      <w:r>
        <w:br/>
      </w:r>
      <w:r>
        <w:rPr>
          <w:rFonts w:ascii="Times New Roman"/>
          <w:b w:val="false"/>
          <w:i w:val="false"/>
          <w:color w:val="000000"/>
          <w:sz w:val="28"/>
        </w:rPr>
        <w:t xml:space="preserve">
      2) сроки рассредоточения и эвакуации (начало и конец); </w:t>
      </w:r>
      <w:r>
        <w:br/>
      </w:r>
      <w:r>
        <w:rPr>
          <w:rFonts w:ascii="Times New Roman"/>
          <w:b w:val="false"/>
          <w:i w:val="false"/>
          <w:color w:val="000000"/>
          <w:sz w:val="28"/>
        </w:rPr>
        <w:t xml:space="preserve">
      3) численность рабочих, служащих и членов их семей, вывозимых транспортом (по видам транспорта) и выводимых пешим порядком; </w:t>
      </w:r>
      <w:r>
        <w:br/>
      </w:r>
      <w:r>
        <w:rPr>
          <w:rFonts w:ascii="Times New Roman"/>
          <w:b w:val="false"/>
          <w:i w:val="false"/>
          <w:color w:val="000000"/>
          <w:sz w:val="28"/>
        </w:rPr>
        <w:t xml:space="preserve">
      4) транспортные средства, предоставляемые организации для эвакуационных мероприятий; </w:t>
      </w:r>
      <w:r>
        <w:br/>
      </w:r>
      <w:r>
        <w:rPr>
          <w:rFonts w:ascii="Times New Roman"/>
          <w:b w:val="false"/>
          <w:i w:val="false"/>
          <w:color w:val="000000"/>
          <w:sz w:val="28"/>
        </w:rPr>
        <w:t xml:space="preserve">
      5) маршруты для вывода рабочих, служащих и членов их семей пешим порядком, исходные пункты, районы привалов, промежуточные пункты эвакуации; </w:t>
      </w:r>
      <w:r>
        <w:br/>
      </w:r>
      <w:r>
        <w:rPr>
          <w:rFonts w:ascii="Times New Roman"/>
          <w:b w:val="false"/>
          <w:i w:val="false"/>
          <w:color w:val="000000"/>
          <w:sz w:val="28"/>
        </w:rPr>
        <w:t xml:space="preserve">
      6) сборные эвакуационные пункты, за которыми закреплен или которые развертывает организация, их номера и места размещения, время развертывания эвакуационных пунктов организаций; </w:t>
      </w:r>
      <w:r>
        <w:br/>
      </w:r>
      <w:r>
        <w:rPr>
          <w:rFonts w:ascii="Times New Roman"/>
          <w:b w:val="false"/>
          <w:i w:val="false"/>
          <w:color w:val="000000"/>
          <w:sz w:val="28"/>
        </w:rPr>
        <w:t xml:space="preserve">
      7) время прибытия на СЭП рабочих, служащих и членов их семей; </w:t>
      </w:r>
      <w:r>
        <w:br/>
      </w:r>
      <w:r>
        <w:rPr>
          <w:rFonts w:ascii="Times New Roman"/>
          <w:b w:val="false"/>
          <w:i w:val="false"/>
          <w:color w:val="000000"/>
          <w:sz w:val="28"/>
        </w:rPr>
        <w:t xml:space="preserve">
      8) начальники эшелонов, старшие автомобильных колонн и другие должностные лица, ответственные за посадку и перевозку рабочих, служащих и членов их семей; начальники пеших колонн; </w:t>
      </w:r>
      <w:r>
        <w:br/>
      </w:r>
      <w:r>
        <w:rPr>
          <w:rFonts w:ascii="Times New Roman"/>
          <w:b w:val="false"/>
          <w:i w:val="false"/>
          <w:color w:val="000000"/>
          <w:sz w:val="28"/>
        </w:rPr>
        <w:t xml:space="preserve">
      9) выделенные для организации пункты посадки людей на транспорт, пункты высадки населения и промежуточные пункты эвакуации в безопасной зоне; </w:t>
      </w:r>
      <w:r>
        <w:br/>
      </w:r>
      <w:r>
        <w:rPr>
          <w:rFonts w:ascii="Times New Roman"/>
          <w:b w:val="false"/>
          <w:i w:val="false"/>
          <w:color w:val="000000"/>
          <w:sz w:val="28"/>
        </w:rPr>
        <w:t xml:space="preserve">
      10) организация приема рабочих, служащих и членов их семей в безопасной зоне; </w:t>
      </w:r>
      <w:r>
        <w:br/>
      </w:r>
      <w:r>
        <w:rPr>
          <w:rFonts w:ascii="Times New Roman"/>
          <w:b w:val="false"/>
          <w:i w:val="false"/>
          <w:color w:val="000000"/>
          <w:sz w:val="28"/>
        </w:rPr>
        <w:t xml:space="preserve">
      11) порядок доставки населения с пункта высадки и промежуточных пунктов эвакуации в места расселения и выделяемый для этого транспорт (количество, вместимость, время прибытия, кто выделяет); </w:t>
      </w:r>
      <w:r>
        <w:br/>
      </w:r>
      <w:r>
        <w:rPr>
          <w:rFonts w:ascii="Times New Roman"/>
          <w:b w:val="false"/>
          <w:i w:val="false"/>
          <w:color w:val="000000"/>
          <w:sz w:val="28"/>
        </w:rPr>
        <w:t xml:space="preserve">
      12) расчет расквартирования рабочих, служащих и членов их семей: улицы и дома, выделенные каждому отделу, цеху, участку; наличие жилой площади по каждому дому, количество проживающих, кто и в каком количестве подселяется; </w:t>
      </w:r>
      <w:r>
        <w:br/>
      </w:r>
      <w:r>
        <w:rPr>
          <w:rFonts w:ascii="Times New Roman"/>
          <w:b w:val="false"/>
          <w:i w:val="false"/>
          <w:color w:val="000000"/>
          <w:sz w:val="28"/>
        </w:rPr>
        <w:t xml:space="preserve">
      13) порядок и сроки подготовки укрытий, обеспечивающие средствами индивидуальной защиты и другие мероприятия по обеспечению рабочих, служащих и членов их семей в безопасной зоне; </w:t>
      </w:r>
      <w:r>
        <w:br/>
      </w:r>
      <w:r>
        <w:rPr>
          <w:rFonts w:ascii="Times New Roman"/>
          <w:b w:val="false"/>
          <w:i w:val="false"/>
          <w:color w:val="000000"/>
          <w:sz w:val="28"/>
        </w:rPr>
        <w:t xml:space="preserve">
      14) организация управления и связи, порядок оповещения (в рабочее и нерабочее время) начальников цехов, отделов, производственных участков или линий, а также рабочих, служащих и членов их семей о начале и сроках проведения рассредоточения и эвакуации; </w:t>
      </w:r>
      <w:r>
        <w:br/>
      </w:r>
      <w:r>
        <w:rPr>
          <w:rFonts w:ascii="Times New Roman"/>
          <w:b w:val="false"/>
          <w:i w:val="false"/>
          <w:color w:val="000000"/>
          <w:sz w:val="28"/>
        </w:rPr>
        <w:t xml:space="preserve">
      15) порядок перевозок рабочих смен из района (пунктов) размещения в безопасной зоне на объект и обратно. </w:t>
      </w:r>
      <w:r>
        <w:br/>
      </w:r>
      <w:r>
        <w:rPr>
          <w:rFonts w:ascii="Times New Roman"/>
          <w:b w:val="false"/>
          <w:i w:val="false"/>
          <w:color w:val="000000"/>
          <w:sz w:val="28"/>
        </w:rPr>
        <w:t xml:space="preserve">
      24. Эвакуационными комиссиями областей, категорированных городов, городских районов, и организации разрабатываются карты (схемы) размещения рассредоточиваемого и эвакуируемого населения в безопасной зоне, планы городов с данными по рассредоточению и эвакуации (приложение 12), расчеты на вывоз населения и вывод его пешим порядком, расчеты по обеспечению населения в безопасной зоне и другие необходимые рабочие и справочные документы. </w:t>
      </w:r>
      <w:r>
        <w:br/>
      </w:r>
      <w:r>
        <w:rPr>
          <w:rFonts w:ascii="Times New Roman"/>
          <w:b w:val="false"/>
          <w:i w:val="false"/>
          <w:color w:val="000000"/>
          <w:sz w:val="28"/>
        </w:rPr>
        <w:t xml:space="preserve">
      25. При планировании рассредоточения и эвакуации комбинированным способом предусматривается вывозить транспортом: органы государственного управления, важнейшие научно-исследовательские оборонные учреждения, рабочие смены организаций, медицинские учреждения, население, которое не может двигаться пешим порядком на значительные расстояния (дети до 16 лет, беременные женщины, инвалиды, больные, престарелые и др.). </w:t>
      </w:r>
      <w:r>
        <w:br/>
      </w:r>
      <w:r>
        <w:rPr>
          <w:rFonts w:ascii="Times New Roman"/>
          <w:b w:val="false"/>
          <w:i w:val="false"/>
          <w:color w:val="000000"/>
          <w:sz w:val="28"/>
        </w:rPr>
        <w:t xml:space="preserve">
      26. Для организации марша пешим порядком намечаются маршруты движения. Они должны проходить по дорогам, свободным от воинских перевозок. Количество маршрутов для каждого города зависит от местных условий, наличия дорог, а также от количества рассредоточиваемого и эвакуируемого населения. </w:t>
      </w:r>
      <w:r>
        <w:br/>
      </w:r>
      <w:r>
        <w:rPr>
          <w:rFonts w:ascii="Times New Roman"/>
          <w:b w:val="false"/>
          <w:i w:val="false"/>
          <w:color w:val="000000"/>
          <w:sz w:val="28"/>
        </w:rPr>
        <w:t xml:space="preserve">
      27. На маршрутах пешего движения организуется комендантская служба и служба регулирования движения, определяются места пунктов регулирования, районы привалов и промежуточные пункты эвакуации создаются медицинские пункты и пункты обогрева. </w:t>
      </w:r>
      <w:r>
        <w:br/>
      </w:r>
      <w:r>
        <w:rPr>
          <w:rFonts w:ascii="Times New Roman"/>
          <w:b w:val="false"/>
          <w:i w:val="false"/>
          <w:color w:val="000000"/>
          <w:sz w:val="28"/>
        </w:rPr>
        <w:t xml:space="preserve">
      Районы привалов должны выбираться по возможности с учетом наличия места для отдыха и жизнеобеспечения населения. На военное время для укрытия населения на привалах подготавливаются также простейшие укрытия в местах привалов, обеспечиваются мероприятия по светомаскировке и отдыху. </w:t>
      </w:r>
      <w:r>
        <w:br/>
      </w:r>
      <w:r>
        <w:rPr>
          <w:rFonts w:ascii="Times New Roman"/>
          <w:b w:val="false"/>
          <w:i w:val="false"/>
          <w:color w:val="000000"/>
          <w:sz w:val="28"/>
        </w:rPr>
        <w:t xml:space="preserve">
      Промежуточные пункты эвакуации (ППЭ) создаются, если районы постоянного размещения находятся на удалении более суточного перехода. Они должны обеспечить прибывающее население минимально необходимыми условиями для жизни (питание, водоснабжение, медицинское обслуживание). ППЭ выбираются по возможности вблизи железных и шоссейных дорог, водных путей сообщения. </w:t>
      </w:r>
      <w:r>
        <w:br/>
      </w:r>
      <w:r>
        <w:rPr>
          <w:rFonts w:ascii="Times New Roman"/>
          <w:b w:val="false"/>
          <w:i w:val="false"/>
          <w:color w:val="000000"/>
          <w:sz w:val="28"/>
        </w:rPr>
        <w:t xml:space="preserve">
      28. В целях организованного движения и удобства управления населения, выводимое пешим порядком, формируется в колонны численностью от 500 до 1000 человек. Колонны создаются по производственно-территориальному принципу (по организациям). </w:t>
      </w:r>
      <w:r>
        <w:br/>
      </w:r>
      <w:r>
        <w:rPr>
          <w:rFonts w:ascii="Times New Roman"/>
          <w:b w:val="false"/>
          <w:i w:val="false"/>
          <w:color w:val="000000"/>
          <w:sz w:val="28"/>
        </w:rPr>
        <w:t xml:space="preserve">
      Скорость движения колонн планируется 4-5 км/час, дистанция между колоннами - до 500 м. Величина суточного перехода - 30-40 км. </w:t>
      </w:r>
      <w:r>
        <w:br/>
      </w:r>
      <w:r>
        <w:rPr>
          <w:rFonts w:ascii="Times New Roman"/>
          <w:b w:val="false"/>
          <w:i w:val="false"/>
          <w:color w:val="000000"/>
          <w:sz w:val="28"/>
        </w:rPr>
        <w:t xml:space="preserve">
      Продолжительность привалов для отдыха устанавливается: малых - 30-45 </w:t>
      </w:r>
    </w:p>
    <w:bookmarkStart w:name="z1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минут, больших - 2-4 часа. Малые привалы назначаются через каждые 2-2,5 </w:t>
      </w:r>
    </w:p>
    <w:p>
      <w:pPr>
        <w:spacing w:after="0"/>
        <w:ind w:left="0"/>
        <w:jc w:val="both"/>
      </w:pPr>
      <w:r>
        <w:rPr>
          <w:rFonts w:ascii="Times New Roman"/>
          <w:b w:val="false"/>
          <w:i w:val="false"/>
          <w:color w:val="000000"/>
          <w:sz w:val="28"/>
        </w:rPr>
        <w:t>часа движения, большой - в начале второй половины суточного перехода.</w:t>
      </w:r>
    </w:p>
    <w:p>
      <w:pPr>
        <w:spacing w:after="0"/>
        <w:ind w:left="0"/>
        <w:jc w:val="both"/>
      </w:pPr>
      <w:r>
        <w:rPr>
          <w:rFonts w:ascii="Times New Roman"/>
          <w:b w:val="false"/>
          <w:i w:val="false"/>
          <w:color w:val="000000"/>
          <w:sz w:val="28"/>
        </w:rPr>
        <w:t xml:space="preserve">     29. Для каждого маршрута эвакуации пешим порядком составляется схема </w:t>
      </w:r>
    </w:p>
    <w:p>
      <w:pPr>
        <w:spacing w:after="0"/>
        <w:ind w:left="0"/>
        <w:jc w:val="both"/>
      </w:pPr>
      <w:r>
        <w:rPr>
          <w:rFonts w:ascii="Times New Roman"/>
          <w:b w:val="false"/>
          <w:i w:val="false"/>
          <w:color w:val="000000"/>
          <w:sz w:val="28"/>
        </w:rPr>
        <w:t>марша, которая предназначается для начальника маршрута.</w:t>
      </w:r>
    </w:p>
    <w:p>
      <w:pPr>
        <w:spacing w:after="0"/>
        <w:ind w:left="0"/>
        <w:jc w:val="both"/>
      </w:pPr>
      <w:r>
        <w:rPr>
          <w:rFonts w:ascii="Times New Roman"/>
          <w:b w:val="false"/>
          <w:i w:val="false"/>
          <w:color w:val="000000"/>
          <w:sz w:val="28"/>
        </w:rPr>
        <w:t xml:space="preserve">     30. На схеме указывается: </w:t>
      </w:r>
    </w:p>
    <w:p>
      <w:pPr>
        <w:spacing w:after="0"/>
        <w:ind w:left="0"/>
        <w:jc w:val="both"/>
      </w:pPr>
      <w:r>
        <w:rPr>
          <w:rFonts w:ascii="Times New Roman"/>
          <w:b w:val="false"/>
          <w:i w:val="false"/>
          <w:color w:val="000000"/>
          <w:sz w:val="28"/>
        </w:rPr>
        <w:t xml:space="preserve">     1) перечень колонн, их состав и нумерация; </w:t>
      </w:r>
    </w:p>
    <w:p>
      <w:pPr>
        <w:spacing w:after="0"/>
        <w:ind w:left="0"/>
        <w:jc w:val="both"/>
      </w:pPr>
      <w:r>
        <w:rPr>
          <w:rFonts w:ascii="Times New Roman"/>
          <w:b w:val="false"/>
          <w:i w:val="false"/>
          <w:color w:val="000000"/>
          <w:sz w:val="28"/>
        </w:rPr>
        <w:t>     2) маршрут движения;</w:t>
      </w:r>
    </w:p>
    <w:p>
      <w:pPr>
        <w:spacing w:after="0"/>
        <w:ind w:left="0"/>
        <w:jc w:val="both"/>
      </w:pPr>
      <w:r>
        <w:rPr>
          <w:rFonts w:ascii="Times New Roman"/>
          <w:b w:val="false"/>
          <w:i w:val="false"/>
          <w:color w:val="000000"/>
          <w:sz w:val="28"/>
        </w:rPr>
        <w:t xml:space="preserve">     3) исходный пункт, пункты регулирования и время их прохождения </w:t>
      </w:r>
    </w:p>
    <w:p>
      <w:pPr>
        <w:spacing w:after="0"/>
        <w:ind w:left="0"/>
        <w:jc w:val="both"/>
      </w:pPr>
      <w:r>
        <w:rPr>
          <w:rFonts w:ascii="Times New Roman"/>
          <w:b w:val="false"/>
          <w:i w:val="false"/>
          <w:color w:val="000000"/>
          <w:sz w:val="28"/>
        </w:rPr>
        <w:t>колоннами, районы и продолжительности привалов;</w:t>
      </w:r>
    </w:p>
    <w:p>
      <w:pPr>
        <w:spacing w:after="0"/>
        <w:ind w:left="0"/>
        <w:jc w:val="both"/>
      </w:pPr>
      <w:r>
        <w:rPr>
          <w:rFonts w:ascii="Times New Roman"/>
          <w:b w:val="false"/>
          <w:i w:val="false"/>
          <w:color w:val="000000"/>
          <w:sz w:val="28"/>
        </w:rPr>
        <w:t xml:space="preserve">     4) промежуточные пункты эвакуации или районы размещения населения и </w:t>
      </w:r>
    </w:p>
    <w:p>
      <w:pPr>
        <w:spacing w:after="0"/>
        <w:ind w:left="0"/>
        <w:jc w:val="both"/>
      </w:pPr>
      <w:r>
        <w:rPr>
          <w:rFonts w:ascii="Times New Roman"/>
          <w:b w:val="false"/>
          <w:i w:val="false"/>
          <w:color w:val="000000"/>
          <w:sz w:val="28"/>
        </w:rPr>
        <w:t xml:space="preserve">время прибытия в них колонн; </w:t>
      </w:r>
    </w:p>
    <w:p>
      <w:pPr>
        <w:spacing w:after="0"/>
        <w:ind w:left="0"/>
        <w:jc w:val="both"/>
      </w:pPr>
      <w:r>
        <w:rPr>
          <w:rFonts w:ascii="Times New Roman"/>
          <w:b w:val="false"/>
          <w:i w:val="false"/>
          <w:color w:val="000000"/>
          <w:sz w:val="28"/>
        </w:rPr>
        <w:t xml:space="preserve">     5) медицинские пункты с приданным транспортом и пункты обогрева; </w:t>
      </w:r>
    </w:p>
    <w:p>
      <w:pPr>
        <w:spacing w:after="0"/>
        <w:ind w:left="0"/>
        <w:jc w:val="both"/>
      </w:pPr>
      <w:r>
        <w:rPr>
          <w:rFonts w:ascii="Times New Roman"/>
          <w:b w:val="false"/>
          <w:i w:val="false"/>
          <w:color w:val="000000"/>
          <w:sz w:val="28"/>
        </w:rPr>
        <w:t xml:space="preserve">     6) посты наблюдения; </w:t>
      </w:r>
    </w:p>
    <w:p>
      <w:pPr>
        <w:spacing w:after="0"/>
        <w:ind w:left="0"/>
        <w:jc w:val="both"/>
      </w:pPr>
      <w:r>
        <w:rPr>
          <w:rFonts w:ascii="Times New Roman"/>
          <w:b w:val="false"/>
          <w:i w:val="false"/>
          <w:color w:val="000000"/>
          <w:sz w:val="28"/>
        </w:rPr>
        <w:t xml:space="preserve">     7) порядок поддержания связи на маршруте и с вышестоящим начальником; </w:t>
      </w:r>
    </w:p>
    <w:p>
      <w:pPr>
        <w:spacing w:after="0"/>
        <w:ind w:left="0"/>
        <w:jc w:val="both"/>
      </w:pPr>
      <w:r>
        <w:rPr>
          <w:rFonts w:ascii="Times New Roman"/>
          <w:b w:val="false"/>
          <w:i w:val="false"/>
          <w:color w:val="000000"/>
          <w:sz w:val="28"/>
        </w:rPr>
        <w:t xml:space="preserve">     8) на военное время укрытия и складки местности, которые могут быть </w:t>
      </w:r>
    </w:p>
    <w:p>
      <w:pPr>
        <w:spacing w:after="0"/>
        <w:ind w:left="0"/>
        <w:jc w:val="both"/>
      </w:pPr>
      <w:r>
        <w:rPr>
          <w:rFonts w:ascii="Times New Roman"/>
          <w:b w:val="false"/>
          <w:i w:val="false"/>
          <w:color w:val="000000"/>
          <w:sz w:val="28"/>
        </w:rPr>
        <w:t xml:space="preserve">использованы для укрытия населения на маршруте, в местах привалов и на </w:t>
      </w:r>
    </w:p>
    <w:p>
      <w:pPr>
        <w:spacing w:after="0"/>
        <w:ind w:left="0"/>
        <w:jc w:val="both"/>
      </w:pPr>
      <w:r>
        <w:rPr>
          <w:rFonts w:ascii="Times New Roman"/>
          <w:b w:val="false"/>
          <w:i w:val="false"/>
          <w:color w:val="000000"/>
          <w:sz w:val="28"/>
        </w:rPr>
        <w:t xml:space="preserve">промежуточных пунктах эвакуации; </w:t>
      </w:r>
    </w:p>
    <w:p>
      <w:pPr>
        <w:spacing w:after="0"/>
        <w:ind w:left="0"/>
        <w:jc w:val="both"/>
      </w:pPr>
      <w:r>
        <w:rPr>
          <w:rFonts w:ascii="Times New Roman"/>
          <w:b w:val="false"/>
          <w:i w:val="false"/>
          <w:color w:val="000000"/>
          <w:sz w:val="28"/>
        </w:rPr>
        <w:t xml:space="preserve">     9) сигналы управления и оповещения. Для начальников колонн делаются </w:t>
      </w:r>
    </w:p>
    <w:p>
      <w:pPr>
        <w:spacing w:after="0"/>
        <w:ind w:left="0"/>
        <w:jc w:val="both"/>
      </w:pPr>
      <w:r>
        <w:rPr>
          <w:rFonts w:ascii="Times New Roman"/>
          <w:b w:val="false"/>
          <w:i w:val="false"/>
          <w:color w:val="000000"/>
          <w:sz w:val="28"/>
        </w:rPr>
        <w:t xml:space="preserve">выписки из схем марша, в которых указываются: </w:t>
      </w:r>
    </w:p>
    <w:p>
      <w:pPr>
        <w:spacing w:after="0"/>
        <w:ind w:left="0"/>
        <w:jc w:val="both"/>
      </w:pPr>
      <w:r>
        <w:rPr>
          <w:rFonts w:ascii="Times New Roman"/>
          <w:b w:val="false"/>
          <w:i w:val="false"/>
          <w:color w:val="000000"/>
          <w:sz w:val="28"/>
        </w:rPr>
        <w:t>     10) номер и состав колонны;</w:t>
      </w:r>
    </w:p>
    <w:p>
      <w:pPr>
        <w:spacing w:after="0"/>
        <w:ind w:left="0"/>
        <w:jc w:val="both"/>
      </w:pPr>
      <w:r>
        <w:rPr>
          <w:rFonts w:ascii="Times New Roman"/>
          <w:b w:val="false"/>
          <w:i w:val="false"/>
          <w:color w:val="000000"/>
          <w:sz w:val="28"/>
        </w:rPr>
        <w:t xml:space="preserve">     11) маршрут движения; </w:t>
      </w:r>
    </w:p>
    <w:p>
      <w:pPr>
        <w:spacing w:after="0"/>
        <w:ind w:left="0"/>
        <w:jc w:val="both"/>
      </w:pPr>
      <w:r>
        <w:rPr>
          <w:rFonts w:ascii="Times New Roman"/>
          <w:b w:val="false"/>
          <w:i w:val="false"/>
          <w:color w:val="000000"/>
          <w:sz w:val="28"/>
        </w:rPr>
        <w:t xml:space="preserve">     12) исходный пункт, пункты регулирования и время их прохождения; </w:t>
      </w:r>
    </w:p>
    <w:p>
      <w:pPr>
        <w:spacing w:after="0"/>
        <w:ind w:left="0"/>
        <w:jc w:val="both"/>
      </w:pPr>
      <w:r>
        <w:rPr>
          <w:rFonts w:ascii="Times New Roman"/>
          <w:b w:val="false"/>
          <w:i w:val="false"/>
          <w:color w:val="000000"/>
          <w:sz w:val="28"/>
        </w:rPr>
        <w:t xml:space="preserve">     13) районы и продолжительность привалов; </w:t>
      </w:r>
    </w:p>
    <w:p>
      <w:pPr>
        <w:spacing w:after="0"/>
        <w:ind w:left="0"/>
        <w:jc w:val="both"/>
      </w:pPr>
      <w:r>
        <w:rPr>
          <w:rFonts w:ascii="Times New Roman"/>
          <w:b w:val="false"/>
          <w:i w:val="false"/>
          <w:color w:val="000000"/>
          <w:sz w:val="28"/>
        </w:rPr>
        <w:t xml:space="preserve">     14) промежуточный пункт эвакуации или район размещения населения и </w:t>
      </w:r>
    </w:p>
    <w:p>
      <w:pPr>
        <w:spacing w:after="0"/>
        <w:ind w:left="0"/>
        <w:jc w:val="both"/>
      </w:pPr>
      <w:r>
        <w:rPr>
          <w:rFonts w:ascii="Times New Roman"/>
          <w:b w:val="false"/>
          <w:i w:val="false"/>
          <w:color w:val="000000"/>
          <w:sz w:val="28"/>
        </w:rPr>
        <w:t xml:space="preserve">время прибытия в них колонны; </w:t>
      </w:r>
    </w:p>
    <w:p>
      <w:pPr>
        <w:spacing w:after="0"/>
        <w:ind w:left="0"/>
        <w:jc w:val="both"/>
      </w:pPr>
      <w:r>
        <w:rPr>
          <w:rFonts w:ascii="Times New Roman"/>
          <w:b w:val="false"/>
          <w:i w:val="false"/>
          <w:color w:val="000000"/>
          <w:sz w:val="28"/>
        </w:rPr>
        <w:t xml:space="preserve">     15) на военное время укрытия и складки местности, которые могут быть </w:t>
      </w:r>
    </w:p>
    <w:p>
      <w:pPr>
        <w:spacing w:after="0"/>
        <w:ind w:left="0"/>
        <w:jc w:val="both"/>
      </w:pPr>
      <w:r>
        <w:rPr>
          <w:rFonts w:ascii="Times New Roman"/>
          <w:b w:val="false"/>
          <w:i w:val="false"/>
          <w:color w:val="000000"/>
          <w:sz w:val="28"/>
        </w:rPr>
        <w:t xml:space="preserve">использованы для укрытия населения на маршруте, в местах привалов и на </w:t>
      </w:r>
    </w:p>
    <w:p>
      <w:pPr>
        <w:spacing w:after="0"/>
        <w:ind w:left="0"/>
        <w:jc w:val="both"/>
      </w:pPr>
      <w:r>
        <w:rPr>
          <w:rFonts w:ascii="Times New Roman"/>
          <w:b w:val="false"/>
          <w:i w:val="false"/>
          <w:color w:val="000000"/>
          <w:sz w:val="28"/>
        </w:rPr>
        <w:t xml:space="preserve">промежуточном пункте эвакуации; </w:t>
      </w:r>
    </w:p>
    <w:p>
      <w:pPr>
        <w:spacing w:after="0"/>
        <w:ind w:left="0"/>
        <w:jc w:val="both"/>
      </w:pPr>
      <w:r>
        <w:rPr>
          <w:rFonts w:ascii="Times New Roman"/>
          <w:b w:val="false"/>
          <w:i w:val="false"/>
          <w:color w:val="000000"/>
          <w:sz w:val="28"/>
        </w:rPr>
        <w:t xml:space="preserve">     16) медицинские пункты и пункты обогрева; </w:t>
      </w:r>
    </w:p>
    <w:p>
      <w:pPr>
        <w:spacing w:after="0"/>
        <w:ind w:left="0"/>
        <w:jc w:val="both"/>
      </w:pPr>
      <w:r>
        <w:rPr>
          <w:rFonts w:ascii="Times New Roman"/>
          <w:b w:val="false"/>
          <w:i w:val="false"/>
          <w:color w:val="000000"/>
          <w:sz w:val="28"/>
        </w:rPr>
        <w:t xml:space="preserve">     17) посты наблюдения; </w:t>
      </w:r>
    </w:p>
    <w:p>
      <w:pPr>
        <w:spacing w:after="0"/>
        <w:ind w:left="0"/>
        <w:jc w:val="both"/>
      </w:pPr>
      <w:r>
        <w:rPr>
          <w:rFonts w:ascii="Times New Roman"/>
          <w:b w:val="false"/>
          <w:i w:val="false"/>
          <w:color w:val="000000"/>
          <w:sz w:val="28"/>
        </w:rPr>
        <w:t xml:space="preserve">     18) порядок поддержания связи с начальником маршрута; </w:t>
      </w:r>
    </w:p>
    <w:p>
      <w:pPr>
        <w:spacing w:after="0"/>
        <w:ind w:left="0"/>
        <w:jc w:val="both"/>
      </w:pPr>
      <w:r>
        <w:rPr>
          <w:rFonts w:ascii="Times New Roman"/>
          <w:b w:val="false"/>
          <w:i w:val="false"/>
          <w:color w:val="000000"/>
          <w:sz w:val="28"/>
        </w:rPr>
        <w:t>     19) сигналы управления и оповещения.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 Население, эвакуируемое пешим порядком, должно иметь с собой продукты питания на 3 суток, питьевую воду, необходимые личные вещи, простейшие средства индивидуальной защиты, противогазы и респираторы, полученные к началу эвакуации, а также документы, удостоверяющие личность. </w:t>
      </w:r>
      <w:r>
        <w:br/>
      </w:r>
      <w:r>
        <w:rPr>
          <w:rFonts w:ascii="Times New Roman"/>
          <w:b w:val="false"/>
          <w:i w:val="false"/>
          <w:color w:val="000000"/>
          <w:sz w:val="28"/>
        </w:rPr>
        <w:t xml:space="preserve">
      32. Планирование эвакуационных мероприятий в министерствах и агентствах осуществляет центральный аппарат и подведомственные организации. </w:t>
      </w:r>
      <w:r>
        <w:br/>
      </w:r>
      <w:r>
        <w:rPr>
          <w:rFonts w:ascii="Times New Roman"/>
          <w:b w:val="false"/>
          <w:i w:val="false"/>
          <w:color w:val="000000"/>
          <w:sz w:val="28"/>
        </w:rPr>
        <w:t xml:space="preserve">
      При планировании эвакуационных мероприятий за отрасль определяются: </w:t>
      </w:r>
      <w:r>
        <w:br/>
      </w:r>
      <w:r>
        <w:rPr>
          <w:rFonts w:ascii="Times New Roman"/>
          <w:b w:val="false"/>
          <w:i w:val="false"/>
          <w:color w:val="000000"/>
          <w:sz w:val="28"/>
        </w:rPr>
        <w:t xml:space="preserve">
      порядок работы, численность работающей смены в условиях военного времени; </w:t>
      </w:r>
      <w:r>
        <w:br/>
      </w:r>
      <w:r>
        <w:rPr>
          <w:rFonts w:ascii="Times New Roman"/>
          <w:b w:val="false"/>
          <w:i w:val="false"/>
          <w:color w:val="000000"/>
          <w:sz w:val="28"/>
        </w:rPr>
        <w:t xml:space="preserve">
      порядок проведения рассредоточения и эвакуации научно-исследовательских организаций, учебных заведений, а также других организаций, имеющих особо важное оборонное или экономическое значение. </w:t>
      </w:r>
      <w:r>
        <w:br/>
      </w:r>
      <w:r>
        <w:rPr>
          <w:rFonts w:ascii="Times New Roman"/>
          <w:b w:val="false"/>
          <w:i w:val="false"/>
          <w:color w:val="000000"/>
          <w:sz w:val="28"/>
        </w:rPr>
        <w:t xml:space="preserve">
      Кроме того, министерства и агентства должны иметь обобщенные данные о рассредоточении и эвакуации рабочих и служащих подведомственных организаций. </w:t>
      </w:r>
      <w:r>
        <w:br/>
      </w:r>
      <w:r>
        <w:rPr>
          <w:rFonts w:ascii="Times New Roman"/>
          <w:b w:val="false"/>
          <w:i w:val="false"/>
          <w:color w:val="000000"/>
          <w:sz w:val="28"/>
        </w:rPr>
        <w:t xml:space="preserve">
      33. При планировании эвакуационных мероприятий за подведомственные организации определяются: </w:t>
      </w:r>
      <w:r>
        <w:br/>
      </w:r>
      <w:r>
        <w:rPr>
          <w:rFonts w:ascii="Times New Roman"/>
          <w:b w:val="false"/>
          <w:i w:val="false"/>
          <w:color w:val="000000"/>
          <w:sz w:val="28"/>
        </w:rPr>
        <w:t xml:space="preserve">
      1) места расположения в безопасной зоне пунктов управления министерств и агентств; </w:t>
      </w:r>
      <w:r>
        <w:br/>
      </w:r>
      <w:r>
        <w:rPr>
          <w:rFonts w:ascii="Times New Roman"/>
          <w:b w:val="false"/>
          <w:i w:val="false"/>
          <w:color w:val="000000"/>
          <w:sz w:val="28"/>
        </w:rPr>
        <w:t xml:space="preserve">
      2) состав оперативных групп, предназначенных для выезда на пункты управления, выделяемый для них транспорт, время их убытия из города и прибытия на пункты управления в безопасной зоне; </w:t>
      </w:r>
      <w:r>
        <w:br/>
      </w:r>
      <w:r>
        <w:rPr>
          <w:rFonts w:ascii="Times New Roman"/>
          <w:b w:val="false"/>
          <w:i w:val="false"/>
          <w:color w:val="000000"/>
          <w:sz w:val="28"/>
        </w:rPr>
        <w:t xml:space="preserve">
      3) распределение сотрудников министерств, агентств по пунктам управления; </w:t>
      </w:r>
      <w:r>
        <w:br/>
      </w:r>
      <w:r>
        <w:rPr>
          <w:rFonts w:ascii="Times New Roman"/>
          <w:b w:val="false"/>
          <w:i w:val="false"/>
          <w:color w:val="000000"/>
          <w:sz w:val="28"/>
        </w:rPr>
        <w:t xml:space="preserve">
      4) транспортные средства, выделяемые для передислокации центрального аппарата, вывоза необходимых документов и оборудования и эвакуации членов семей сотрудников министерств, агентств, распределение транспорта между управлениями и отделами; </w:t>
      </w:r>
      <w:r>
        <w:br/>
      </w:r>
      <w:r>
        <w:rPr>
          <w:rFonts w:ascii="Times New Roman"/>
          <w:b w:val="false"/>
          <w:i w:val="false"/>
          <w:color w:val="000000"/>
          <w:sz w:val="28"/>
        </w:rPr>
        <w:t xml:space="preserve">
      5) порядок сдачи в архив документов, а также порядок хранения документов, оборудования и имущества, остающихся в местах постоянного расположения; </w:t>
      </w:r>
      <w:r>
        <w:br/>
      </w:r>
      <w:r>
        <w:rPr>
          <w:rFonts w:ascii="Times New Roman"/>
          <w:b w:val="false"/>
          <w:i w:val="false"/>
          <w:color w:val="000000"/>
          <w:sz w:val="28"/>
        </w:rPr>
        <w:t xml:space="preserve">
      6) порядок оповещения и сбора сотрудников министерств, агентств и членов их семей для вывоза в безопасную зону; </w:t>
      </w:r>
      <w:r>
        <w:br/>
      </w:r>
      <w:r>
        <w:rPr>
          <w:rFonts w:ascii="Times New Roman"/>
          <w:b w:val="false"/>
          <w:i w:val="false"/>
          <w:color w:val="000000"/>
          <w:sz w:val="28"/>
        </w:rPr>
        <w:t xml:space="preserve">
      7) СЭПы, пункты посадки и высадки, время прибытия на них сотрудников министерств, агентств и членов их семей; </w:t>
      </w:r>
      <w:r>
        <w:br/>
      </w:r>
      <w:r>
        <w:rPr>
          <w:rFonts w:ascii="Times New Roman"/>
          <w:b w:val="false"/>
          <w:i w:val="false"/>
          <w:color w:val="000000"/>
          <w:sz w:val="28"/>
        </w:rPr>
        <w:t xml:space="preserve">
      8) размещение сотрудников министерств, агентств и членов их семей в населенных пунктах безопасной зоны; </w:t>
      </w:r>
      <w:r>
        <w:br/>
      </w:r>
      <w:r>
        <w:rPr>
          <w:rFonts w:ascii="Times New Roman"/>
          <w:b w:val="false"/>
          <w:i w:val="false"/>
          <w:color w:val="000000"/>
          <w:sz w:val="28"/>
        </w:rPr>
        <w:t xml:space="preserve">
      9) организация укрытия сотрудников министерств, агентств и членов их семей в пунктах их размещения в безопасной зоне, расчет обеспечения их средствами индивидуальной защиты, а также предметами первой необходимости. </w:t>
      </w:r>
      <w:r>
        <w:br/>
      </w:r>
      <w:r>
        <w:rPr>
          <w:rFonts w:ascii="Times New Roman"/>
          <w:b w:val="false"/>
          <w:i w:val="false"/>
          <w:color w:val="000000"/>
          <w:sz w:val="28"/>
        </w:rPr>
        <w:t xml:space="preserve">
      34. Прием, размещение и обеспечение рассредоточиваемого и эвакуируемого населения в безопасной зоне планируется начальниками отделов по ЧС, эвакоприемными комиссиями сельских районов. </w:t>
      </w:r>
      <w:r>
        <w:br/>
      </w:r>
      <w:r>
        <w:rPr>
          <w:rFonts w:ascii="Times New Roman"/>
          <w:b w:val="false"/>
          <w:i w:val="false"/>
          <w:color w:val="000000"/>
          <w:sz w:val="28"/>
        </w:rPr>
        <w:t xml:space="preserve">
      35. В плане гражданской обороны сельского района, в разделах, касающихся приема и размещения рассредоточиваемого и эвакуируемого населения, указывается: </w:t>
      </w:r>
      <w:r>
        <w:br/>
      </w:r>
      <w:r>
        <w:rPr>
          <w:rFonts w:ascii="Times New Roman"/>
          <w:b w:val="false"/>
          <w:i w:val="false"/>
          <w:color w:val="000000"/>
          <w:sz w:val="28"/>
        </w:rPr>
        <w:t xml:space="preserve">
      1) количество и наименования прибывающих организаций и их распределение по населенным пунктам (улицам городов) с указанием численности рабочих, служащих и членов их семей; </w:t>
      </w:r>
      <w:r>
        <w:br/>
      </w:r>
      <w:r>
        <w:rPr>
          <w:rFonts w:ascii="Times New Roman"/>
          <w:b w:val="false"/>
          <w:i w:val="false"/>
          <w:color w:val="000000"/>
          <w:sz w:val="28"/>
        </w:rPr>
        <w:t xml:space="preserve">
      2) производственные, служебные, административные, культурно-бытовые и другие здания и сооружения, планируемые для размещения организаций, переносящих свою деятельность из города в безопасную зону; </w:t>
      </w:r>
      <w:r>
        <w:br/>
      </w:r>
      <w:r>
        <w:rPr>
          <w:rFonts w:ascii="Times New Roman"/>
          <w:b w:val="false"/>
          <w:i w:val="false"/>
          <w:color w:val="000000"/>
          <w:sz w:val="28"/>
        </w:rPr>
        <w:t xml:space="preserve">
      3) пункты высадки рассредоточиваемого и эвакуируемого населения; </w:t>
      </w:r>
      <w:r>
        <w:br/>
      </w:r>
      <w:r>
        <w:rPr>
          <w:rFonts w:ascii="Times New Roman"/>
          <w:b w:val="false"/>
          <w:i w:val="false"/>
          <w:color w:val="000000"/>
          <w:sz w:val="28"/>
        </w:rPr>
        <w:t xml:space="preserve">
      4) приемные эвакуационные пункты, их дислокация и состав администрации, сроки и порядок приведения их в готовность; </w:t>
      </w:r>
      <w:r>
        <w:br/>
      </w:r>
      <w:r>
        <w:rPr>
          <w:rFonts w:ascii="Times New Roman"/>
          <w:b w:val="false"/>
          <w:i w:val="false"/>
          <w:color w:val="000000"/>
          <w:sz w:val="28"/>
        </w:rPr>
        <w:t xml:space="preserve">
      5) порядок и сроки доставки прибывающего населения с приемных эвакуационных пунктов в места его расселения; транспортные средства, предназначенные для перевозок (кто и в каком количестве выделяет, время выделения); </w:t>
      </w:r>
      <w:r>
        <w:br/>
      </w:r>
      <w:r>
        <w:rPr>
          <w:rFonts w:ascii="Times New Roman"/>
          <w:b w:val="false"/>
          <w:i w:val="false"/>
          <w:color w:val="000000"/>
          <w:sz w:val="28"/>
        </w:rPr>
        <w:t xml:space="preserve">
      6) порядок и сроки подготовки мест для рассредоточиваемого и эвакуируемого населения, обеспечение его продуктами питания и предметами первой необходимости, организация медицинского обслуживания и других мероприятий по обеспечению прибывающего населения; </w:t>
      </w:r>
      <w:r>
        <w:br/>
      </w:r>
      <w:r>
        <w:rPr>
          <w:rFonts w:ascii="Times New Roman"/>
          <w:b w:val="false"/>
          <w:i w:val="false"/>
          <w:color w:val="000000"/>
          <w:sz w:val="28"/>
        </w:rPr>
        <w:t xml:space="preserve">
      7) порядок оповещения руководителей местных исполнительных органов, эвакуационных органов, руководителей предприятий, организаций, учреждений о начале эвакуационных мероприятий, времени прибытия людей на пункты высадки; </w:t>
      </w:r>
      <w:r>
        <w:br/>
      </w:r>
      <w:r>
        <w:rPr>
          <w:rFonts w:ascii="Times New Roman"/>
          <w:b w:val="false"/>
          <w:i w:val="false"/>
          <w:color w:val="000000"/>
          <w:sz w:val="28"/>
        </w:rPr>
        <w:t xml:space="preserve">
      8) организация радиационного и химического наблюдения, управления и информации в период приема и размещения на территории (некатегорированного города) рассредоточиваемого и эвакуируемого населения. </w:t>
      </w:r>
      <w:r>
        <w:br/>
      </w:r>
      <w:r>
        <w:rPr>
          <w:rFonts w:ascii="Times New Roman"/>
          <w:b w:val="false"/>
          <w:i w:val="false"/>
          <w:color w:val="000000"/>
          <w:sz w:val="28"/>
        </w:rPr>
        <w:t xml:space="preserve">
      36. В плане гражданской обороны населенного пункта, хозяйствующего субъекта, в разделах, касающихся приема и размещения рассредоточиваемого и эвакуируемого населения, указывается: </w:t>
      </w:r>
      <w:r>
        <w:br/>
      </w:r>
      <w:r>
        <w:rPr>
          <w:rFonts w:ascii="Times New Roman"/>
          <w:b w:val="false"/>
          <w:i w:val="false"/>
          <w:color w:val="000000"/>
          <w:sz w:val="28"/>
        </w:rPr>
        <w:t xml:space="preserve">
      1) количество и наименование прибывающих объектов хозяйствования, с указанием численности рабочих, служащих, членов их семей и другого населения; </w:t>
      </w:r>
      <w:r>
        <w:br/>
      </w:r>
      <w:r>
        <w:rPr>
          <w:rFonts w:ascii="Times New Roman"/>
          <w:b w:val="false"/>
          <w:i w:val="false"/>
          <w:color w:val="000000"/>
          <w:sz w:val="28"/>
        </w:rPr>
        <w:t xml:space="preserve">
      2) пункты высадки прибывающего населения; </w:t>
      </w:r>
      <w:r>
        <w:br/>
      </w:r>
      <w:r>
        <w:rPr>
          <w:rFonts w:ascii="Times New Roman"/>
          <w:b w:val="false"/>
          <w:i w:val="false"/>
          <w:color w:val="000000"/>
          <w:sz w:val="28"/>
        </w:rPr>
        <w:t xml:space="preserve">
      3) приемные эвакуационные пункты, порядок и сроки доставки населения с этих пунктов в места расселения; транспорт, выделяемый для указанных целей (кто и в каком количестве выделяет, время выделения); </w:t>
      </w:r>
      <w:r>
        <w:br/>
      </w:r>
      <w:r>
        <w:rPr>
          <w:rFonts w:ascii="Times New Roman"/>
          <w:b w:val="false"/>
          <w:i w:val="false"/>
          <w:color w:val="000000"/>
          <w:sz w:val="28"/>
        </w:rPr>
        <w:t xml:space="preserve">
      4) порядок и сроки подготовки укрытий для рассредоточиваемого и эвакуируемого населения, обеспечение его продуктами питания и предметами первой необходимости, организация медицинского обслуживания и другие мероприятия по обеспечению прибывающего населения; </w:t>
      </w:r>
      <w:r>
        <w:br/>
      </w:r>
      <w:r>
        <w:rPr>
          <w:rFonts w:ascii="Times New Roman"/>
          <w:b w:val="false"/>
          <w:i w:val="false"/>
          <w:color w:val="000000"/>
          <w:sz w:val="28"/>
        </w:rPr>
        <w:t xml:space="preserve">
      5) порядок оповещения о начале эвакуационных мероприятий и времени прибытия населения; </w:t>
      </w:r>
      <w:r>
        <w:br/>
      </w:r>
      <w:r>
        <w:rPr>
          <w:rFonts w:ascii="Times New Roman"/>
          <w:b w:val="false"/>
          <w:i w:val="false"/>
          <w:color w:val="000000"/>
          <w:sz w:val="28"/>
        </w:rPr>
        <w:t xml:space="preserve">
      6) организация управления и информации в период приема и размещения рассредоточиваемого и эвакуируемого населения. </w:t>
      </w:r>
      <w:r>
        <w:br/>
      </w:r>
      <w:r>
        <w:rPr>
          <w:rFonts w:ascii="Times New Roman"/>
          <w:b w:val="false"/>
          <w:i w:val="false"/>
          <w:color w:val="000000"/>
          <w:sz w:val="28"/>
        </w:rPr>
        <w:t>
 </w:t>
      </w:r>
      <w:r>
        <w:br/>
      </w:r>
      <w:r>
        <w:rPr>
          <w:rFonts w:ascii="Times New Roman"/>
          <w:b w:val="false"/>
          <w:i w:val="false"/>
          <w:color w:val="000000"/>
          <w:sz w:val="28"/>
        </w:rPr>
        <w:t xml:space="preserve">
                  5. Проведение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получении распоряжения на проведение частичной эвакуации населения, эвакуационные органы совместно с транспортными организациями осуществляют вывоз студентов Вузов, учащихся средних специальных учебных заведений, профессионально-технических училищ и школ-интернатов, воспитанников детских домов и специальных детских учреждений, пенсионеров, содержащихся в домах инвалидов и престарелых, совместно с преподавателями, воспитателями, обслуживающим персоналом, и членами их семей. </w:t>
      </w:r>
      <w:r>
        <w:br/>
      </w:r>
      <w:r>
        <w:rPr>
          <w:rFonts w:ascii="Times New Roman"/>
          <w:b w:val="false"/>
          <w:i w:val="false"/>
          <w:color w:val="000000"/>
          <w:sz w:val="28"/>
        </w:rPr>
        <w:t xml:space="preserve">
      Все эти группы населения эвакуируются, как правило, в составе своих учебных заведений и учреждений. </w:t>
      </w:r>
      <w:r>
        <w:br/>
      </w:r>
      <w:r>
        <w:rPr>
          <w:rFonts w:ascii="Times New Roman"/>
          <w:b w:val="false"/>
          <w:i w:val="false"/>
          <w:color w:val="000000"/>
          <w:sz w:val="28"/>
        </w:rPr>
        <w:t xml:space="preserve">
      Сборные эвакуационные пункты для осуществления эвакуации населения этих категорий развертываются по мере необходимости. Учет и отправка эвакуируемого населения производится эвакуационными комиссиями города (района, организации). </w:t>
      </w:r>
      <w:r>
        <w:br/>
      </w:r>
      <w:r>
        <w:rPr>
          <w:rFonts w:ascii="Times New Roman"/>
          <w:b w:val="false"/>
          <w:i w:val="false"/>
          <w:color w:val="000000"/>
          <w:sz w:val="28"/>
        </w:rPr>
        <w:t xml:space="preserve">
      37. С получением распоряжения на проведение эвакуационных мероприятий начальники гражданской обороны и эвакуационными органами проводятся подготовительные мероприятия к рассредоточению и эвакуации населения, согласно разработанным планам. </w:t>
      </w:r>
      <w:r>
        <w:br/>
      </w:r>
      <w:r>
        <w:rPr>
          <w:rFonts w:ascii="Times New Roman"/>
          <w:b w:val="false"/>
          <w:i w:val="false"/>
          <w:color w:val="000000"/>
          <w:sz w:val="28"/>
        </w:rPr>
        <w:t xml:space="preserve">
      38. Распоряжение (сигнал) о начале рассредоточения и эвакуации населения централизированно передается начальникам гражданской обороны областей, городов и районов. </w:t>
      </w:r>
      <w:r>
        <w:br/>
      </w:r>
      <w:r>
        <w:rPr>
          <w:rFonts w:ascii="Times New Roman"/>
          <w:b w:val="false"/>
          <w:i w:val="false"/>
          <w:color w:val="000000"/>
          <w:sz w:val="28"/>
        </w:rPr>
        <w:t xml:space="preserve">
      Начальники гражданской обороны городов и районов передают распоряжение (сигнал) начальникам гражданской обороны организаций. </w:t>
      </w:r>
      <w:r>
        <w:br/>
      </w:r>
      <w:r>
        <w:rPr>
          <w:rFonts w:ascii="Times New Roman"/>
          <w:b w:val="false"/>
          <w:i w:val="false"/>
          <w:color w:val="000000"/>
          <w:sz w:val="28"/>
        </w:rPr>
        <w:t xml:space="preserve">
      39. Начальник ГО и эвакуационная комиссия республики уточняет начальникам ГО и эвакуационным комиссиям порядок проведения запланированных эвакуационных мероприятий с учетом сложившейся обстановки; руководят эвакуацией министерств, агентств и других организаций республиканского подчинения; уточняют взаимодействие между областями в проведении эвакуационных мероприятий; докладывают Президенту республики о ходе рассредоточения и эвакуации. </w:t>
      </w:r>
      <w:r>
        <w:br/>
      </w:r>
      <w:r>
        <w:rPr>
          <w:rFonts w:ascii="Times New Roman"/>
          <w:b w:val="false"/>
          <w:i w:val="false"/>
          <w:color w:val="000000"/>
          <w:sz w:val="28"/>
        </w:rPr>
        <w:t xml:space="preserve">
      40. Начальники ГО и эвакуационные комиссии областей ставят задачи начальникам, эвакуационным органам городов, районов на проведение рассредоточения и эвакуации в соответствии и имеющимися планами и сложившейся обстановкой: </w:t>
      </w:r>
      <w:r>
        <w:br/>
      </w:r>
      <w:r>
        <w:rPr>
          <w:rFonts w:ascii="Times New Roman"/>
          <w:b w:val="false"/>
          <w:i w:val="false"/>
          <w:color w:val="000000"/>
          <w:sz w:val="28"/>
        </w:rPr>
        <w:t xml:space="preserve">
      1) контролируют работу эвакуационных комиссий городов, городских районов и организаций по сбору и отправке рассредоточиваемого и эвакуируемого населения, а также работу эвакуационных органов районов и городов по приему и размещению населения; </w:t>
      </w:r>
      <w:r>
        <w:br/>
      </w:r>
      <w:r>
        <w:rPr>
          <w:rFonts w:ascii="Times New Roman"/>
          <w:b w:val="false"/>
          <w:i w:val="false"/>
          <w:color w:val="000000"/>
          <w:sz w:val="28"/>
        </w:rPr>
        <w:t xml:space="preserve">
      2) организуют согласованную работу областных служб ГО и ЧС по обеспечению эвакуационных мероприятий; </w:t>
      </w:r>
      <w:r>
        <w:br/>
      </w:r>
      <w:r>
        <w:rPr>
          <w:rFonts w:ascii="Times New Roman"/>
          <w:b w:val="false"/>
          <w:i w:val="false"/>
          <w:color w:val="000000"/>
          <w:sz w:val="28"/>
        </w:rPr>
        <w:t xml:space="preserve">
      3) поддерживает взаимодействие с соседними областями по вопросам размещения населения, эвакуируемого на их территорию. </w:t>
      </w:r>
      <w:r>
        <w:br/>
      </w:r>
      <w:r>
        <w:rPr>
          <w:rFonts w:ascii="Times New Roman"/>
          <w:b w:val="false"/>
          <w:i w:val="false"/>
          <w:color w:val="000000"/>
          <w:sz w:val="28"/>
        </w:rPr>
        <w:t xml:space="preserve">
      41. Начальники ГО и эвакуационные комиссии городов (городских районов) ставят задачи руководителям организации и КСК на проведение эвакуационных мероприятий: </w:t>
      </w:r>
      <w:r>
        <w:br/>
      </w:r>
      <w:r>
        <w:rPr>
          <w:rFonts w:ascii="Times New Roman"/>
          <w:b w:val="false"/>
          <w:i w:val="false"/>
          <w:color w:val="000000"/>
          <w:sz w:val="28"/>
        </w:rPr>
        <w:t xml:space="preserve">
      1) развертывают сборные эвакуационные пункты; </w:t>
      </w:r>
      <w:r>
        <w:br/>
      </w:r>
      <w:r>
        <w:rPr>
          <w:rFonts w:ascii="Times New Roman"/>
          <w:b w:val="false"/>
          <w:i w:val="false"/>
          <w:color w:val="000000"/>
          <w:sz w:val="28"/>
        </w:rPr>
        <w:t xml:space="preserve">
      2) руководят деятельностью организаций и КСК по оповещению населения, своевременному сбору и отправке его в безопасную зону в соответствии с установленной очередностью; </w:t>
      </w:r>
      <w:r>
        <w:br/>
      </w:r>
      <w:r>
        <w:rPr>
          <w:rFonts w:ascii="Times New Roman"/>
          <w:b w:val="false"/>
          <w:i w:val="false"/>
          <w:color w:val="000000"/>
          <w:sz w:val="28"/>
        </w:rPr>
        <w:t xml:space="preserve">
      3) совместно с руководителями транспортных органов развертывают работу пунктов посадки, уточняют порядок использования городского транспорта для доставки населения на сборные эвакуационные пункты и пункты посадки; </w:t>
      </w:r>
      <w:r>
        <w:br/>
      </w:r>
      <w:r>
        <w:rPr>
          <w:rFonts w:ascii="Times New Roman"/>
          <w:b w:val="false"/>
          <w:i w:val="false"/>
          <w:color w:val="000000"/>
          <w:sz w:val="28"/>
        </w:rPr>
        <w:t xml:space="preserve">
      4) ставят задачи начальникам маршрутов эвакуации пешим порядком и вручают им схемы марша, руководят формированием пеших колонн и выводом их в исходные пункты; </w:t>
      </w:r>
      <w:r>
        <w:br/>
      </w:r>
      <w:r>
        <w:rPr>
          <w:rFonts w:ascii="Times New Roman"/>
          <w:b w:val="false"/>
          <w:i w:val="false"/>
          <w:color w:val="000000"/>
          <w:sz w:val="28"/>
        </w:rPr>
        <w:t xml:space="preserve">
      5) поддерживают связь с начальниками маршрутов; </w:t>
      </w:r>
      <w:r>
        <w:br/>
      </w:r>
      <w:r>
        <w:rPr>
          <w:rFonts w:ascii="Times New Roman"/>
          <w:b w:val="false"/>
          <w:i w:val="false"/>
          <w:color w:val="000000"/>
          <w:sz w:val="28"/>
        </w:rPr>
        <w:t xml:space="preserve">
      6) устанавливают связь с начальниками, эвакоприемных комиссий районов, информируют их об отправке пеших колонн, поездов, автоколонн и судов, о составе и количестве следующего в них населения; </w:t>
      </w:r>
      <w:r>
        <w:br/>
      </w:r>
      <w:r>
        <w:rPr>
          <w:rFonts w:ascii="Times New Roman"/>
          <w:b w:val="false"/>
          <w:i w:val="false"/>
          <w:color w:val="000000"/>
          <w:sz w:val="28"/>
        </w:rPr>
        <w:t xml:space="preserve">
      7) высылают в районы размещения своих представителей для решения вопросов приема, размещения, обеспечения и защиты рассредоточиваемого и эвакуируемого населения. </w:t>
      </w:r>
      <w:r>
        <w:br/>
      </w:r>
      <w:r>
        <w:rPr>
          <w:rFonts w:ascii="Times New Roman"/>
          <w:b w:val="false"/>
          <w:i w:val="false"/>
          <w:color w:val="000000"/>
          <w:sz w:val="28"/>
        </w:rPr>
        <w:t xml:space="preserve">
      42. Начальники ГО и эвакуационные комиссии организаций, кооперативы собственников квартир (КСК) уточняют списки рабочих, служащих, членов их семей и остального населения, подлежащих рассредоточению и эвакуации. </w:t>
      </w:r>
      <w:r>
        <w:br/>
      </w:r>
      <w:r>
        <w:rPr>
          <w:rFonts w:ascii="Times New Roman"/>
          <w:b w:val="false"/>
          <w:i w:val="false"/>
          <w:color w:val="000000"/>
          <w:sz w:val="28"/>
        </w:rPr>
        <w:t xml:space="preserve">
      43. При уточнении списков: </w:t>
      </w:r>
      <w:r>
        <w:br/>
      </w:r>
      <w:r>
        <w:rPr>
          <w:rFonts w:ascii="Times New Roman"/>
          <w:b w:val="false"/>
          <w:i w:val="false"/>
          <w:color w:val="000000"/>
          <w:sz w:val="28"/>
        </w:rPr>
        <w:t xml:space="preserve">
      1) уточняют номера железнодорожных поездов, автомобильных колонн и судов, выделенных по плану гражданской обороны города (области, республики) и сроки их подачи к пунктам посадки; </w:t>
      </w:r>
      <w:r>
        <w:br/>
      </w:r>
      <w:r>
        <w:rPr>
          <w:rFonts w:ascii="Times New Roman"/>
          <w:b w:val="false"/>
          <w:i w:val="false"/>
          <w:color w:val="000000"/>
          <w:sz w:val="28"/>
        </w:rPr>
        <w:t xml:space="preserve">
      2) оповещает население и организует его сбор и регистрацию на сборных эвакуационных пунктах; </w:t>
      </w:r>
      <w:r>
        <w:br/>
      </w:r>
      <w:r>
        <w:rPr>
          <w:rFonts w:ascii="Times New Roman"/>
          <w:b w:val="false"/>
          <w:i w:val="false"/>
          <w:color w:val="000000"/>
          <w:sz w:val="28"/>
        </w:rPr>
        <w:t xml:space="preserve">
      3) создает маршевые колонны из населения, выводимого пешим порядком; </w:t>
      </w:r>
      <w:r>
        <w:br/>
      </w:r>
      <w:r>
        <w:rPr>
          <w:rFonts w:ascii="Times New Roman"/>
          <w:b w:val="false"/>
          <w:i w:val="false"/>
          <w:color w:val="000000"/>
          <w:sz w:val="28"/>
        </w:rPr>
        <w:t xml:space="preserve">
      4) уточняют маршруты эвакуации пешим порядком, исходные пункты и порядок выхода к ним; </w:t>
      </w:r>
      <w:r>
        <w:br/>
      </w:r>
      <w:r>
        <w:rPr>
          <w:rFonts w:ascii="Times New Roman"/>
          <w:b w:val="false"/>
          <w:i w:val="false"/>
          <w:color w:val="000000"/>
          <w:sz w:val="28"/>
        </w:rPr>
        <w:t xml:space="preserve">
      5) инструктируют начальников пеших колонн, начальников эшелонов и старших автомобильных колонн, обеспечивают их выписками из схемы маршрута и средствами связи; </w:t>
      </w:r>
      <w:r>
        <w:br/>
      </w:r>
      <w:r>
        <w:rPr>
          <w:rFonts w:ascii="Times New Roman"/>
          <w:b w:val="false"/>
          <w:i w:val="false"/>
          <w:color w:val="000000"/>
          <w:sz w:val="28"/>
        </w:rPr>
        <w:t xml:space="preserve">
      6) организуют отправку пеших колонн, посадку населения на транспорт и отправку транспорта; </w:t>
      </w:r>
      <w:r>
        <w:br/>
      </w:r>
      <w:r>
        <w:rPr>
          <w:rFonts w:ascii="Times New Roman"/>
          <w:b w:val="false"/>
          <w:i w:val="false"/>
          <w:color w:val="000000"/>
          <w:sz w:val="28"/>
        </w:rPr>
        <w:t xml:space="preserve">
      7) оказывает помощь местным органам районов в размещении, всестороннем обеспечении и защите прибывающего к ним населения. </w:t>
      </w:r>
      <w:r>
        <w:br/>
      </w:r>
      <w:r>
        <w:rPr>
          <w:rFonts w:ascii="Times New Roman"/>
          <w:b w:val="false"/>
          <w:i w:val="false"/>
          <w:color w:val="000000"/>
          <w:sz w:val="28"/>
        </w:rPr>
        <w:t xml:space="preserve">
      44. Органы военного командования уточняют порядок использования дорог, мостов и переправ в интересах рассредоточения и эвакуации населения и при необходимости дают указания органам гражданской обороны о внесении изменений в планы перевозок: </w:t>
      </w:r>
      <w:r>
        <w:br/>
      </w:r>
      <w:r>
        <w:rPr>
          <w:rFonts w:ascii="Times New Roman"/>
          <w:b w:val="false"/>
          <w:i w:val="false"/>
          <w:color w:val="000000"/>
          <w:sz w:val="28"/>
        </w:rPr>
        <w:t xml:space="preserve">
      1) оказывают помощь органами гражданской обороны в обеспечении охраны общественного порядка и комендантской службы; </w:t>
      </w:r>
      <w:r>
        <w:br/>
      </w:r>
      <w:r>
        <w:rPr>
          <w:rFonts w:ascii="Times New Roman"/>
          <w:b w:val="false"/>
          <w:i w:val="false"/>
          <w:color w:val="000000"/>
          <w:sz w:val="28"/>
        </w:rPr>
        <w:t xml:space="preserve">
      2) организуют эвакуацию членов семей военнослужащих из городов и зон чрезвычайных ситуаций; </w:t>
      </w:r>
      <w:r>
        <w:br/>
      </w:r>
      <w:r>
        <w:rPr>
          <w:rFonts w:ascii="Times New Roman"/>
          <w:b w:val="false"/>
          <w:i w:val="false"/>
          <w:color w:val="000000"/>
          <w:sz w:val="28"/>
        </w:rPr>
        <w:t xml:space="preserve">
      3) передают органам гражданской обороны освободившиеся районы расположения войск для размещения в них эвакуируемого населения. </w:t>
      </w:r>
      <w:r>
        <w:br/>
      </w:r>
      <w:r>
        <w:rPr>
          <w:rFonts w:ascii="Times New Roman"/>
          <w:b w:val="false"/>
          <w:i w:val="false"/>
          <w:color w:val="000000"/>
          <w:sz w:val="28"/>
        </w:rPr>
        <w:t xml:space="preserve">
      45. Руководители министерств и агентств уточняют задачи должностных лиц, ответственных за эвакуацию министерств (агентств) в безопасные зоны, и руководят эвакуацией центрального аппарата и подведомственных научно-исследовательских и других организаций, имеющих особо важное оборонное или хозяйственное значение: </w:t>
      </w:r>
      <w:r>
        <w:br/>
      </w:r>
      <w:r>
        <w:rPr>
          <w:rFonts w:ascii="Times New Roman"/>
          <w:b w:val="false"/>
          <w:i w:val="false"/>
          <w:color w:val="000000"/>
          <w:sz w:val="28"/>
        </w:rPr>
        <w:t xml:space="preserve">
      1) контролируют ход рассредоточения и эвакуации рабочих и служащих организаций подчиненных министерству (агентству). </w:t>
      </w:r>
      <w:r>
        <w:br/>
      </w:r>
      <w:r>
        <w:rPr>
          <w:rFonts w:ascii="Times New Roman"/>
          <w:b w:val="false"/>
          <w:i w:val="false"/>
          <w:color w:val="000000"/>
          <w:sz w:val="28"/>
        </w:rPr>
        <w:t xml:space="preserve">
      46. Начальники сборных эвакуационных пунктов приводят в готовность пункты, уточняют обязанности личного состава, поддерживают связь с начальниками пунктов посадки и закрепленными организациями и при изменении времени выхода пеших колонн, подачи и отправки транспорта, уточняют график отправки населения; организуют прием и регистрацию прибывающего населения, его отправку на исходные пункты пеших маршрутов и на пункты посадки на транспорт. Рассредоточиваемое и эвакуируемое население к назначенному времени самостоятельно прибывает на сборные эвакопункты. </w:t>
      </w:r>
      <w:r>
        <w:br/>
      </w:r>
      <w:r>
        <w:rPr>
          <w:rFonts w:ascii="Times New Roman"/>
          <w:b w:val="false"/>
          <w:i w:val="false"/>
          <w:color w:val="000000"/>
          <w:sz w:val="28"/>
        </w:rPr>
        <w:t xml:space="preserve">
      47. Начальники маршрутов эвакуации пешим порядком с группами управления и во взаимодействии со службой охраны общественного порядка ГО обеспечивают организованное движение пеших колонн по маршрутам; организуют разведку маршрутов и оповещение населения, следующего по ним. </w:t>
      </w:r>
      <w:r>
        <w:br/>
      </w:r>
      <w:r>
        <w:rPr>
          <w:rFonts w:ascii="Times New Roman"/>
          <w:b w:val="false"/>
          <w:i w:val="false"/>
          <w:color w:val="000000"/>
          <w:sz w:val="28"/>
        </w:rPr>
        <w:t xml:space="preserve">
      48. Администрация пунктов посадки, начальники станций, портов и пристаней - с прибытием рассредоточиваемого и эвакуируемого населения для посадки совместно с представителями руководства организаций осуществляют организованную посадку населения в вагоны (на суда) и своевременную отправку поездов (судов); в случае задержки подачи транспорта немедленно информируют об этом начальников сборных эвакуационных пунктов. </w:t>
      </w:r>
      <w:r>
        <w:br/>
      </w:r>
      <w:r>
        <w:rPr>
          <w:rFonts w:ascii="Times New Roman"/>
          <w:b w:val="false"/>
          <w:i w:val="false"/>
          <w:color w:val="000000"/>
          <w:sz w:val="28"/>
        </w:rPr>
        <w:t xml:space="preserve">
      49. Начальники управлений по ЧС и эвакоприемные комиссии районов и городов приводят в готовность пункты высадки населения (совместно с администрацией пунктов высадки - начальниками станций, портов и пристаней): </w:t>
      </w:r>
      <w:r>
        <w:br/>
      </w:r>
      <w:r>
        <w:rPr>
          <w:rFonts w:ascii="Times New Roman"/>
          <w:b w:val="false"/>
          <w:i w:val="false"/>
          <w:color w:val="000000"/>
          <w:sz w:val="28"/>
        </w:rPr>
        <w:t xml:space="preserve">
      1) развертывают приемные эвакуационные пункты; </w:t>
      </w:r>
      <w:r>
        <w:br/>
      </w:r>
      <w:r>
        <w:rPr>
          <w:rFonts w:ascii="Times New Roman"/>
          <w:b w:val="false"/>
          <w:i w:val="false"/>
          <w:color w:val="000000"/>
          <w:sz w:val="28"/>
        </w:rPr>
        <w:t xml:space="preserve">
      2) уточняют численность прибывающего населения и порядок подачи транспорта, предназначенного для его вывоза с пунктов высадки, а также промежуточных пунктов эвакуации в районы расселения; </w:t>
      </w:r>
      <w:r>
        <w:br/>
      </w:r>
      <w:r>
        <w:rPr>
          <w:rFonts w:ascii="Times New Roman"/>
          <w:b w:val="false"/>
          <w:i w:val="false"/>
          <w:color w:val="000000"/>
          <w:sz w:val="28"/>
        </w:rPr>
        <w:t xml:space="preserve">
      3) контролируют работу руководителей местных исполнительных органов по приему и размещению рассредоточиваемого населения и при необходимости оказывают им помощь; </w:t>
      </w:r>
      <w:r>
        <w:br/>
      </w:r>
      <w:r>
        <w:rPr>
          <w:rFonts w:ascii="Times New Roman"/>
          <w:b w:val="false"/>
          <w:i w:val="false"/>
          <w:color w:val="000000"/>
          <w:sz w:val="28"/>
        </w:rPr>
        <w:t xml:space="preserve">
      4) организуют медицинское обеспечение и обеспечение продовольствием, водой и предметами первой необходимости прибывшего населения, докладывают по подчиненности о прибытии и размещении рассредоточиваемого и эвакуируемого населения. </w:t>
      </w:r>
      <w:r>
        <w:br/>
      </w:r>
      <w:r>
        <w:rPr>
          <w:rFonts w:ascii="Times New Roman"/>
          <w:b w:val="false"/>
          <w:i w:val="false"/>
          <w:color w:val="000000"/>
          <w:sz w:val="28"/>
        </w:rPr>
        <w:t xml:space="preserve">
      50. Объем мероприятий по оборудованию сборных эвакуационных пунктов, пунктов посадки и высадки и пунктов обогрева на маршрутах эвакуации определяют инженерные службы ГО и ЧС, исходя из местных условий. </w:t>
      </w:r>
      <w:r>
        <w:br/>
      </w:r>
      <w:r>
        <w:rPr>
          <w:rFonts w:ascii="Times New Roman"/>
          <w:b w:val="false"/>
          <w:i w:val="false"/>
          <w:color w:val="000000"/>
          <w:sz w:val="28"/>
        </w:rPr>
        <w:t xml:space="preserve">
      51. Движение автомобильного транспорта на труднопроходимых участках дорог обеспечивается силами формирований инженерных служб ГО и ЧС, дорожных организаций (формирований) и войсковых частей гражданской обороны, а также частей, выделяемых для оказания помощи по планам взаимодействия. С этой целью в зависимости от состояния дорог и времени года, производятся работы по повышению проходимости дорог и усилению мостов, выделяются тягачи для оказания помощи автотранспорту при преодолении крутых подъемов, спусков и труднопроходимых участков дорог, расчищаются снежные заносы. </w:t>
      </w:r>
      <w:r>
        <w:br/>
      </w:r>
      <w:r>
        <w:rPr>
          <w:rFonts w:ascii="Times New Roman"/>
          <w:b w:val="false"/>
          <w:i w:val="false"/>
          <w:color w:val="000000"/>
          <w:sz w:val="28"/>
        </w:rPr>
        <w:t xml:space="preserve">
      На маршрутах эвакуации при отсутствии мостов на водных преградах оборудуются паромные переправы из плавсредств, выделяемых речными пароходствами. При необходимости для организации переправ могут привлекаться специальные подразделения частей ГО и инженерных войск. </w:t>
      </w:r>
      <w:r>
        <w:br/>
      </w:r>
      <w:r>
        <w:rPr>
          <w:rFonts w:ascii="Times New Roman"/>
          <w:b w:val="false"/>
          <w:i w:val="false"/>
          <w:color w:val="000000"/>
          <w:sz w:val="28"/>
        </w:rPr>
        <w:t xml:space="preserve">
      52. Для защиты рассредоточиваемого и эвакуируемого населения используются: </w:t>
      </w:r>
      <w:r>
        <w:br/>
      </w:r>
      <w:r>
        <w:rPr>
          <w:rFonts w:ascii="Times New Roman"/>
          <w:b w:val="false"/>
          <w:i w:val="false"/>
          <w:color w:val="000000"/>
          <w:sz w:val="28"/>
        </w:rPr>
        <w:t xml:space="preserve">
      1) на сборных эвакуационных пунктах и пунктах посадки - имеющиеся убежища, подвалы общественных и жилых зданий и другие заглубленные помещения, расположенные вблизи этих пунктов, а также простейшие укрытия; </w:t>
      </w:r>
      <w:r>
        <w:br/>
      </w:r>
      <w:r>
        <w:rPr>
          <w:rFonts w:ascii="Times New Roman"/>
          <w:b w:val="false"/>
          <w:i w:val="false"/>
          <w:color w:val="000000"/>
          <w:sz w:val="28"/>
        </w:rPr>
        <w:t xml:space="preserve">
      2) на промежуточных пунктах эвакуации, в местах привалов и на пунктах высадки - подвалы общественных и жилых зданий, погреба и другие заглубленные помещения, пригодные для приспособления под укрытия и простейшие укрытия. </w:t>
      </w:r>
      <w:r>
        <w:br/>
      </w:r>
      <w:r>
        <w:rPr>
          <w:rFonts w:ascii="Times New Roman"/>
          <w:b w:val="false"/>
          <w:i w:val="false"/>
          <w:color w:val="000000"/>
          <w:sz w:val="28"/>
        </w:rPr>
        <w:t xml:space="preserve">
      Подготовка этих укрытий должна быть осуществлена в сроки не превышающие 12 часов после получения распоряжения на приведение гражданской обороны в готовность. </w:t>
      </w:r>
      <w:r>
        <w:br/>
      </w:r>
      <w:r>
        <w:rPr>
          <w:rFonts w:ascii="Times New Roman"/>
          <w:b w:val="false"/>
          <w:i w:val="false"/>
          <w:color w:val="000000"/>
          <w:sz w:val="28"/>
        </w:rPr>
        <w:t xml:space="preserve">
      Для защиты населения в местах постоянного размещения в безопасной зоне используются заблаговременно подготовленные противорадиационные укрытия, заглубленные помещения, приспособленные под противорадиационные укрытия, а также укрытия, возводимые в угрожаемый период. Подготовка этих укрытий должна быть осуществлена в срок не более двух суток после получения распоряжения на приведение гражданской обороны в готовность. </w:t>
      </w:r>
      <w:r>
        <w:br/>
      </w:r>
      <w:r>
        <w:rPr>
          <w:rFonts w:ascii="Times New Roman"/>
          <w:b w:val="false"/>
          <w:i w:val="false"/>
          <w:color w:val="000000"/>
          <w:sz w:val="28"/>
        </w:rPr>
        <w:t xml:space="preserve">
      Для защиты рассредоточиваемого и эвакуируемого населения используются, кроме того, средства индивидуальной защиты. Эти средства населению выдаются с получением распоряжения на приведение гражданской обороны в готовность, в порядке, предусмотренном в планах на особый период. При недостатке средств защиты органов дыхания промышленного изготовления (противогазы, респираторы) используются простейшие средства (противопыльные тканевые маски ПТМ-1 или ватно-марлевые повязки), изготовляемые самим населением. </w:t>
      </w:r>
      <w:r>
        <w:br/>
      </w:r>
      <w:r>
        <w:rPr>
          <w:rFonts w:ascii="Times New Roman"/>
          <w:b w:val="false"/>
          <w:i w:val="false"/>
          <w:color w:val="000000"/>
          <w:sz w:val="28"/>
        </w:rPr>
        <w:t xml:space="preserve">
      Рассредоточиваемое и эвакуируемое население должно иметь при себе в постоянной готовности средства индивидуальной защиты. </w:t>
      </w:r>
      <w:r>
        <w:br/>
      </w:r>
      <w:r>
        <w:rPr>
          <w:rFonts w:ascii="Times New Roman"/>
          <w:b w:val="false"/>
          <w:i w:val="false"/>
          <w:color w:val="000000"/>
          <w:sz w:val="28"/>
        </w:rPr>
        <w:t xml:space="preserve">
      53. Медицинские мероприятия в период рассредоточения и эвакуации населения осуществляются органами здравоохранения с целью сохранения здоровья вывозимого и выводимого населения. </w:t>
      </w:r>
      <w:r>
        <w:br/>
      </w:r>
      <w:r>
        <w:rPr>
          <w:rFonts w:ascii="Times New Roman"/>
          <w:b w:val="false"/>
          <w:i w:val="false"/>
          <w:color w:val="000000"/>
          <w:sz w:val="28"/>
        </w:rPr>
        <w:t xml:space="preserve">
      В этих целях проводится: </w:t>
      </w:r>
      <w:r>
        <w:br/>
      </w:r>
      <w:r>
        <w:rPr>
          <w:rFonts w:ascii="Times New Roman"/>
          <w:b w:val="false"/>
          <w:i w:val="false"/>
          <w:color w:val="000000"/>
          <w:sz w:val="28"/>
        </w:rPr>
        <w:t xml:space="preserve">
      1) медицинское обслуживание населения на сборных эвакуационных пунктах, пунктах посадки и высадки, на маршрутах эвакуации, промежуточных пунктах эвакуации и в местах постоянного размещения; </w:t>
      </w:r>
      <w:r>
        <w:br/>
      </w:r>
      <w:r>
        <w:rPr>
          <w:rFonts w:ascii="Times New Roman"/>
          <w:b w:val="false"/>
          <w:i w:val="false"/>
          <w:color w:val="000000"/>
          <w:sz w:val="28"/>
        </w:rPr>
        <w:t xml:space="preserve">
      2) медицинское обслуживание и эвакуация транспортабельных больных, вывозимых вместе с лечебными учреждениями; </w:t>
      </w:r>
      <w:r>
        <w:br/>
      </w:r>
      <w:r>
        <w:rPr>
          <w:rFonts w:ascii="Times New Roman"/>
          <w:b w:val="false"/>
          <w:i w:val="false"/>
          <w:color w:val="000000"/>
          <w:sz w:val="28"/>
        </w:rPr>
        <w:t xml:space="preserve">
      3) контроль за санитарно-гигиеническим состоянием мест размещения рассредоточиваемых и эвакуированных, а также контроль за питанием, снабжением питьевой водой и банно-прачечным обслуживанием; </w:t>
      </w:r>
      <w:r>
        <w:br/>
      </w:r>
      <w:r>
        <w:rPr>
          <w:rFonts w:ascii="Times New Roman"/>
          <w:b w:val="false"/>
          <w:i w:val="false"/>
          <w:color w:val="000000"/>
          <w:sz w:val="28"/>
        </w:rPr>
        <w:t xml:space="preserve">
      4) медицинское обслуживание нетранспортабельных больных, временно оставляемых в защищенных стационарах лечебных учреждений категорированных городов; </w:t>
      </w:r>
      <w:r>
        <w:br/>
      </w:r>
      <w:r>
        <w:rPr>
          <w:rFonts w:ascii="Times New Roman"/>
          <w:b w:val="false"/>
          <w:i w:val="false"/>
          <w:color w:val="000000"/>
          <w:sz w:val="28"/>
        </w:rPr>
        <w:t xml:space="preserve">
      5) непрерывное наблюдение за эпидемической обстановкой, активное выявление инфекционных больных, их изоляция, лечение и выполнение других противоэпидемических мероприятий; </w:t>
      </w:r>
      <w:r>
        <w:br/>
      </w:r>
      <w:r>
        <w:rPr>
          <w:rFonts w:ascii="Times New Roman"/>
          <w:b w:val="false"/>
          <w:i w:val="false"/>
          <w:color w:val="000000"/>
          <w:sz w:val="28"/>
        </w:rPr>
        <w:t xml:space="preserve">
      6) снабжение медицинских пунктов и лечебно-профилактических учреждений, привлекаемых к медицинскому обеспечению, необходимым медицинским имуществом. </w:t>
      </w:r>
      <w:r>
        <w:br/>
      </w:r>
      <w:r>
        <w:rPr>
          <w:rFonts w:ascii="Times New Roman"/>
          <w:b w:val="false"/>
          <w:i w:val="false"/>
          <w:color w:val="000000"/>
          <w:sz w:val="28"/>
        </w:rPr>
        <w:t xml:space="preserve">
      54. На период проведения эвакуационных мероприятий на сборных эвакуационных пунктах, пунктах посадки и высадки, а также промежуточных пунктах эвакуации силами и средствами местных лечебных учреждений развертываются медицинские пункты, на которых организуется круглосуточное дежурство медицинского персонала. </w:t>
      </w:r>
      <w:r>
        <w:br/>
      </w:r>
      <w:r>
        <w:rPr>
          <w:rFonts w:ascii="Times New Roman"/>
          <w:b w:val="false"/>
          <w:i w:val="false"/>
          <w:color w:val="000000"/>
          <w:sz w:val="28"/>
        </w:rPr>
        <w:t xml:space="preserve">
      На пунктах посадки, организуемых на железнодорожных станциях, в морских и речных портах и в крупных аэропортах гражданской авиации, медицинские пункты могут развертываться силами и средствами ведомственных медицинских служб (Министерства транспорта и коммуникаций Республики Казахстан). </w:t>
      </w:r>
      <w:r>
        <w:br/>
      </w:r>
      <w:r>
        <w:rPr>
          <w:rFonts w:ascii="Times New Roman"/>
          <w:b w:val="false"/>
          <w:i w:val="false"/>
          <w:color w:val="000000"/>
          <w:sz w:val="28"/>
        </w:rPr>
        <w:t xml:space="preserve">
      На маршрутах эвакуации медицинские пункты, как правило, не развертываются, а для медицинского обеспечения используются местные лечебные учреждения, расположенные в населенных пунктах по маршруту или вблизи от него. Места расположения этих медицинских учреждений должны обозначаться указательными знаками на дорогах. </w:t>
      </w:r>
      <w:r>
        <w:br/>
      </w:r>
      <w:r>
        <w:rPr>
          <w:rFonts w:ascii="Times New Roman"/>
          <w:b w:val="false"/>
          <w:i w:val="false"/>
          <w:color w:val="000000"/>
          <w:sz w:val="28"/>
        </w:rPr>
        <w:t xml:space="preserve">
      При отсутствии на маршруте эвакуации пешим порядком или вблизи его медицинских учреждений, развертываются медицинские пункты в местах привалов. Вместо таких пунктов могут выделяться подвижные медицинские бригады на автомобилях. </w:t>
      </w:r>
      <w:r>
        <w:br/>
      </w:r>
      <w:r>
        <w:rPr>
          <w:rFonts w:ascii="Times New Roman"/>
          <w:b w:val="false"/>
          <w:i w:val="false"/>
          <w:color w:val="000000"/>
          <w:sz w:val="28"/>
        </w:rPr>
        <w:t xml:space="preserve">
      55. Эвакуация транспортабельных больных, медицинского персонала и членов его семей осуществляется через сборные эвакуационные пункты, организуемые в лечебных учреждениях, как правило, автомобильным транспортом. </w:t>
      </w:r>
      <w:r>
        <w:br/>
      </w:r>
      <w:r>
        <w:rPr>
          <w:rFonts w:ascii="Times New Roman"/>
          <w:b w:val="false"/>
          <w:i w:val="false"/>
          <w:color w:val="000000"/>
          <w:sz w:val="28"/>
        </w:rPr>
        <w:t xml:space="preserve">
      Одновременно с эвакуацией больных из лечебных учреждений вывозится часть медицинского имущества, необходимого для обеспечения функционирования выведенных городских больниц и развертывания коечной сети медицинской службы Гражданской обороны и чрезвычайных ситуаций в безопасной зоне. </w:t>
      </w:r>
      <w:r>
        <w:br/>
      </w:r>
      <w:r>
        <w:rPr>
          <w:rFonts w:ascii="Times New Roman"/>
          <w:b w:val="false"/>
          <w:i w:val="false"/>
          <w:color w:val="000000"/>
          <w:sz w:val="28"/>
        </w:rPr>
        <w:t xml:space="preserve">
      Для эвакуации больных в зависимости от обстановки, могут быть использованы подразделения автосанитарных отрядов (автосанитарных колонн) и авиасанитарных эскадрилий гражданской обороны. Транспорт, выделяемый для эвакуации больных, должен быть удобным, а также приспособленным для перевозки и обслуживания больных в пути следования. </w:t>
      </w:r>
      <w:r>
        <w:br/>
      </w:r>
      <w:r>
        <w:rPr>
          <w:rFonts w:ascii="Times New Roman"/>
          <w:b w:val="false"/>
          <w:i w:val="false"/>
          <w:color w:val="000000"/>
          <w:sz w:val="28"/>
        </w:rPr>
        <w:t xml:space="preserve">
      56. Лечебные учреждения, медицинский персонал и медицинское имущество (склады, аптеки и т.д.) должны эвакуироваться в первую очередь с целью своевременного развертывания в безопасной зоне коечной сети медицинской службы ГО и ЧС в условиях ЧС. </w:t>
      </w:r>
      <w:r>
        <w:br/>
      </w:r>
      <w:r>
        <w:rPr>
          <w:rFonts w:ascii="Times New Roman"/>
          <w:b w:val="false"/>
          <w:i w:val="false"/>
          <w:color w:val="000000"/>
          <w:sz w:val="28"/>
        </w:rPr>
        <w:t xml:space="preserve">
      Эвакуируемые больные до полного развертывания в безопасной зоне городских лечебных учреждений временно помещаются в местные лечебные учреждения. </w:t>
      </w:r>
      <w:r>
        <w:br/>
      </w:r>
      <w:r>
        <w:rPr>
          <w:rFonts w:ascii="Times New Roman"/>
          <w:b w:val="false"/>
          <w:i w:val="false"/>
          <w:color w:val="000000"/>
          <w:sz w:val="28"/>
        </w:rPr>
        <w:t xml:space="preserve">
      57. При определении потребности медицинских сил и средств для обеспечения эвакуационных мероприятий необходимо исходить из следующих расчетов: </w:t>
      </w:r>
      <w:r>
        <w:br/>
      </w:r>
      <w:r>
        <w:rPr>
          <w:rFonts w:ascii="Times New Roman"/>
          <w:b w:val="false"/>
          <w:i w:val="false"/>
          <w:color w:val="000000"/>
          <w:sz w:val="28"/>
        </w:rPr>
        <w:t xml:space="preserve">
      1) на каждый медицинский пункт, развертываемый на сборных эвакуационных пунктах, пунктах посадки и высадки, промежуточных пунктах эвакуации и в местах привалов выделяется санитарный автомобиль (для перевозки больных), две медицинские сестры и одна санитарка (санитарная дружинница) в одну смену (в случае совмещения сборных пунктов и пунктов посадки может быть развернут один медицинский пункт с тем же количеством медперсонала и санитарного транспорта); за каждым медицинским пунктом закрепляется дезинфекционная бригада в составе двух дезинфекторов или звена санитарной дружины; </w:t>
      </w:r>
      <w:r>
        <w:br/>
      </w:r>
      <w:r>
        <w:rPr>
          <w:rFonts w:ascii="Times New Roman"/>
          <w:b w:val="false"/>
          <w:i w:val="false"/>
          <w:color w:val="000000"/>
          <w:sz w:val="28"/>
        </w:rPr>
        <w:t xml:space="preserve">
      2) для обслуживания пеших колонн в подвижную медицинскую бригаду на санитарной автомашине выделяется один врач (фельдшер) и одна медсестра; в машине должна находиться укладка для неотложной помощи; </w:t>
      </w:r>
      <w:r>
        <w:br/>
      </w:r>
      <w:r>
        <w:rPr>
          <w:rFonts w:ascii="Times New Roman"/>
          <w:b w:val="false"/>
          <w:i w:val="false"/>
          <w:color w:val="000000"/>
          <w:sz w:val="28"/>
        </w:rPr>
        <w:t xml:space="preserve">
      3) в составе пешей колонны выделяется сандружинница, оснащенная санитарной сумкой. </w:t>
      </w:r>
      <w:r>
        <w:br/>
      </w:r>
      <w:r>
        <w:rPr>
          <w:rFonts w:ascii="Times New Roman"/>
          <w:b w:val="false"/>
          <w:i w:val="false"/>
          <w:color w:val="000000"/>
          <w:sz w:val="28"/>
        </w:rPr>
        <w:t xml:space="preserve">
      После завершения эвакуационных мероприятий медицинский персонал возвращается в свои лечебные учреждения. </w:t>
      </w:r>
      <w:r>
        <w:br/>
      </w:r>
      <w:r>
        <w:rPr>
          <w:rFonts w:ascii="Times New Roman"/>
          <w:b w:val="false"/>
          <w:i w:val="false"/>
          <w:color w:val="000000"/>
          <w:sz w:val="28"/>
        </w:rPr>
        <w:t xml:space="preserve">
      58. Обеспечение рассредоточиваемого и эвакуируемого населения водой на сборных эвакуационных пунктах и в пунктах посадки осуществляется за счет использования городских или объектовых систем водоснабжения, при необходимости оборудуются дополнительные водозаборные устройства. На маршрутах эвакуации и в местах размещения населения для питьевого водоснабжения используются имеющиеся артезианские скважины, шахтные колодцы, родники. </w:t>
      </w:r>
      <w:r>
        <w:br/>
      </w:r>
      <w:r>
        <w:rPr>
          <w:rFonts w:ascii="Times New Roman"/>
          <w:b w:val="false"/>
          <w:i w:val="false"/>
          <w:color w:val="000000"/>
          <w:sz w:val="28"/>
        </w:rPr>
        <w:t xml:space="preserve">
      59. Для защиты водоисточников в пунктах размещения рассредоточиваемого и эвакуируемого населения силами организаций, в ведении которых находятся эти водоисточники, и инженерными службами ГО и ЧС районов проводятся следующие мероприятия: </w:t>
      </w:r>
      <w:r>
        <w:br/>
      </w:r>
      <w:r>
        <w:rPr>
          <w:rFonts w:ascii="Times New Roman"/>
          <w:b w:val="false"/>
          <w:i w:val="false"/>
          <w:color w:val="000000"/>
          <w:sz w:val="28"/>
        </w:rPr>
        <w:t xml:space="preserve">
      1) герметизация устьев скважин; </w:t>
      </w:r>
      <w:r>
        <w:br/>
      </w:r>
      <w:r>
        <w:rPr>
          <w:rFonts w:ascii="Times New Roman"/>
          <w:b w:val="false"/>
          <w:i w:val="false"/>
          <w:color w:val="000000"/>
          <w:sz w:val="28"/>
        </w:rPr>
        <w:t xml:space="preserve">
      2) защита шахтных колодцев и родников от радиоактивной пыли; </w:t>
      </w:r>
      <w:r>
        <w:br/>
      </w:r>
      <w:r>
        <w:rPr>
          <w:rFonts w:ascii="Times New Roman"/>
          <w:b w:val="false"/>
          <w:i w:val="false"/>
          <w:color w:val="000000"/>
          <w:sz w:val="28"/>
        </w:rPr>
        <w:t xml:space="preserve">
      3) оборудование резервуаров чистой воды упрощенными фильтрами-поглотителями; </w:t>
      </w:r>
      <w:r>
        <w:br/>
      </w:r>
      <w:r>
        <w:rPr>
          <w:rFonts w:ascii="Times New Roman"/>
          <w:b w:val="false"/>
          <w:i w:val="false"/>
          <w:color w:val="000000"/>
          <w:sz w:val="28"/>
        </w:rPr>
        <w:t xml:space="preserve">
      4) оборудование крытых пунктов раздачи воды из подвижной тары. При недостатке имеющихся водоисточников силами формирований инженерной службы ГО и ЧС производится бурение дополнительных скважин или строительство колодцев с проведением необходимых мер для их защиты. </w:t>
      </w:r>
      <w:r>
        <w:br/>
      </w:r>
      <w:r>
        <w:rPr>
          <w:rFonts w:ascii="Times New Roman"/>
          <w:b w:val="false"/>
          <w:i w:val="false"/>
          <w:color w:val="000000"/>
          <w:sz w:val="28"/>
        </w:rPr>
        <w:t xml:space="preserve">
      В отдельных случаях, при недостатке или отсутствии подземных вод допускается оборудование временных водозаборов из открытых источников. В этом случае сооружаются инфильтрационные водозаборы, или же используются табельные и подручные средства очистки воды. </w:t>
      </w:r>
      <w:r>
        <w:br/>
      </w:r>
      <w:r>
        <w:rPr>
          <w:rFonts w:ascii="Times New Roman"/>
          <w:b w:val="false"/>
          <w:i w:val="false"/>
          <w:color w:val="000000"/>
          <w:sz w:val="28"/>
        </w:rPr>
        <w:t xml:space="preserve">
      60. Перечень материальных ценностей, подлежащих вывозу в безопасную зону, определяется областными, городскими акимами, министерствами и агентствами. </w:t>
      </w:r>
      <w:r>
        <w:br/>
      </w:r>
      <w:r>
        <w:rPr>
          <w:rFonts w:ascii="Times New Roman"/>
          <w:b w:val="false"/>
          <w:i w:val="false"/>
          <w:color w:val="000000"/>
          <w:sz w:val="28"/>
        </w:rPr>
        <w:t xml:space="preserve">
      61. В первую очередь эвакуации из городов подлежат: </w:t>
      </w:r>
      <w:r>
        <w:br/>
      </w:r>
      <w:r>
        <w:rPr>
          <w:rFonts w:ascii="Times New Roman"/>
          <w:b w:val="false"/>
          <w:i w:val="false"/>
          <w:color w:val="000000"/>
          <w:sz w:val="28"/>
        </w:rPr>
        <w:t xml:space="preserve">
      1) продовольствие, медикаменты, промышленные товары для снабжения рассредоточиваемого и эвакуируемого населения в безопасной зоне, а также музейные и банковские ценности, архивные материалы, уникальное оборудование. Перевозки по эвакуации материальных ценностей планируют транспортные органы на основании заявок, в которых указываются станции (пункты) погрузки и назначения, грузоотправители и получатели, наименование грузов, род и количество вагонов (автотранспорта), сроки погрузки. </w:t>
      </w:r>
      <w:r>
        <w:br/>
      </w:r>
      <w:r>
        <w:rPr>
          <w:rFonts w:ascii="Times New Roman"/>
          <w:b w:val="false"/>
          <w:i w:val="false"/>
          <w:color w:val="000000"/>
          <w:sz w:val="28"/>
        </w:rPr>
        <w:t xml:space="preserve">
      Объем перевозок грузов определяют по дням, исходя из возможностей транспорта, наличия фронтов погрузки-выгрузки, рабочей силы, средств механизации. </w:t>
      </w:r>
      <w:r>
        <w:br/>
      </w:r>
      <w:r>
        <w:rPr>
          <w:rFonts w:ascii="Times New Roman"/>
          <w:b w:val="false"/>
          <w:i w:val="false"/>
          <w:color w:val="000000"/>
          <w:sz w:val="28"/>
        </w:rPr>
        <w:t xml:space="preserve">
      При возможности вывоз грузов осуществляют одновременно с перевозками рассредоточиваемого и эвакуируемого населения, при отсутствии возможности - после их завершения. </w:t>
      </w:r>
      <w:r>
        <w:br/>
      </w:r>
      <w:r>
        <w:rPr>
          <w:rFonts w:ascii="Times New Roman"/>
          <w:b w:val="false"/>
          <w:i w:val="false"/>
          <w:color w:val="000000"/>
          <w:sz w:val="28"/>
        </w:rPr>
        <w:t xml:space="preserve">
      62. С началом рассредоточения и эвакуации населения организуется переадресовка грузов, следуемых в города, из которых эвакуируется население. Для переадресовки еще в угрожаемый период создается оперативная группа из представителей снабженческих, транспортных и местных исполнительных органов. Для вывоза важнейших материальных ценностей решением Правительства Республики Казахстан может использоваться воздушный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Обеспечение рассредоточения и эвакуации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обеспечения организованного проведения рассредоточения и эвакуации населения на маршрутах эвакуации и в местах размещения населения организуется разведка. </w:t>
      </w:r>
      <w:r>
        <w:br/>
      </w:r>
      <w:r>
        <w:rPr>
          <w:rFonts w:ascii="Times New Roman"/>
          <w:b w:val="false"/>
          <w:i w:val="false"/>
          <w:color w:val="000000"/>
          <w:sz w:val="28"/>
        </w:rPr>
        <w:t xml:space="preserve">
      Наиболее важное значение для обеспечения эвакуационных мероприятий имеют специальные виды разведки - инженерная, медицинская, радиационная, химическая и другие. </w:t>
      </w:r>
      <w:r>
        <w:br/>
      </w:r>
      <w:r>
        <w:rPr>
          <w:rFonts w:ascii="Times New Roman"/>
          <w:b w:val="false"/>
          <w:i w:val="false"/>
          <w:color w:val="000000"/>
          <w:sz w:val="28"/>
        </w:rPr>
        <w:t xml:space="preserve">
      63. Инженерная разведка в период рассредоточения и эвакуации обеспечивает: </w:t>
      </w:r>
      <w:r>
        <w:br/>
      </w:r>
      <w:r>
        <w:rPr>
          <w:rFonts w:ascii="Times New Roman"/>
          <w:b w:val="false"/>
          <w:i w:val="false"/>
          <w:color w:val="000000"/>
          <w:sz w:val="28"/>
        </w:rPr>
        <w:t xml:space="preserve">
      1) уточнение состояния дорог и мостов, по которым осуществляется рассредоточение и эвакуация населения, и инженерных сооружений на них; </w:t>
      </w:r>
      <w:r>
        <w:br/>
      </w:r>
      <w:r>
        <w:rPr>
          <w:rFonts w:ascii="Times New Roman"/>
          <w:b w:val="false"/>
          <w:i w:val="false"/>
          <w:color w:val="000000"/>
          <w:sz w:val="28"/>
        </w:rPr>
        <w:t xml:space="preserve">
      2) определение труднопроходимых участков дорог (с учетом времени года и погодных условий) и направлений (трасс) колонных путей и объездов (обходов) таких участков дорог; </w:t>
      </w:r>
      <w:r>
        <w:br/>
      </w:r>
      <w:r>
        <w:rPr>
          <w:rFonts w:ascii="Times New Roman"/>
          <w:b w:val="false"/>
          <w:i w:val="false"/>
          <w:color w:val="000000"/>
          <w:sz w:val="28"/>
        </w:rPr>
        <w:t xml:space="preserve">
      3) определение мест и объема работ по оборудованию резервных переправ через водные преграды; </w:t>
      </w:r>
      <w:r>
        <w:br/>
      </w:r>
      <w:r>
        <w:rPr>
          <w:rFonts w:ascii="Times New Roman"/>
          <w:b w:val="false"/>
          <w:i w:val="false"/>
          <w:color w:val="000000"/>
          <w:sz w:val="28"/>
        </w:rPr>
        <w:t xml:space="preserve">
      4) определение объема работ по оборудованию пунктов посадки населения на железнодорожный, водный и автомобильный транспорт в пункты высадки; </w:t>
      </w:r>
      <w:r>
        <w:br/>
      </w:r>
      <w:r>
        <w:rPr>
          <w:rFonts w:ascii="Times New Roman"/>
          <w:b w:val="false"/>
          <w:i w:val="false"/>
          <w:color w:val="000000"/>
          <w:sz w:val="28"/>
        </w:rPr>
        <w:t xml:space="preserve">
      5) определение наличия и состояния заглубленных, полузаглубленных и наземных сооружений, пригодных для приспособления под укрытия; </w:t>
      </w:r>
      <w:r>
        <w:br/>
      </w:r>
      <w:r>
        <w:rPr>
          <w:rFonts w:ascii="Times New Roman"/>
          <w:b w:val="false"/>
          <w:i w:val="false"/>
          <w:color w:val="000000"/>
          <w:sz w:val="28"/>
        </w:rPr>
        <w:t xml:space="preserve">
      6) определение наличия, состояния и дебита водоисточников, а также мест оборудования дополнительных источников водоснабжения. </w:t>
      </w:r>
      <w:r>
        <w:br/>
      </w:r>
      <w:r>
        <w:rPr>
          <w:rFonts w:ascii="Times New Roman"/>
          <w:b w:val="false"/>
          <w:i w:val="false"/>
          <w:color w:val="000000"/>
          <w:sz w:val="28"/>
        </w:rPr>
        <w:t xml:space="preserve">
      Инженерная разведка проводится командами инженерной разведки. </w:t>
      </w:r>
      <w:r>
        <w:br/>
      </w:r>
      <w:r>
        <w:rPr>
          <w:rFonts w:ascii="Times New Roman"/>
          <w:b w:val="false"/>
          <w:i w:val="false"/>
          <w:color w:val="000000"/>
          <w:sz w:val="28"/>
        </w:rPr>
        <w:t xml:space="preserve">
      64. Медицинская разведка определяет санитарно-эпидемическое состояние районов рассредоточиваемого и эвакуируемого населения, а также маршрутов вывоза и вывода населения. Она ведется всеми медицинскими формированиями ГО, обеспечивающими рассредоточение и эвакуацию, и специально назначенными медицинскими разведывательными подразделениями. </w:t>
      </w:r>
      <w:r>
        <w:br/>
      </w:r>
      <w:r>
        <w:rPr>
          <w:rFonts w:ascii="Times New Roman"/>
          <w:b w:val="false"/>
          <w:i w:val="false"/>
          <w:color w:val="000000"/>
          <w:sz w:val="28"/>
        </w:rPr>
        <w:t xml:space="preserve">
      65. Радиационная и химическая разведка на маршрутах эвакуации населения организуется силами и средствами, выделяемыми в группы управления начальников маршрутов от эвакуируемых организаций на особый период. </w:t>
      </w:r>
      <w:r>
        <w:br/>
      </w:r>
      <w:r>
        <w:rPr>
          <w:rFonts w:ascii="Times New Roman"/>
          <w:b w:val="false"/>
          <w:i w:val="false"/>
          <w:color w:val="000000"/>
          <w:sz w:val="28"/>
        </w:rPr>
        <w:t xml:space="preserve">
      Для своевременного обнаружения и контроля радиоактивного и химического заражения и принятия мер защиты населения в местах его сосредоточения на сборных эвакуационных пунктах, в пунктах посадки и высадки, на маршрутах движения организуется постоянное радиационное и химическое наблюдение. На маршрутах эвакуации населения пешим порядком радиационное и химическое наблюдение ведут, кроме того, посты регулирования движения. </w:t>
      </w:r>
      <w:r>
        <w:br/>
      </w:r>
      <w:r>
        <w:rPr>
          <w:rFonts w:ascii="Times New Roman"/>
          <w:b w:val="false"/>
          <w:i w:val="false"/>
          <w:color w:val="000000"/>
          <w:sz w:val="28"/>
        </w:rPr>
        <w:t xml:space="preserve">
      66. В период осуществления рассредоточения и эвакуации разведка организуется и проводится в полном объеме, предусмотренном планом гражданской обороны. </w:t>
      </w:r>
      <w:r>
        <w:br/>
      </w:r>
      <w:r>
        <w:rPr>
          <w:rFonts w:ascii="Times New Roman"/>
          <w:b w:val="false"/>
          <w:i w:val="false"/>
          <w:color w:val="000000"/>
          <w:sz w:val="28"/>
        </w:rPr>
        <w:t xml:space="preserve">
      67. В период угрозы и возникновения чрезвычайных ситуаций природного и техногенного характера, а также на военное время для перевозок рассредоточиваемого и эвакуируемого населения максимально привлекаются железнодорожный, автомобильный, водный и воздушный транспорт (в том числе транспорт индивидуальных владельцев - автомашины, моторные лодки и др.). </w:t>
      </w:r>
      <w:r>
        <w:br/>
      </w:r>
      <w:r>
        <w:rPr>
          <w:rFonts w:ascii="Times New Roman"/>
          <w:b w:val="false"/>
          <w:i w:val="false"/>
          <w:color w:val="000000"/>
          <w:sz w:val="28"/>
        </w:rPr>
        <w:t xml:space="preserve">
      68. Успешное выполнение транспортного обеспечения рассредоточения и эвакуации достигается: </w:t>
      </w:r>
      <w:r>
        <w:br/>
      </w:r>
      <w:r>
        <w:rPr>
          <w:rFonts w:ascii="Times New Roman"/>
          <w:b w:val="false"/>
          <w:i w:val="false"/>
          <w:color w:val="000000"/>
          <w:sz w:val="28"/>
        </w:rPr>
        <w:t xml:space="preserve">
      1) максимальным использованием всех возможностей транспорта; </w:t>
      </w:r>
      <w:r>
        <w:br/>
      </w:r>
      <w:r>
        <w:rPr>
          <w:rFonts w:ascii="Times New Roman"/>
          <w:b w:val="false"/>
          <w:i w:val="false"/>
          <w:color w:val="000000"/>
          <w:sz w:val="28"/>
        </w:rPr>
        <w:t xml:space="preserve">
      2) согласованной работой всех видов транспорта; </w:t>
      </w:r>
      <w:r>
        <w:br/>
      </w:r>
      <w:r>
        <w:rPr>
          <w:rFonts w:ascii="Times New Roman"/>
          <w:b w:val="false"/>
          <w:i w:val="false"/>
          <w:color w:val="000000"/>
          <w:sz w:val="28"/>
        </w:rPr>
        <w:t xml:space="preserve">
      3) высокой степенью готовности транспортных органов и качественной подготовкой транспортных средств к осуществлению перевозок. </w:t>
      </w:r>
      <w:r>
        <w:br/>
      </w:r>
      <w:r>
        <w:rPr>
          <w:rFonts w:ascii="Times New Roman"/>
          <w:b w:val="false"/>
          <w:i w:val="false"/>
          <w:color w:val="000000"/>
          <w:sz w:val="28"/>
        </w:rPr>
        <w:t xml:space="preserve">
      69. Для рассредоточения и эвакуации населения железнодорожным транспортом используются вагоны пассажирского и грузового парка Министерства транспорта и коммуникаций Республики Казахстан, подвижный состав железной дороги (подъездные пути) других министерств и агентств. </w:t>
      </w:r>
      <w:r>
        <w:br/>
      </w:r>
      <w:r>
        <w:rPr>
          <w:rFonts w:ascii="Times New Roman"/>
          <w:b w:val="false"/>
          <w:i w:val="false"/>
          <w:color w:val="000000"/>
          <w:sz w:val="28"/>
        </w:rPr>
        <w:t xml:space="preserve">
      Железнодорожные эвакуационные перевозки осуществляются, как правило, поездами-вертушками, формируемые из пассажирских или грузовых вагонов. Длина состава поездов определяется исходя из местных условий. </w:t>
      </w:r>
      <w:r>
        <w:br/>
      </w:r>
      <w:r>
        <w:rPr>
          <w:rFonts w:ascii="Times New Roman"/>
          <w:b w:val="false"/>
          <w:i w:val="false"/>
          <w:color w:val="000000"/>
          <w:sz w:val="28"/>
        </w:rPr>
        <w:t xml:space="preserve">
      70. Автомобильный транспорт используется преимущественно для перевозок на короткие расстояния. </w:t>
      </w:r>
      <w:r>
        <w:br/>
      </w:r>
      <w:r>
        <w:rPr>
          <w:rFonts w:ascii="Times New Roman"/>
          <w:b w:val="false"/>
          <w:i w:val="false"/>
          <w:color w:val="000000"/>
          <w:sz w:val="28"/>
        </w:rPr>
        <w:t xml:space="preserve">
      Автомобили, привлекаемые к эвакуационным перевозкам, формируются в колонны; каждая колонна по возможности осуществляет перевозки на одном маршруте. </w:t>
      </w:r>
      <w:r>
        <w:br/>
      </w:r>
      <w:r>
        <w:rPr>
          <w:rFonts w:ascii="Times New Roman"/>
          <w:b w:val="false"/>
          <w:i w:val="false"/>
          <w:color w:val="000000"/>
          <w:sz w:val="28"/>
        </w:rPr>
        <w:t xml:space="preserve">
      Автомобильный транспорт сельских районов в основном используется для вывоза населения с промежуточных пунктов эвакуации и пунктов высадки к местам расселения. По решению начальника гражданской обороны области (города) автомобильный транспорт ближайших сельских районов может привлекаться для перевозки населения из городов. </w:t>
      </w:r>
      <w:r>
        <w:br/>
      </w:r>
      <w:r>
        <w:rPr>
          <w:rFonts w:ascii="Times New Roman"/>
          <w:b w:val="false"/>
          <w:i w:val="false"/>
          <w:color w:val="000000"/>
          <w:sz w:val="28"/>
        </w:rPr>
        <w:t xml:space="preserve">
      71. Для рассредоточения и эвакуации населения водным транспортом привлекаются транспортные, промысловые, вспомогательные, служебные и другие суда и плавсредства. </w:t>
      </w:r>
      <w:r>
        <w:br/>
      </w:r>
      <w:r>
        <w:rPr>
          <w:rFonts w:ascii="Times New Roman"/>
          <w:b w:val="false"/>
          <w:i w:val="false"/>
          <w:color w:val="000000"/>
          <w:sz w:val="28"/>
        </w:rPr>
        <w:t xml:space="preserve">
      Рассредоточение и эвакуация рабочих, служащих и членов их семей владельцев гражданских судов водного транспорта в навигационный период должны осуществляться, как правило, средствами водного транспорта. </w:t>
      </w:r>
      <w:r>
        <w:br/>
      </w:r>
      <w:r>
        <w:rPr>
          <w:rFonts w:ascii="Times New Roman"/>
          <w:b w:val="false"/>
          <w:i w:val="false"/>
          <w:color w:val="000000"/>
          <w:sz w:val="28"/>
        </w:rPr>
        <w:t xml:space="preserve">
      На межнавигационный период предусматривается дублирование водного транспорта автомобильным или железнодорожным. </w:t>
      </w:r>
      <w:r>
        <w:br/>
      </w:r>
      <w:r>
        <w:rPr>
          <w:rFonts w:ascii="Times New Roman"/>
          <w:b w:val="false"/>
          <w:i w:val="false"/>
          <w:color w:val="000000"/>
          <w:sz w:val="28"/>
        </w:rPr>
        <w:t xml:space="preserve">
      72. Воздушный транспорт используется преимущественно для вывоза на дальние расстояния оперативных групп министерств и агентств, ученых и сотрудников научно-исследовательских учреждений оборонного и важного экономического значения, деятельность которых переносится в сельские районы, а также населения, эвакуируемого в труднодоступные районы. </w:t>
      </w:r>
      <w:r>
        <w:br/>
      </w:r>
      <w:r>
        <w:rPr>
          <w:rFonts w:ascii="Times New Roman"/>
          <w:b w:val="false"/>
          <w:i w:val="false"/>
          <w:color w:val="000000"/>
          <w:sz w:val="28"/>
        </w:rPr>
        <w:t xml:space="preserve">
      73. Планы перевозок рассредоточиваемого и эвакуируемого населения развертывают транспортные органы по заявкам управлений по чрезвычайным ситуациям области (города). </w:t>
      </w:r>
      <w:r>
        <w:br/>
      </w:r>
      <w:r>
        <w:rPr>
          <w:rFonts w:ascii="Times New Roman"/>
          <w:b w:val="false"/>
          <w:i w:val="false"/>
          <w:color w:val="000000"/>
          <w:sz w:val="28"/>
        </w:rPr>
        <w:t xml:space="preserve">
      В планах указывается род поездов и вагонов, а также их количество, тип автомобилей и судов, время их подачи к пунктам посадки, время отправления и прибытия на пункты высадки, маршруты следования поездов, автоколонн, судов и количество вывозимого населения. </w:t>
      </w:r>
      <w:r>
        <w:br/>
      </w:r>
      <w:r>
        <w:rPr>
          <w:rFonts w:ascii="Times New Roman"/>
          <w:b w:val="false"/>
          <w:i w:val="false"/>
          <w:color w:val="000000"/>
          <w:sz w:val="28"/>
        </w:rPr>
        <w:t xml:space="preserve">
      Планы перевозок согласовываются с управлениями, отделами по ЧС и утверждаются начальниками транспортных органов - (владельцами транспортных средств всех форм собственности). </w:t>
      </w:r>
      <w:r>
        <w:br/>
      </w:r>
      <w:r>
        <w:rPr>
          <w:rFonts w:ascii="Times New Roman"/>
          <w:b w:val="false"/>
          <w:i w:val="false"/>
          <w:color w:val="000000"/>
          <w:sz w:val="28"/>
        </w:rPr>
        <w:t xml:space="preserve">
      74. При планировании эвакуационных перевозок населения железнодорожным транспортом управления (отделения) железных дорог разрабатывают эвакуационные графики движения поездов на максимальную пропускную способность с учетом действия на дорогах воинских графиков движения. В целях наилучшего использования транспортных возможностей железных дорог определяют максимально возможное увеличение длины поездов, выделяемых для перевозок населения: </w:t>
      </w:r>
      <w:r>
        <w:br/>
      </w:r>
      <w:r>
        <w:rPr>
          <w:rFonts w:ascii="Times New Roman"/>
          <w:b w:val="false"/>
          <w:i w:val="false"/>
          <w:color w:val="000000"/>
          <w:sz w:val="28"/>
        </w:rPr>
        <w:t xml:space="preserve">
      1) совместно с управлениями по ЧС устанавливают уплотненные нормы посадки в вагоны; </w:t>
      </w:r>
      <w:r>
        <w:br/>
      </w:r>
      <w:r>
        <w:rPr>
          <w:rFonts w:ascii="Times New Roman"/>
          <w:b w:val="false"/>
          <w:i w:val="false"/>
          <w:color w:val="000000"/>
          <w:sz w:val="28"/>
        </w:rPr>
        <w:t xml:space="preserve">
      2) предусматривают использование максимального количества станций, подъездных путей и мест для посадки и высадки населения. </w:t>
      </w:r>
      <w:r>
        <w:br/>
      </w:r>
      <w:r>
        <w:rPr>
          <w:rFonts w:ascii="Times New Roman"/>
          <w:b w:val="false"/>
          <w:i w:val="false"/>
          <w:color w:val="000000"/>
          <w:sz w:val="28"/>
        </w:rPr>
        <w:t xml:space="preserve">
      Ввод в действие плана эвакуационных перевозок железнодорожным транспортом предусматривается одновременно на всей сети железных дорог республики через 4 часа после объявления распоряжения на проведение рассредоточения и эвакуации населения. </w:t>
      </w:r>
      <w:r>
        <w:br/>
      </w:r>
      <w:r>
        <w:rPr>
          <w:rFonts w:ascii="Times New Roman"/>
          <w:b w:val="false"/>
          <w:i w:val="false"/>
          <w:color w:val="000000"/>
          <w:sz w:val="28"/>
        </w:rPr>
        <w:t xml:space="preserve">
      75. При планировании эвакуационных перевозок населения автомобильным транспортом предусматривается использование всех автомобилей, пригодных для перевозок людей, независимо от их ведомственной принадлежности: </w:t>
      </w:r>
      <w:r>
        <w:br/>
      </w:r>
      <w:r>
        <w:rPr>
          <w:rFonts w:ascii="Times New Roman"/>
          <w:b w:val="false"/>
          <w:i w:val="false"/>
          <w:color w:val="000000"/>
          <w:sz w:val="28"/>
        </w:rPr>
        <w:t xml:space="preserve">
      1) разрабатываются мероприятия по обеспечению двумя сменами водителей и по оборудованию грузовых автомобилей сидениями для перевозок людей; </w:t>
      </w:r>
      <w:r>
        <w:br/>
      </w:r>
      <w:r>
        <w:rPr>
          <w:rFonts w:ascii="Times New Roman"/>
          <w:b w:val="false"/>
          <w:i w:val="false"/>
          <w:color w:val="000000"/>
          <w:sz w:val="28"/>
        </w:rPr>
        <w:t xml:space="preserve">
      2) определяются уплотненные нормы посадки в транспортные средства; </w:t>
      </w:r>
      <w:r>
        <w:br/>
      </w:r>
      <w:r>
        <w:rPr>
          <w:rFonts w:ascii="Times New Roman"/>
          <w:b w:val="false"/>
          <w:i w:val="false"/>
          <w:color w:val="000000"/>
          <w:sz w:val="28"/>
        </w:rPr>
        <w:t xml:space="preserve">
      3) с военным командованием согласовывается порядок использования автомобильных дорог. </w:t>
      </w:r>
      <w:r>
        <w:br/>
      </w:r>
      <w:r>
        <w:rPr>
          <w:rFonts w:ascii="Times New Roman"/>
          <w:b w:val="false"/>
          <w:i w:val="false"/>
          <w:color w:val="000000"/>
          <w:sz w:val="28"/>
        </w:rPr>
        <w:t xml:space="preserve">
      76. В целях более полного использования возможностей водного транспорта, особенно при ограниченном количестве пунктов посадки и высадки, в планах предусматривается сооружение быстровозводимых причальных устройств, организуется рейдовая перегрузка (пересадка) и высадка людей у необорудованного берега и в районах портовых пунктов, подход к которым крупных судов невозможен из-за осадки. </w:t>
      </w:r>
      <w:r>
        <w:br/>
      </w:r>
      <w:r>
        <w:rPr>
          <w:rFonts w:ascii="Times New Roman"/>
          <w:b w:val="false"/>
          <w:i w:val="false"/>
          <w:color w:val="000000"/>
          <w:sz w:val="28"/>
        </w:rPr>
        <w:t xml:space="preserve">
      77. В период проведения рассредоточения и эвакуации населения планируется круглосуточная работа городского пассажирского транспорта по существующим маршрутам; на наиболее напряженные из них выделяются дополнительные транспортные средства. </w:t>
      </w:r>
      <w:r>
        <w:br/>
      </w:r>
      <w:r>
        <w:rPr>
          <w:rFonts w:ascii="Times New Roman"/>
          <w:b w:val="false"/>
          <w:i w:val="false"/>
          <w:color w:val="000000"/>
          <w:sz w:val="28"/>
        </w:rPr>
        <w:t xml:space="preserve">
      78. Для решения задач, возникающих в ходе проведения эвакуационных мероприятий, необходимо планировать резерв автотранспортных средств начальника гражданской обороны республики, области, города. </w:t>
      </w:r>
      <w:r>
        <w:br/>
      </w:r>
      <w:r>
        <w:rPr>
          <w:rFonts w:ascii="Times New Roman"/>
          <w:b w:val="false"/>
          <w:i w:val="false"/>
          <w:color w:val="000000"/>
          <w:sz w:val="28"/>
        </w:rPr>
        <w:t xml:space="preserve">
      79. Наряду с планами перевозок управления, отделы по ЧС, совместно с транспортными органами составляют расчеты на заблаговременный вывоз не занятого в сфере производства и обслуживания населения. Расчеты производятся по каждому направлению на основании среднесуточных возможностей всех видов транспорта. </w:t>
      </w:r>
      <w:r>
        <w:br/>
      </w:r>
      <w:r>
        <w:rPr>
          <w:rFonts w:ascii="Times New Roman"/>
          <w:b w:val="false"/>
          <w:i w:val="false"/>
          <w:color w:val="000000"/>
          <w:sz w:val="28"/>
        </w:rPr>
        <w:t xml:space="preserve">
      80. При этом предусматривается: </w:t>
      </w:r>
      <w:r>
        <w:br/>
      </w:r>
      <w:r>
        <w:rPr>
          <w:rFonts w:ascii="Times New Roman"/>
          <w:b w:val="false"/>
          <w:i w:val="false"/>
          <w:color w:val="000000"/>
          <w:sz w:val="28"/>
        </w:rPr>
        <w:t xml:space="preserve">
      1) использование свободных мест (с ограниченной продажей билетов для других пассажиров) в следующих по расписанию поездах, автобусах и судах; </w:t>
      </w:r>
      <w:r>
        <w:br/>
      </w:r>
      <w:r>
        <w:rPr>
          <w:rFonts w:ascii="Times New Roman"/>
          <w:b w:val="false"/>
          <w:i w:val="false"/>
          <w:color w:val="000000"/>
          <w:sz w:val="28"/>
        </w:rPr>
        <w:t xml:space="preserve">
      2) назначение дополнительных поездов, автобусов и судов (назначаемых при увеличении пассажиропотоков); </w:t>
      </w:r>
      <w:r>
        <w:br/>
      </w:r>
      <w:r>
        <w:rPr>
          <w:rFonts w:ascii="Times New Roman"/>
          <w:b w:val="false"/>
          <w:i w:val="false"/>
          <w:color w:val="000000"/>
          <w:sz w:val="28"/>
        </w:rPr>
        <w:t xml:space="preserve">
      3) прицепка дополнительных пассажирских вагонов к находящимся в обращении поездам; </w:t>
      </w:r>
      <w:r>
        <w:br/>
      </w:r>
      <w:r>
        <w:rPr>
          <w:rFonts w:ascii="Times New Roman"/>
          <w:b w:val="false"/>
          <w:i w:val="false"/>
          <w:color w:val="000000"/>
          <w:sz w:val="28"/>
        </w:rPr>
        <w:t xml:space="preserve">
      4) посадка эвакуированного населения в следующие по расписанию автобусы и суда до норм, принятых для эвакуационных перевозок; </w:t>
      </w:r>
      <w:r>
        <w:br/>
      </w:r>
      <w:r>
        <w:rPr>
          <w:rFonts w:ascii="Times New Roman"/>
          <w:b w:val="false"/>
          <w:i w:val="false"/>
          <w:color w:val="000000"/>
          <w:sz w:val="28"/>
        </w:rPr>
        <w:t xml:space="preserve">
      5) использование транспорта индивидуальных владельцев. </w:t>
      </w:r>
      <w:r>
        <w:br/>
      </w:r>
      <w:r>
        <w:rPr>
          <w:rFonts w:ascii="Times New Roman"/>
          <w:b w:val="false"/>
          <w:i w:val="false"/>
          <w:color w:val="000000"/>
          <w:sz w:val="28"/>
        </w:rPr>
        <w:t xml:space="preserve">
      81. С получением распоряжения на приведение гражданской обороны в готовность управления, отделы по ЧС, совместно с транспортными органами уточняют планы эвакуационных перевозок. При этом в планы вносятся изменения, учитывающие реальное наличие транспорта на день уточнения плана, а также уменьшение объема эвакуационных перевозок населения, если до получения распоряжения на приведение гражданской обороны в готовность была проведена эвакуация населения, не занятого в производстве и сфере обслуживания. </w:t>
      </w:r>
      <w:r>
        <w:br/>
      </w:r>
      <w:r>
        <w:rPr>
          <w:rFonts w:ascii="Times New Roman"/>
          <w:b w:val="false"/>
          <w:i w:val="false"/>
          <w:color w:val="000000"/>
          <w:sz w:val="28"/>
        </w:rPr>
        <w:t xml:space="preserve">
      Формирования ГО вывозятся в безопасную зону их штатным транспортом. В последующем транспорт этих формирований может использоваться для вывоза рассредоточиваемого и эвакуируемого населения. </w:t>
      </w:r>
      <w:r>
        <w:br/>
      </w:r>
      <w:r>
        <w:rPr>
          <w:rFonts w:ascii="Times New Roman"/>
          <w:b w:val="false"/>
          <w:i w:val="false"/>
          <w:color w:val="000000"/>
          <w:sz w:val="28"/>
        </w:rPr>
        <w:t xml:space="preserve">
      82. При получении распоряжения на проведение рассредоточения и эвакуации населения: </w:t>
      </w:r>
      <w:r>
        <w:br/>
      </w:r>
      <w:r>
        <w:rPr>
          <w:rFonts w:ascii="Times New Roman"/>
          <w:b w:val="false"/>
          <w:i w:val="false"/>
          <w:color w:val="000000"/>
          <w:sz w:val="28"/>
        </w:rPr>
        <w:t xml:space="preserve">
      1) органы железнодорожного транспорта формируют эвакуационные поезда, своевременно подают их к путям посадки и обеспечивают отправку поездов по эвакуационному графику; организуют высадку в безопасной зоне пассажиров из поездов, следующих в города, из которых производится эвакуация; </w:t>
      </w:r>
      <w:r>
        <w:br/>
      </w:r>
      <w:r>
        <w:rPr>
          <w:rFonts w:ascii="Times New Roman"/>
          <w:b w:val="false"/>
          <w:i w:val="false"/>
          <w:color w:val="000000"/>
          <w:sz w:val="28"/>
        </w:rPr>
        <w:t xml:space="preserve">
      2) автотранспортные (автодорожные) службы оборудуют грузовые автомобили для перевозок людей, формируют автоколонны и организуют подачу их к местам посадки, обеспечивают выполнение установленного графика эвакуационных перевозок; </w:t>
      </w:r>
      <w:r>
        <w:br/>
      </w:r>
      <w:r>
        <w:rPr>
          <w:rFonts w:ascii="Times New Roman"/>
          <w:b w:val="false"/>
          <w:i w:val="false"/>
          <w:color w:val="000000"/>
          <w:sz w:val="28"/>
        </w:rPr>
        <w:t xml:space="preserve">
      3) органы водного транспорта обеспечивают своевременную подачу судов под посадку в соответствии с разработанными планами, выявляют дополнительные возможности водного транспорта для вывоза населения, организуют высадку пассажиров с судов, следующих в город, из которого производится эвакуация; </w:t>
      </w:r>
      <w:r>
        <w:br/>
      </w:r>
      <w:r>
        <w:rPr>
          <w:rFonts w:ascii="Times New Roman"/>
          <w:b w:val="false"/>
          <w:i w:val="false"/>
          <w:color w:val="000000"/>
          <w:sz w:val="28"/>
        </w:rPr>
        <w:t xml:space="preserve">
      4) Министерство транспорта и коммуникаций обеспечивает воздушные перевозки согласно планам. </w:t>
      </w:r>
      <w:r>
        <w:br/>
      </w:r>
      <w:r>
        <w:rPr>
          <w:rFonts w:ascii="Times New Roman"/>
          <w:b w:val="false"/>
          <w:i w:val="false"/>
          <w:color w:val="000000"/>
          <w:sz w:val="28"/>
        </w:rPr>
        <w:t xml:space="preserve">
      83. При нарушении графиков подачи поездов, автоколонн, судов начальники гражданской обороны всех уровней в соответствии с предложениями транспортных органов принимают решение на маневр транспортом или использование резерва автотранспорта. В этих случаях управления, отделы по ЧС и эвакуационные органы вносят необходимые поправки в очередность прибытия населения на пункты посадки, а также соответствующие изменения в план рассредоточения и эвакуации населения. </w:t>
      </w:r>
      <w:r>
        <w:br/>
      </w:r>
      <w:r>
        <w:rPr>
          <w:rFonts w:ascii="Times New Roman"/>
          <w:b w:val="false"/>
          <w:i w:val="false"/>
          <w:color w:val="000000"/>
          <w:sz w:val="28"/>
        </w:rPr>
        <w:t xml:space="preserve">
      84. Своевременное проведение эвакуационных мероприятий в решающей степени зависит от их всестороннего материального обеспечения. Главное внимание при этом уделяется заблаговременной подготовке материально-технической базы снабжения в районах размещения рассредоточиваемого и эвакуируемого населения. </w:t>
      </w:r>
      <w:r>
        <w:br/>
      </w:r>
      <w:r>
        <w:rPr>
          <w:rFonts w:ascii="Times New Roman"/>
          <w:b w:val="false"/>
          <w:i w:val="false"/>
          <w:color w:val="000000"/>
          <w:sz w:val="28"/>
        </w:rPr>
        <w:t xml:space="preserve">
      85. Мероприятия по развитию базы снабжения в безопасной зоне осуществляются по планам на расчетный год и перспективным планам развития объектов экономики регионов республики, а также по планам управлений и отделов по ЧС и служб ГО и ЧС в ходе подготовки и проведения рассредоточения и эвакуации населения. </w:t>
      </w:r>
      <w:r>
        <w:br/>
      </w:r>
      <w:r>
        <w:rPr>
          <w:rFonts w:ascii="Times New Roman"/>
          <w:b w:val="false"/>
          <w:i w:val="false"/>
          <w:color w:val="000000"/>
          <w:sz w:val="28"/>
        </w:rPr>
        <w:t xml:space="preserve">
      86. Рассредоточенное и эвакуированное население (совместно с местным населением) прикрепляется к предприятиям торговли и питания по месту размещения и обеспечивается продовольствием (питанием) и промышленными товарами в установленном порядке. </w:t>
      </w:r>
      <w:r>
        <w:br/>
      </w:r>
      <w:r>
        <w:rPr>
          <w:rFonts w:ascii="Times New Roman"/>
          <w:b w:val="false"/>
          <w:i w:val="false"/>
          <w:color w:val="000000"/>
          <w:sz w:val="28"/>
        </w:rPr>
        <w:t xml:space="preserve">
      В ходе проведения эвакуационных мероприятий торговая сеть в районах размещения населения, при необходимости, расширяется за счет предприятий торговли и питания, прекращающих производственную деятельность в городах. </w:t>
      </w:r>
      <w:r>
        <w:br/>
      </w:r>
      <w:r>
        <w:rPr>
          <w:rFonts w:ascii="Times New Roman"/>
          <w:b w:val="false"/>
          <w:i w:val="false"/>
          <w:color w:val="000000"/>
          <w:sz w:val="28"/>
        </w:rPr>
        <w:t xml:space="preserve">
      87. В пути следования эвакуируемое население питается за счет своих личных запасов. Однако при эвакуации на значительные расстояния (двое и более суток) предусматривается централизованное обеспечение продовольствием (питанием) в пути следования. </w:t>
      </w:r>
      <w:r>
        <w:br/>
      </w:r>
      <w:r>
        <w:rPr>
          <w:rFonts w:ascii="Times New Roman"/>
          <w:b w:val="false"/>
          <w:i w:val="false"/>
          <w:color w:val="000000"/>
          <w:sz w:val="28"/>
        </w:rPr>
        <w:t xml:space="preserve">
      88. В ходе проведения эвакуационных мероприятий осуществляется рассредоточение запасов материальных средств из городов и их защита от радиоактивного, химического и бактериологического (биологического) заражения. </w:t>
      </w:r>
      <w:r>
        <w:br/>
      </w:r>
      <w:r>
        <w:rPr>
          <w:rFonts w:ascii="Times New Roman"/>
          <w:b w:val="false"/>
          <w:i w:val="false"/>
          <w:color w:val="000000"/>
          <w:sz w:val="28"/>
        </w:rPr>
        <w:t xml:space="preserve">
      Для вывоза запасов продовольствия в районы размещения рассредоточиваемого и эвакуируемого населения в первую очередь используется специализированный транспорт, а в последующем и высвобождающийся транспорт общего назначения. </w:t>
      </w:r>
      <w:r>
        <w:br/>
      </w:r>
      <w:r>
        <w:rPr>
          <w:rFonts w:ascii="Times New Roman"/>
          <w:b w:val="false"/>
          <w:i w:val="false"/>
          <w:color w:val="000000"/>
          <w:sz w:val="28"/>
        </w:rPr>
        <w:t xml:space="preserve">
      89. Для заправки горючим автотранспорта, привлекаемого на эвакуационные мероприятия, используется стационарная (том числе частная) сеть автозаправочных станций с первоочередным расходованием запасов горючего. На маршрутах с недостаточно развитой сетью заправочных станций выдвигаются подвижные автозаправочные станции. </w:t>
      </w:r>
      <w:r>
        <w:br/>
      </w:r>
      <w:r>
        <w:rPr>
          <w:rFonts w:ascii="Times New Roman"/>
          <w:b w:val="false"/>
          <w:i w:val="false"/>
          <w:color w:val="000000"/>
          <w:sz w:val="28"/>
        </w:rPr>
        <w:t xml:space="preserve">
      90. В ходе проведения рассредоточения и эвакуации населения техническое обеспечение организуется на каждом маршруте. Маршруты разбиваются на участки, которые закрепляются за формированиями технической службы. Текущий ремонт неисправных машин производится подвижными ремонтно-восстановительными группами на сборных пунктах поврежденных машин или на ремонтных предприятиях. </w:t>
      </w:r>
      <w:r>
        <w:br/>
      </w:r>
      <w:r>
        <w:rPr>
          <w:rFonts w:ascii="Times New Roman"/>
          <w:b w:val="false"/>
          <w:i w:val="false"/>
          <w:color w:val="000000"/>
          <w:sz w:val="28"/>
        </w:rPr>
        <w:t xml:space="preserve">
      91. Эвакуация неисправных машин на сборные пункты поврежденных машин или на ремонтные предприятия осуществляется эвакуационными группами, которые размещаются на наиболее труднопроходимых участках маршрутов или совместно с подвижными ремонтно-восстановительными группами. </w:t>
      </w:r>
      <w:r>
        <w:br/>
      </w:r>
      <w:r>
        <w:rPr>
          <w:rFonts w:ascii="Times New Roman"/>
          <w:b w:val="false"/>
          <w:i w:val="false"/>
          <w:color w:val="000000"/>
          <w:sz w:val="28"/>
        </w:rPr>
        <w:t xml:space="preserve">
      Техническое замыкание автомобильных колонн на марше осуществляется силами и средствами автохозяйств, комплектующих колонны. </w:t>
      </w:r>
      <w:r>
        <w:br/>
      </w:r>
      <w:r>
        <w:rPr>
          <w:rFonts w:ascii="Times New Roman"/>
          <w:b w:val="false"/>
          <w:i w:val="false"/>
          <w:color w:val="000000"/>
          <w:sz w:val="28"/>
        </w:rPr>
        <w:t xml:space="preserve">
      92. Планирование и осуществление мероприятий по поддержанию общественного порядка в период проведения рассредоточения и эвакуации населения возлагается на службу охраны общественного порядка ГО и ЧС. В помощь ей привлекается необходимое количество личного состава из числа рабочих, служащих, студентов, учащихся и других организаций. </w:t>
      </w:r>
      <w:r>
        <w:br/>
      </w:r>
      <w:r>
        <w:rPr>
          <w:rFonts w:ascii="Times New Roman"/>
          <w:b w:val="false"/>
          <w:i w:val="false"/>
          <w:color w:val="000000"/>
          <w:sz w:val="28"/>
        </w:rPr>
        <w:t xml:space="preserve">
      93. Для обеспечения охраны общественного порядка в период рассредоточения и эвакуации населения осуществляется: </w:t>
      </w:r>
      <w:r>
        <w:br/>
      </w:r>
      <w:r>
        <w:rPr>
          <w:rFonts w:ascii="Times New Roman"/>
          <w:b w:val="false"/>
          <w:i w:val="false"/>
          <w:color w:val="000000"/>
          <w:sz w:val="28"/>
        </w:rPr>
        <w:t xml:space="preserve">
      1) регулирование и обеспечение безопасности движения в городах и на маршрутах эвакуации; </w:t>
      </w:r>
      <w:r>
        <w:br/>
      </w:r>
      <w:r>
        <w:rPr>
          <w:rFonts w:ascii="Times New Roman"/>
          <w:b w:val="false"/>
          <w:i w:val="false"/>
          <w:color w:val="000000"/>
          <w:sz w:val="28"/>
        </w:rPr>
        <w:t xml:space="preserve">
      2) поддержание общественного порядка в районах сборных эвакуационных </w:t>
      </w:r>
    </w:p>
    <w:bookmarkEnd w:id="5"/>
    <w:bookmarkStart w:name="z2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пунктов, пунктов посадки и высадки и в других местах скопления населения;</w:t>
      </w:r>
    </w:p>
    <w:p>
      <w:pPr>
        <w:spacing w:after="0"/>
        <w:ind w:left="0"/>
        <w:jc w:val="both"/>
      </w:pPr>
      <w:r>
        <w:rPr>
          <w:rFonts w:ascii="Times New Roman"/>
          <w:b w:val="false"/>
          <w:i w:val="false"/>
          <w:color w:val="000000"/>
          <w:sz w:val="28"/>
        </w:rPr>
        <w:t xml:space="preserve">     3) усиленная охрана государственных учреждений, важнейших </w:t>
      </w:r>
    </w:p>
    <w:p>
      <w:pPr>
        <w:spacing w:after="0"/>
        <w:ind w:left="0"/>
        <w:jc w:val="both"/>
      </w:pPr>
      <w:r>
        <w:rPr>
          <w:rFonts w:ascii="Times New Roman"/>
          <w:b w:val="false"/>
          <w:i w:val="false"/>
          <w:color w:val="000000"/>
          <w:sz w:val="28"/>
        </w:rPr>
        <w:t>предприятий, мостов и других дорожных сооружений, складов, баз и объектов;</w:t>
      </w:r>
    </w:p>
    <w:p>
      <w:pPr>
        <w:spacing w:after="0"/>
        <w:ind w:left="0"/>
        <w:jc w:val="both"/>
      </w:pPr>
      <w:r>
        <w:rPr>
          <w:rFonts w:ascii="Times New Roman"/>
          <w:b w:val="false"/>
          <w:i w:val="false"/>
          <w:color w:val="000000"/>
          <w:sz w:val="28"/>
        </w:rPr>
        <w:t xml:space="preserve">     4) мероприятий по предупреждению и пресечению беспорядков, паники, </w:t>
      </w:r>
    </w:p>
    <w:p>
      <w:pPr>
        <w:spacing w:after="0"/>
        <w:ind w:left="0"/>
        <w:jc w:val="both"/>
      </w:pPr>
      <w:r>
        <w:rPr>
          <w:rFonts w:ascii="Times New Roman"/>
          <w:b w:val="false"/>
          <w:i w:val="false"/>
          <w:color w:val="000000"/>
          <w:sz w:val="28"/>
        </w:rPr>
        <w:t>ложных и провокационных слухов, мародерства и других преступлений;</w:t>
      </w:r>
    </w:p>
    <w:p>
      <w:pPr>
        <w:spacing w:after="0"/>
        <w:ind w:left="0"/>
        <w:jc w:val="both"/>
      </w:pPr>
      <w:r>
        <w:rPr>
          <w:rFonts w:ascii="Times New Roman"/>
          <w:b w:val="false"/>
          <w:i w:val="false"/>
          <w:color w:val="000000"/>
          <w:sz w:val="28"/>
        </w:rPr>
        <w:t>     5) организация и ведение адресно-справочной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СЭП место сбора__________ Время прибытия на СЭП _______________место сбора</w:t>
      </w:r>
    </w:p>
    <w:p>
      <w:pPr>
        <w:spacing w:after="0"/>
        <w:ind w:left="0"/>
        <w:jc w:val="both"/>
      </w:pPr>
      <w:r>
        <w:rPr>
          <w:rFonts w:ascii="Times New Roman"/>
          <w:b w:val="false"/>
          <w:i w:val="false"/>
          <w:color w:val="000000"/>
          <w:sz w:val="28"/>
        </w:rPr>
        <w:t>             (номер и адрес)</w:t>
      </w:r>
    </w:p>
    <w:p>
      <w:pPr>
        <w:spacing w:after="0"/>
        <w:ind w:left="0"/>
        <w:jc w:val="both"/>
      </w:pPr>
      <w:r>
        <w:rPr>
          <w:rFonts w:ascii="Times New Roman"/>
          <w:b w:val="false"/>
          <w:i w:val="false"/>
          <w:color w:val="000000"/>
          <w:sz w:val="28"/>
        </w:rPr>
        <w:t>Вид транспорта____________________________________________________________</w:t>
      </w:r>
    </w:p>
    <w:p>
      <w:pPr>
        <w:spacing w:after="0"/>
        <w:ind w:left="0"/>
        <w:jc w:val="both"/>
      </w:pPr>
      <w:r>
        <w:rPr>
          <w:rFonts w:ascii="Times New Roman"/>
          <w:b w:val="false"/>
          <w:i w:val="false"/>
          <w:color w:val="000000"/>
          <w:sz w:val="28"/>
        </w:rPr>
        <w:t xml:space="preserve">              (ж/д, автомобильный, водный, пешим порядком; номер поезда </w:t>
      </w:r>
    </w:p>
    <w:p>
      <w:pPr>
        <w:spacing w:after="0"/>
        <w:ind w:left="0"/>
        <w:jc w:val="both"/>
      </w:pPr>
      <w:r>
        <w:rPr>
          <w:rFonts w:ascii="Times New Roman"/>
          <w:b w:val="false"/>
          <w:i w:val="false"/>
          <w:color w:val="000000"/>
          <w:sz w:val="28"/>
        </w:rPr>
        <w:t>           или автоколонны, наименование и тип  судна, номер пешей колонны)</w:t>
      </w:r>
    </w:p>
    <w:p>
      <w:pPr>
        <w:spacing w:after="0"/>
        <w:ind w:left="0"/>
        <w:jc w:val="both"/>
      </w:pPr>
      <w:r>
        <w:rPr>
          <w:rFonts w:ascii="Times New Roman"/>
          <w:b w:val="false"/>
          <w:i w:val="false"/>
          <w:color w:val="000000"/>
          <w:sz w:val="28"/>
        </w:rPr>
        <w:t>Пункт размещения в безопасной зоне_________________________________________</w:t>
      </w:r>
    </w:p>
    <w:p>
      <w:pPr>
        <w:spacing w:after="0"/>
        <w:ind w:left="0"/>
        <w:jc w:val="both"/>
      </w:pPr>
      <w:r>
        <w:rPr>
          <w:rFonts w:ascii="Times New Roman"/>
          <w:b w:val="false"/>
          <w:i w:val="false"/>
          <w:color w:val="000000"/>
          <w:sz w:val="28"/>
        </w:rPr>
        <w:t>                                  (наименование населенного пункта, района)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!Фамилия,!  Год   ! Место работы (цех,   !Отметка о при- !Отметка о раз </w:t>
      </w:r>
    </w:p>
    <w:p>
      <w:pPr>
        <w:spacing w:after="0"/>
        <w:ind w:left="0"/>
        <w:jc w:val="both"/>
      </w:pPr>
      <w:r>
        <w:rPr>
          <w:rFonts w:ascii="Times New Roman"/>
          <w:b w:val="false"/>
          <w:i w:val="false"/>
          <w:color w:val="000000"/>
          <w:sz w:val="28"/>
        </w:rPr>
        <w:t>п/п!  имя,  !рождения!участок, отдел и т.д.)! бытии на СЭП  !мещении в бе-</w:t>
      </w:r>
    </w:p>
    <w:p>
      <w:pPr>
        <w:spacing w:after="0"/>
        <w:ind w:left="0"/>
        <w:jc w:val="both"/>
      </w:pPr>
      <w:r>
        <w:rPr>
          <w:rFonts w:ascii="Times New Roman"/>
          <w:b w:val="false"/>
          <w:i w:val="false"/>
          <w:color w:val="000000"/>
          <w:sz w:val="28"/>
        </w:rPr>
        <w:t>   !отчество!        !(или отношение к главе!(к месту сбора)!зопасной зоне</w:t>
      </w:r>
    </w:p>
    <w:p>
      <w:pPr>
        <w:spacing w:after="0"/>
        <w:ind w:left="0"/>
        <w:jc w:val="both"/>
      </w:pPr>
      <w:r>
        <w:rPr>
          <w:rFonts w:ascii="Times New Roman"/>
          <w:b w:val="false"/>
          <w:i w:val="false"/>
          <w:color w:val="000000"/>
          <w:sz w:val="28"/>
        </w:rPr>
        <w:t xml:space="preserve">   !        !        !        семьи)        !               !(улица, номер </w:t>
      </w:r>
    </w:p>
    <w:p>
      <w:pPr>
        <w:spacing w:after="0"/>
        <w:ind w:left="0"/>
        <w:jc w:val="both"/>
      </w:pPr>
      <w:r>
        <w:rPr>
          <w:rFonts w:ascii="Times New Roman"/>
          <w:b w:val="false"/>
          <w:i w:val="false"/>
          <w:color w:val="000000"/>
          <w:sz w:val="28"/>
        </w:rPr>
        <w:t>   !        !        !                      !               !дома и т.д.)</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Место печати     Руководитель организации _______________________________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Председатель эвакуационной комиссии ____________________</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1. При составлении списка время прибытия на СЭП (к месту </w:t>
      </w:r>
    </w:p>
    <w:bookmarkStart w:name="z2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сбора) указывается от времени получения распоряжения на рассредоточение и </w:t>
      </w:r>
    </w:p>
    <w:p>
      <w:pPr>
        <w:spacing w:after="0"/>
        <w:ind w:left="0"/>
        <w:jc w:val="both"/>
      </w:pPr>
      <w:r>
        <w:rPr>
          <w:rFonts w:ascii="Times New Roman"/>
          <w:b w:val="false"/>
          <w:i w:val="false"/>
          <w:color w:val="000000"/>
          <w:sz w:val="28"/>
        </w:rPr>
        <w:t>эвакуацию.</w:t>
      </w:r>
    </w:p>
    <w:p>
      <w:pPr>
        <w:spacing w:after="0"/>
        <w:ind w:left="0"/>
        <w:jc w:val="both"/>
      </w:pPr>
      <w:r>
        <w:rPr>
          <w:rFonts w:ascii="Times New Roman"/>
          <w:b w:val="false"/>
          <w:i w:val="false"/>
          <w:color w:val="000000"/>
          <w:sz w:val="28"/>
        </w:rPr>
        <w:t xml:space="preserve">     (Например: 1. ("Ч + 6 ч.30 мин."), а с получением этого распоряжения </w:t>
      </w:r>
    </w:p>
    <w:p>
      <w:pPr>
        <w:spacing w:after="0"/>
        <w:ind w:left="0"/>
        <w:jc w:val="both"/>
      </w:pPr>
      <w:r>
        <w:rPr>
          <w:rFonts w:ascii="Times New Roman"/>
          <w:b w:val="false"/>
          <w:i w:val="false"/>
          <w:color w:val="000000"/>
          <w:sz w:val="28"/>
        </w:rPr>
        <w:t xml:space="preserve">проставляются дата и время. Время получения распоряжения ("Ч") доводится </w:t>
      </w:r>
    </w:p>
    <w:p>
      <w:pPr>
        <w:spacing w:after="0"/>
        <w:ind w:left="0"/>
        <w:jc w:val="both"/>
      </w:pPr>
      <w:r>
        <w:rPr>
          <w:rFonts w:ascii="Times New Roman"/>
          <w:b w:val="false"/>
          <w:i w:val="false"/>
          <w:color w:val="000000"/>
          <w:sz w:val="28"/>
        </w:rPr>
        <w:t xml:space="preserve">областным управлением по ЧС до подчиненных отделов ЧС, служб и </w:t>
      </w:r>
    </w:p>
    <w:p>
      <w:pPr>
        <w:spacing w:after="0"/>
        <w:ind w:left="0"/>
        <w:jc w:val="both"/>
      </w:pPr>
      <w:r>
        <w:rPr>
          <w:rFonts w:ascii="Times New Roman"/>
          <w:b w:val="false"/>
          <w:i w:val="false"/>
          <w:color w:val="000000"/>
          <w:sz w:val="28"/>
        </w:rPr>
        <w:t>эвакуационных органов.</w:t>
      </w:r>
    </w:p>
    <w:p>
      <w:pPr>
        <w:spacing w:after="0"/>
        <w:ind w:left="0"/>
        <w:jc w:val="both"/>
      </w:pPr>
      <w:r>
        <w:rPr>
          <w:rFonts w:ascii="Times New Roman"/>
          <w:b w:val="false"/>
          <w:i w:val="false"/>
          <w:color w:val="000000"/>
          <w:sz w:val="28"/>
        </w:rPr>
        <w:t>     2. В КСК (домоуправлениях) графа 4 заполняется по мере необходимости).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Примерная схема организации и задачи эвакуационной комиссии</w:t>
      </w:r>
    </w:p>
    <w:p>
      <w:pPr>
        <w:spacing w:after="0"/>
        <w:ind w:left="0"/>
        <w:jc w:val="both"/>
      </w:pPr>
      <w:r>
        <w:rPr>
          <w:rFonts w:ascii="Times New Roman"/>
          <w:b w:val="false"/>
          <w:i w:val="false"/>
          <w:color w:val="000000"/>
          <w:sz w:val="28"/>
        </w:rPr>
        <w:t>                   области, города, городского района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Примерная схема</w:t>
      </w:r>
    </w:p>
    <w:p>
      <w:pPr>
        <w:spacing w:after="0"/>
        <w:ind w:left="0"/>
        <w:jc w:val="both"/>
      </w:pPr>
      <w:r>
        <w:rPr>
          <w:rFonts w:ascii="Times New Roman"/>
          <w:b w:val="false"/>
          <w:i w:val="false"/>
          <w:color w:val="000000"/>
          <w:sz w:val="28"/>
        </w:rPr>
        <w:t>               организации эвакуационной комиссии области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Зам. акима области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Заместитель                Члены комиссии:                 Секретарь    </w:t>
      </w:r>
    </w:p>
    <w:p>
      <w:pPr>
        <w:spacing w:after="0"/>
        <w:ind w:left="0"/>
        <w:jc w:val="both"/>
      </w:pPr>
      <w:r>
        <w:rPr>
          <w:rFonts w:ascii="Times New Roman"/>
          <w:b w:val="false"/>
          <w:i w:val="false"/>
          <w:color w:val="000000"/>
          <w:sz w:val="28"/>
        </w:rPr>
        <w:t>председателя           представители служб ГО и ЧС:          комиссии</w:t>
      </w:r>
    </w:p>
    <w:p>
      <w:pPr>
        <w:spacing w:after="0"/>
        <w:ind w:left="0"/>
        <w:jc w:val="both"/>
      </w:pPr>
      <w:r>
        <w:rPr>
          <w:rFonts w:ascii="Times New Roman"/>
          <w:b w:val="false"/>
          <w:i w:val="false"/>
          <w:color w:val="000000"/>
          <w:sz w:val="28"/>
        </w:rPr>
        <w:t xml:space="preserve">  комиссии             представители транспортных  </w:t>
      </w:r>
    </w:p>
    <w:p>
      <w:pPr>
        <w:spacing w:after="0"/>
        <w:ind w:left="0"/>
        <w:jc w:val="both"/>
      </w:pPr>
      <w:r>
        <w:rPr>
          <w:rFonts w:ascii="Times New Roman"/>
          <w:b w:val="false"/>
          <w:i w:val="false"/>
          <w:color w:val="000000"/>
          <w:sz w:val="28"/>
        </w:rPr>
        <w:t>                             органов и др.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Учета эвакуации       Организации        Транспортного   Учета эвакуации</w:t>
      </w:r>
    </w:p>
    <w:p>
      <w:pPr>
        <w:spacing w:after="0"/>
        <w:ind w:left="0"/>
        <w:jc w:val="both"/>
      </w:pPr>
      <w:r>
        <w:rPr>
          <w:rFonts w:ascii="Times New Roman"/>
          <w:b w:val="false"/>
          <w:i w:val="false"/>
          <w:color w:val="000000"/>
          <w:sz w:val="28"/>
        </w:rPr>
        <w:t>населения и          размещения         обеспечения     запасов продоволь-</w:t>
      </w:r>
    </w:p>
    <w:p>
      <w:pPr>
        <w:spacing w:after="0"/>
        <w:ind w:left="0"/>
        <w:jc w:val="both"/>
      </w:pPr>
      <w:r>
        <w:rPr>
          <w:rFonts w:ascii="Times New Roman"/>
          <w:b w:val="false"/>
          <w:i w:val="false"/>
          <w:color w:val="000000"/>
          <w:sz w:val="28"/>
        </w:rPr>
        <w:t>  информации           населения                         ствия и материаль-</w:t>
      </w:r>
    </w:p>
    <w:p>
      <w:pPr>
        <w:spacing w:after="0"/>
        <w:ind w:left="0"/>
        <w:jc w:val="both"/>
      </w:pPr>
      <w:r>
        <w:rPr>
          <w:rFonts w:ascii="Times New Roman"/>
          <w:b w:val="false"/>
          <w:i w:val="false"/>
          <w:color w:val="000000"/>
          <w:sz w:val="28"/>
        </w:rPr>
        <w:t>                   в безопасной зоне                      ных ценностей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1. Применительно к данной схеме организуются также </w:t>
      </w:r>
    </w:p>
    <w:p>
      <w:pPr>
        <w:spacing w:after="0"/>
        <w:ind w:left="0"/>
        <w:jc w:val="both"/>
      </w:pPr>
      <w:r>
        <w:rPr>
          <w:rFonts w:ascii="Times New Roman"/>
          <w:b w:val="false"/>
          <w:i w:val="false"/>
          <w:color w:val="000000"/>
          <w:sz w:val="28"/>
        </w:rPr>
        <w:t>эвакуационные комиссии городов и городских районов.</w:t>
      </w:r>
    </w:p>
    <w:p>
      <w:pPr>
        <w:spacing w:after="0"/>
        <w:ind w:left="0"/>
        <w:jc w:val="both"/>
      </w:pPr>
      <w:r>
        <w:rPr>
          <w:rFonts w:ascii="Times New Roman"/>
          <w:b w:val="false"/>
          <w:i w:val="false"/>
          <w:color w:val="000000"/>
          <w:sz w:val="28"/>
        </w:rPr>
        <w:t xml:space="preserve">     2. В состав эвакуационных комиссий городов без районного деления и </w:t>
      </w:r>
    </w:p>
    <w:p>
      <w:pPr>
        <w:spacing w:after="0"/>
        <w:ind w:left="0"/>
        <w:jc w:val="both"/>
      </w:pPr>
      <w:r>
        <w:rPr>
          <w:rFonts w:ascii="Times New Roman"/>
          <w:b w:val="false"/>
          <w:i w:val="false"/>
          <w:color w:val="000000"/>
          <w:sz w:val="28"/>
        </w:rPr>
        <w:t xml:space="preserve">городских районов включается, кроме указанных в схеме должностных лиц и </w:t>
      </w:r>
    </w:p>
    <w:p>
      <w:pPr>
        <w:spacing w:after="0"/>
        <w:ind w:left="0"/>
        <w:jc w:val="both"/>
      </w:pPr>
      <w:r>
        <w:rPr>
          <w:rFonts w:ascii="Times New Roman"/>
          <w:b w:val="false"/>
          <w:i w:val="false"/>
          <w:color w:val="000000"/>
          <w:sz w:val="28"/>
        </w:rPr>
        <w:t xml:space="preserve">групп, начальники маршрутов эвакуации населения пешим порядком и </w:t>
      </w:r>
    </w:p>
    <w:p>
      <w:pPr>
        <w:spacing w:after="0"/>
        <w:ind w:left="0"/>
        <w:jc w:val="both"/>
      </w:pPr>
      <w:r>
        <w:rPr>
          <w:rFonts w:ascii="Times New Roman"/>
          <w:b w:val="false"/>
          <w:i w:val="false"/>
          <w:color w:val="000000"/>
          <w:sz w:val="28"/>
        </w:rPr>
        <w:t>начальники СЭП.</w:t>
      </w:r>
    </w:p>
    <w:p>
      <w:pPr>
        <w:spacing w:after="0"/>
        <w:ind w:left="0"/>
        <w:jc w:val="both"/>
      </w:pPr>
      <w:r>
        <w:rPr>
          <w:rFonts w:ascii="Times New Roman"/>
          <w:b w:val="false"/>
          <w:i w:val="false"/>
          <w:color w:val="000000"/>
          <w:sz w:val="28"/>
        </w:rPr>
        <w:t xml:space="preserve">     3. Для непосредственной организации работы при членах областной </w:t>
      </w:r>
    </w:p>
    <w:p>
      <w:pPr>
        <w:spacing w:after="0"/>
        <w:ind w:left="0"/>
        <w:jc w:val="both"/>
      </w:pPr>
      <w:r>
        <w:rPr>
          <w:rFonts w:ascii="Times New Roman"/>
          <w:b w:val="false"/>
          <w:i w:val="false"/>
          <w:color w:val="000000"/>
          <w:sz w:val="28"/>
        </w:rPr>
        <w:t>эвакокомиссии могут создаваться рабочие группы (согласно схеме).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 эвакуационной комиссии области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мирное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Совместно с управлениями по ЧС разрабатывает план рассредоточения </w:t>
      </w:r>
    </w:p>
    <w:p>
      <w:pPr>
        <w:spacing w:after="0"/>
        <w:ind w:left="0"/>
        <w:jc w:val="both"/>
      </w:pPr>
      <w:r>
        <w:rPr>
          <w:rFonts w:ascii="Times New Roman"/>
          <w:b w:val="false"/>
          <w:i w:val="false"/>
          <w:color w:val="000000"/>
          <w:sz w:val="28"/>
        </w:rPr>
        <w:t xml:space="preserve">и эвакуации населения.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Совместно с отделами, комитетами, управлениями областного акимата разрабатывает мероприятия по подготовке районов размещения рассредоточиваемого эвакуируемого населения в безопасной зоне и контролирует осуществление этих мероприятий (после их утверждения). </w:t>
      </w:r>
      <w:r>
        <w:br/>
      </w:r>
      <w:r>
        <w:rPr>
          <w:rFonts w:ascii="Times New Roman"/>
          <w:b w:val="false"/>
          <w:i w:val="false"/>
          <w:color w:val="000000"/>
          <w:sz w:val="28"/>
        </w:rPr>
        <w:t xml:space="preserve">
      3. Контролирует создание, комплектование личным составом и подготовку подчиненных эвакуационных органов. </w:t>
      </w:r>
      <w:r>
        <w:br/>
      </w:r>
      <w:r>
        <w:rPr>
          <w:rFonts w:ascii="Times New Roman"/>
          <w:b w:val="false"/>
          <w:i w:val="false"/>
          <w:color w:val="000000"/>
          <w:sz w:val="28"/>
        </w:rPr>
        <w:t>
 </w:t>
      </w:r>
      <w:r>
        <w:br/>
      </w:r>
      <w:r>
        <w:rPr>
          <w:rFonts w:ascii="Times New Roman"/>
          <w:b w:val="false"/>
          <w:i w:val="false"/>
          <w:color w:val="000000"/>
          <w:sz w:val="28"/>
        </w:rPr>
        <w:t xml:space="preserve">
      2. С получением распоряжения на подготовку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Контролирует приведение в готовность нижестоящих эвакуационных и эвакоприемных комиссий. </w:t>
      </w:r>
      <w:r>
        <w:br/>
      </w:r>
      <w:r>
        <w:rPr>
          <w:rFonts w:ascii="Times New Roman"/>
          <w:b w:val="false"/>
          <w:i w:val="false"/>
          <w:color w:val="000000"/>
          <w:sz w:val="28"/>
        </w:rPr>
        <w:t xml:space="preserve">
      5. Уточняет планы рассредоточения и эвакуации населения. Контролирует проведение этой работы в подчиненных эвакуационных органах. </w:t>
      </w:r>
      <w:r>
        <w:br/>
      </w:r>
      <w:r>
        <w:rPr>
          <w:rFonts w:ascii="Times New Roman"/>
          <w:b w:val="false"/>
          <w:i w:val="false"/>
          <w:color w:val="000000"/>
          <w:sz w:val="28"/>
        </w:rPr>
        <w:t xml:space="preserve">
      6. Организует подготовку к развертыванию сборных эвакуационных пунктов. </w:t>
      </w:r>
      <w:r>
        <w:br/>
      </w:r>
      <w:r>
        <w:rPr>
          <w:rFonts w:ascii="Times New Roman"/>
          <w:b w:val="false"/>
          <w:i w:val="false"/>
          <w:color w:val="000000"/>
          <w:sz w:val="28"/>
        </w:rPr>
        <w:t xml:space="preserve">
      7. Контролирует подготовку маршрутов пешей эвакуации населения, пунктов посадки и высадки населения и промежуточных пунктов эвакуации. </w:t>
      </w:r>
      <w:r>
        <w:br/>
      </w:r>
      <w:r>
        <w:rPr>
          <w:rFonts w:ascii="Times New Roman"/>
          <w:b w:val="false"/>
          <w:i w:val="false"/>
          <w:color w:val="000000"/>
          <w:sz w:val="28"/>
        </w:rPr>
        <w:t xml:space="preserve">
      8. Совместно с транспортными органами уточняется порядок использования всех видов транспорта, выделяемого для вывоза рассредоточиваемого и эвакуируемого населения из городов, а также с промежуточных пунктов эвакуации в постоянные районы размещения в безопасной зоне. </w:t>
      </w:r>
      <w:r>
        <w:br/>
      </w:r>
      <w:r>
        <w:rPr>
          <w:rFonts w:ascii="Times New Roman"/>
          <w:b w:val="false"/>
          <w:i w:val="false"/>
          <w:color w:val="000000"/>
          <w:sz w:val="28"/>
        </w:rPr>
        <w:t xml:space="preserve">
      9. Осуществляет контроль за приведением в готовность имеющихся защитных сооружений и строительством простейших укрытий для рассредоточиваемого и эвакуируемого населения в районах СЭП, пунктов посадки и высадки, в районах привалов на маршрутах пешей эвакуации, на промежуточных пунктах эвакуации и в районах размещения населения в безопасной зоне. </w:t>
      </w:r>
      <w:r>
        <w:br/>
      </w:r>
      <w:r>
        <w:rPr>
          <w:rFonts w:ascii="Times New Roman"/>
          <w:b w:val="false"/>
          <w:i w:val="false"/>
          <w:color w:val="000000"/>
          <w:sz w:val="28"/>
        </w:rPr>
        <w:t xml:space="preserve">
      10. Уточняет с подчиненными и взаимодействующими эвакуационными комиссиями планы приема, размещения и обеспечения населения в безопасной зоне.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 получением распоряжения на проведение рассредоточения и </w:t>
      </w:r>
      <w:r>
        <w:br/>
      </w:r>
      <w:r>
        <w:rPr>
          <w:rFonts w:ascii="Times New Roman"/>
          <w:b w:val="false"/>
          <w:i w:val="false"/>
          <w:color w:val="000000"/>
          <w:sz w:val="28"/>
        </w:rPr>
        <w:t xml:space="preserve">
         эвакуации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Постоянно поддерживает связь с подчиненными эвакуационными и транспортными органами, контролирует ход оповещения населения и подачу транспорта на пункты посадки. </w:t>
      </w:r>
      <w:r>
        <w:br/>
      </w:r>
      <w:r>
        <w:rPr>
          <w:rFonts w:ascii="Times New Roman"/>
          <w:b w:val="false"/>
          <w:i w:val="false"/>
          <w:color w:val="000000"/>
          <w:sz w:val="28"/>
        </w:rPr>
        <w:t xml:space="preserve">
      12. Руководит работой нижестоящих эвакуационных комиссий, сборных эвакуационных пунктов и начальников маршрутов пешей эвакуации по сбору рассредоточиваемого и эвакуируемого населения и отправки его в безопасную зону всеми видами транспорта и пешим порядком. </w:t>
      </w:r>
      <w:r>
        <w:br/>
      </w:r>
      <w:r>
        <w:rPr>
          <w:rFonts w:ascii="Times New Roman"/>
          <w:b w:val="false"/>
          <w:i w:val="false"/>
          <w:color w:val="000000"/>
          <w:sz w:val="28"/>
        </w:rPr>
        <w:t xml:space="preserve">
      13. Сообщает эвакоприемным комиссиям количество вывозимого </w:t>
      </w:r>
    </w:p>
    <w:bookmarkEnd w:id="8"/>
    <w:bookmarkStart w:name="z27"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(выводимого) населения по времени и видам транспорта.</w:t>
      </w:r>
    </w:p>
    <w:p>
      <w:pPr>
        <w:spacing w:after="0"/>
        <w:ind w:left="0"/>
        <w:jc w:val="both"/>
      </w:pPr>
      <w:r>
        <w:rPr>
          <w:rFonts w:ascii="Times New Roman"/>
          <w:b w:val="false"/>
          <w:i w:val="false"/>
          <w:color w:val="000000"/>
          <w:sz w:val="28"/>
        </w:rPr>
        <w:t xml:space="preserve">     14. Собирает и обобщает о ходе рассредоточения и эвакуации населения </w:t>
      </w:r>
    </w:p>
    <w:p>
      <w:pPr>
        <w:spacing w:after="0"/>
        <w:ind w:left="0"/>
        <w:jc w:val="both"/>
      </w:pPr>
      <w:r>
        <w:rPr>
          <w:rFonts w:ascii="Times New Roman"/>
          <w:b w:val="false"/>
          <w:i w:val="false"/>
          <w:color w:val="000000"/>
          <w:sz w:val="28"/>
        </w:rPr>
        <w:t>и докладывает их начальнику гражданской обороны и вышестоящим органам.</w:t>
      </w:r>
    </w:p>
    <w:p>
      <w:pPr>
        <w:spacing w:after="0"/>
        <w:ind w:left="0"/>
        <w:jc w:val="both"/>
      </w:pPr>
      <w:r>
        <w:rPr>
          <w:rFonts w:ascii="Times New Roman"/>
          <w:b w:val="false"/>
          <w:i w:val="false"/>
          <w:color w:val="000000"/>
          <w:sz w:val="28"/>
        </w:rPr>
        <w:t xml:space="preserve">     15. Во взаимодействии с соответствующими службами гражданской обороны </w:t>
      </w:r>
    </w:p>
    <w:p>
      <w:pPr>
        <w:spacing w:after="0"/>
        <w:ind w:left="0"/>
        <w:jc w:val="both"/>
      </w:pPr>
      <w:r>
        <w:rPr>
          <w:rFonts w:ascii="Times New Roman"/>
          <w:b w:val="false"/>
          <w:i w:val="false"/>
          <w:color w:val="000000"/>
          <w:sz w:val="28"/>
        </w:rPr>
        <w:t xml:space="preserve">организуют всестороннее обеспечение и защиту рассредоточиваемого и </w:t>
      </w:r>
    </w:p>
    <w:p>
      <w:pPr>
        <w:spacing w:after="0"/>
        <w:ind w:left="0"/>
        <w:jc w:val="both"/>
      </w:pPr>
      <w:r>
        <w:rPr>
          <w:rFonts w:ascii="Times New Roman"/>
          <w:b w:val="false"/>
          <w:i w:val="false"/>
          <w:color w:val="000000"/>
          <w:sz w:val="28"/>
        </w:rPr>
        <w:t>эвакуируемого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Примерная схема организации и задачи</w:t>
      </w:r>
    </w:p>
    <w:p>
      <w:pPr>
        <w:spacing w:after="0"/>
        <w:ind w:left="0"/>
        <w:jc w:val="both"/>
      </w:pPr>
      <w:r>
        <w:rPr>
          <w:rFonts w:ascii="Times New Roman"/>
          <w:b w:val="false"/>
          <w:i w:val="false"/>
          <w:color w:val="000000"/>
          <w:sz w:val="28"/>
        </w:rPr>
        <w:t>                    эвакуационной комиссии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 зам. руководителя--------------------</w:t>
      </w:r>
    </w:p>
    <w:p>
      <w:pPr>
        <w:spacing w:after="0"/>
        <w:ind w:left="0"/>
        <w:jc w:val="both"/>
      </w:pPr>
      <w:r>
        <w:rPr>
          <w:rFonts w:ascii="Times New Roman"/>
          <w:b w:val="false"/>
          <w:i w:val="false"/>
          <w:color w:val="000000"/>
          <w:sz w:val="28"/>
        </w:rPr>
        <w:t>       !                     организации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Заместитель               Члены комиссии:                 Секретарь</w:t>
      </w:r>
    </w:p>
    <w:p>
      <w:pPr>
        <w:spacing w:after="0"/>
        <w:ind w:left="0"/>
        <w:jc w:val="both"/>
      </w:pPr>
      <w:r>
        <w:rPr>
          <w:rFonts w:ascii="Times New Roman"/>
          <w:b w:val="false"/>
          <w:i w:val="false"/>
          <w:color w:val="000000"/>
          <w:sz w:val="28"/>
        </w:rPr>
        <w:t xml:space="preserve">председателя             представители служб               комиссии    </w:t>
      </w:r>
    </w:p>
    <w:p>
      <w:pPr>
        <w:spacing w:after="0"/>
        <w:ind w:left="0"/>
        <w:jc w:val="both"/>
      </w:pPr>
      <w:r>
        <w:rPr>
          <w:rFonts w:ascii="Times New Roman"/>
          <w:b w:val="false"/>
          <w:i w:val="false"/>
          <w:color w:val="000000"/>
          <w:sz w:val="28"/>
        </w:rPr>
        <w:t>   комиссии                     ГО и ЧС</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Оповещения и связи    !  Учета эвакуации насе-   !       Организации сбора</w:t>
      </w:r>
    </w:p>
    <w:p>
      <w:pPr>
        <w:spacing w:after="0"/>
        <w:ind w:left="0"/>
        <w:jc w:val="both"/>
      </w:pPr>
      <w:r>
        <w:rPr>
          <w:rFonts w:ascii="Times New Roman"/>
          <w:b w:val="false"/>
          <w:i w:val="false"/>
          <w:color w:val="000000"/>
          <w:sz w:val="28"/>
        </w:rPr>
        <w:t>                      !   ления и информации     !     и отправки населения</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СЭП               Начальники эшелонов</w:t>
      </w:r>
    </w:p>
    <w:p>
      <w:pPr>
        <w:spacing w:after="0"/>
        <w:ind w:left="0"/>
        <w:jc w:val="both"/>
      </w:pPr>
      <w:r>
        <w:rPr>
          <w:rFonts w:ascii="Times New Roman"/>
          <w:b w:val="false"/>
          <w:i w:val="false"/>
          <w:color w:val="000000"/>
          <w:sz w:val="28"/>
        </w:rPr>
        <w:t xml:space="preserve">                                          (старшие автоколонн,             </w:t>
      </w:r>
    </w:p>
    <w:p>
      <w:pPr>
        <w:spacing w:after="0"/>
        <w:ind w:left="0"/>
        <w:jc w:val="both"/>
      </w:pPr>
      <w:r>
        <w:rPr>
          <w:rFonts w:ascii="Times New Roman"/>
          <w:b w:val="false"/>
          <w:i w:val="false"/>
          <w:color w:val="000000"/>
          <w:sz w:val="28"/>
        </w:rPr>
        <w:t>                                        начальники пеших колонн)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Группа организации сбора и отправки населения предназначается для работы на СЭП (в составе групп регистрации и формирования эшелонов, колонн) во время прохождения через СЭП рабочих и служащих объекта и членов их семей. </w:t>
      </w:r>
      <w:r>
        <w:br/>
      </w:r>
      <w:r>
        <w:rPr>
          <w:rFonts w:ascii="Times New Roman"/>
          <w:b w:val="false"/>
          <w:i w:val="false"/>
          <w:color w:val="000000"/>
          <w:sz w:val="28"/>
        </w:rPr>
        <w:t>
 </w:t>
      </w:r>
      <w:r>
        <w:br/>
      </w:r>
      <w:r>
        <w:rPr>
          <w:rFonts w:ascii="Times New Roman"/>
          <w:b w:val="false"/>
          <w:i w:val="false"/>
          <w:color w:val="000000"/>
          <w:sz w:val="28"/>
        </w:rPr>
        <w:t xml:space="preserve">
              Задачи эвакуационной комиссии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Совместно со штабом гражданской обороны организация разрабатывает план рассредоточения и эвакуации рабочих и служащих объекта и членов их семей. Составляет списки рабочих и служащих и членов их семей, подлежащих рассредоточению и эвакуации (без опроса рабочих, служащих и членов их семей). </w:t>
      </w:r>
      <w:r>
        <w:br/>
      </w:r>
      <w:r>
        <w:rPr>
          <w:rFonts w:ascii="Times New Roman"/>
          <w:b w:val="false"/>
          <w:i w:val="false"/>
          <w:color w:val="000000"/>
          <w:sz w:val="28"/>
        </w:rPr>
        <w:t xml:space="preserve">
      2. Разрабатывает и осуществляет мероприятия по освоению закрепленного района (пункта) размещения в безопасной зоне, установлению и поддержанию шефских связей с организациями в этом районе (пункте). </w:t>
      </w:r>
      <w:r>
        <w:br/>
      </w:r>
      <w:r>
        <w:rPr>
          <w:rFonts w:ascii="Times New Roman"/>
          <w:b w:val="false"/>
          <w:i w:val="false"/>
          <w:color w:val="000000"/>
          <w:sz w:val="28"/>
        </w:rPr>
        <w:t xml:space="preserve">
      3. Готовит предложения начальнику гражданской обороны о составе администрации сборных эвакуационных пунктов, назначении начальников эшелонов, старших по автомобильным колоннам и начальников пеших колонн. Организует подготовку личного состава, включенного в состав администрации СЭП, начальников (старших) эвакуационных эшелонов и колонн.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получением распоряжения на подготовку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Уточняет план рассредоточения и эвакуации, а также списки рассредоточиваемых (эвакуируемых) рабочих, служащих и членов их семей. </w:t>
      </w:r>
      <w:r>
        <w:br/>
      </w:r>
      <w:r>
        <w:rPr>
          <w:rFonts w:ascii="Times New Roman"/>
          <w:b w:val="false"/>
          <w:i w:val="false"/>
          <w:color w:val="000000"/>
          <w:sz w:val="28"/>
        </w:rPr>
        <w:t xml:space="preserve">
      5. Организует подготовку к развертыванию сборного эвакуационного пункта, приведение в готовность имеющихся защитных сооружений и строительство простейших укрытий в районе СЭП. </w:t>
      </w:r>
      <w:r>
        <w:br/>
      </w:r>
      <w:r>
        <w:rPr>
          <w:rFonts w:ascii="Times New Roman"/>
          <w:b w:val="false"/>
          <w:i w:val="false"/>
          <w:color w:val="000000"/>
          <w:sz w:val="28"/>
        </w:rPr>
        <w:t xml:space="preserve">
      6. Уточняет с эвакоприемными комиссиями местных исполнительных органов порядок приема, размещения, обеспечения и защиты рабочих, служащих и членов их семей в безопасной зоне.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получением распоряжения на проведение рассредоточения и эвакуация </w:t>
      </w:r>
      <w:r>
        <w:br/>
      </w:r>
      <w:r>
        <w:rPr>
          <w:rFonts w:ascii="Times New Roman"/>
          <w:b w:val="false"/>
          <w:i w:val="false"/>
          <w:color w:val="000000"/>
          <w:sz w:val="28"/>
        </w:rPr>
        <w:t xml:space="preserve">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Оповещает рабочих и служащих организаций о начале рассредоточения и эвакуации и времени прибытия их и членов семей на сборные эвакуационные пункты. </w:t>
      </w:r>
      <w:r>
        <w:br/>
      </w:r>
      <w:r>
        <w:rPr>
          <w:rFonts w:ascii="Times New Roman"/>
          <w:b w:val="false"/>
          <w:i w:val="false"/>
          <w:color w:val="000000"/>
          <w:sz w:val="28"/>
        </w:rPr>
        <w:t xml:space="preserve">
      8. Руководит развертыванием и работой сборного эвакуационного пункта. Если организация не развертывает своего СЭП, то высылает представителей на СЭП, за которым закреплена организация. Ставит задачи начальникам эшелонов и пеших колонн, старшим по автомобильным колоннам. Вручает начальникам пеших колонн выписки из схем маршрута. </w:t>
      </w:r>
      <w:r>
        <w:br/>
      </w:r>
      <w:r>
        <w:rPr>
          <w:rFonts w:ascii="Times New Roman"/>
          <w:b w:val="false"/>
          <w:i w:val="false"/>
          <w:color w:val="000000"/>
          <w:sz w:val="28"/>
        </w:rPr>
        <w:t xml:space="preserve">
      9. Поддерживает взаимодействие с транспортными органами, выделяющими транспортные средства для вывоза рабочих и служащих организаций и членов их семей в безопасную зону. </w:t>
      </w:r>
      <w:r>
        <w:br/>
      </w:r>
      <w:r>
        <w:rPr>
          <w:rFonts w:ascii="Times New Roman"/>
          <w:b w:val="false"/>
          <w:i w:val="false"/>
          <w:color w:val="000000"/>
          <w:sz w:val="28"/>
        </w:rPr>
        <w:t xml:space="preserve">
      10. Ведет учет и докладывает начальнику гражданской обороны организации и районной (городской) эвакуационной комиссии о количестве вывезенных (выведенных) в безопасную зону рабочих, служащих и членов их семей по времени и видам транспорта. </w:t>
      </w:r>
      <w:r>
        <w:br/>
      </w:r>
      <w:r>
        <w:rPr>
          <w:rFonts w:ascii="Times New Roman"/>
          <w:b w:val="false"/>
          <w:i w:val="false"/>
          <w:color w:val="000000"/>
          <w:sz w:val="28"/>
        </w:rPr>
        <w:t xml:space="preserve">
      11. Поддерживает взаимодействие с приемными эвакуационными комиссиями </w:t>
      </w:r>
    </w:p>
    <w:bookmarkEnd w:id="10"/>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в безопасной зоне, при необходимости высылает туда своих представителей.</w:t>
      </w:r>
    </w:p>
    <w:p>
      <w:pPr>
        <w:spacing w:after="0"/>
        <w:ind w:left="0"/>
        <w:jc w:val="both"/>
      </w:pPr>
      <w:r>
        <w:rPr>
          <w:rFonts w:ascii="Times New Roman"/>
          <w:b w:val="false"/>
          <w:i w:val="false"/>
          <w:color w:val="000000"/>
          <w:sz w:val="28"/>
        </w:rPr>
        <w:t xml:space="preserve">     12. Во взаимодействии со службами гражданской обороны организации </w:t>
      </w:r>
    </w:p>
    <w:p>
      <w:pPr>
        <w:spacing w:after="0"/>
        <w:ind w:left="0"/>
        <w:jc w:val="both"/>
      </w:pPr>
      <w:r>
        <w:rPr>
          <w:rFonts w:ascii="Times New Roman"/>
          <w:b w:val="false"/>
          <w:i w:val="false"/>
          <w:color w:val="000000"/>
          <w:sz w:val="28"/>
        </w:rPr>
        <w:t xml:space="preserve">(города, района) организует всестороннее обеспечение и защиту населения на </w:t>
      </w:r>
    </w:p>
    <w:p>
      <w:pPr>
        <w:spacing w:after="0"/>
        <w:ind w:left="0"/>
        <w:jc w:val="both"/>
      </w:pPr>
      <w:r>
        <w:rPr>
          <w:rFonts w:ascii="Times New Roman"/>
          <w:b w:val="false"/>
          <w:i w:val="false"/>
          <w:color w:val="000000"/>
          <w:sz w:val="28"/>
        </w:rPr>
        <w:t xml:space="preserve">сборных эвакуационных пунктах, посадки и высадки, на промежуточных пунктах </w:t>
      </w:r>
    </w:p>
    <w:p>
      <w:pPr>
        <w:spacing w:after="0"/>
        <w:ind w:left="0"/>
        <w:jc w:val="both"/>
      </w:pPr>
      <w:r>
        <w:rPr>
          <w:rFonts w:ascii="Times New Roman"/>
          <w:b w:val="false"/>
          <w:i w:val="false"/>
          <w:color w:val="000000"/>
          <w:sz w:val="28"/>
        </w:rPr>
        <w:t>эвакуации и в пунктах размещения в безопасной зоне.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схема организации </w:t>
      </w:r>
    </w:p>
    <w:p>
      <w:pPr>
        <w:spacing w:after="0"/>
        <w:ind w:left="0"/>
        <w:jc w:val="both"/>
      </w:pPr>
      <w:r>
        <w:rPr>
          <w:rFonts w:ascii="Times New Roman"/>
          <w:b w:val="false"/>
          <w:i w:val="false"/>
          <w:color w:val="000000"/>
          <w:sz w:val="28"/>
        </w:rPr>
        <w:t>                     эвакоприемной комиссии района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  Зам. акима района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Приемный                Члены комиссии:                  Секретарь</w:t>
      </w:r>
    </w:p>
    <w:p>
      <w:pPr>
        <w:spacing w:after="0"/>
        <w:ind w:left="0"/>
        <w:jc w:val="both"/>
      </w:pPr>
      <w:r>
        <w:rPr>
          <w:rFonts w:ascii="Times New Roman"/>
          <w:b w:val="false"/>
          <w:i w:val="false"/>
          <w:color w:val="000000"/>
          <w:sz w:val="28"/>
        </w:rPr>
        <w:t>эвакуационный           представители служб                комиссии</w:t>
      </w:r>
    </w:p>
    <w:p>
      <w:pPr>
        <w:spacing w:after="0"/>
        <w:ind w:left="0"/>
        <w:jc w:val="both"/>
      </w:pPr>
      <w:r>
        <w:rPr>
          <w:rFonts w:ascii="Times New Roman"/>
          <w:b w:val="false"/>
          <w:i w:val="false"/>
          <w:color w:val="000000"/>
          <w:sz w:val="28"/>
        </w:rPr>
        <w:t xml:space="preserve">    пункт              ГО и ЧС; транспортных </w:t>
      </w:r>
    </w:p>
    <w:p>
      <w:pPr>
        <w:spacing w:after="0"/>
        <w:ind w:left="0"/>
        <w:jc w:val="both"/>
      </w:pPr>
      <w:r>
        <w:rPr>
          <w:rFonts w:ascii="Times New Roman"/>
          <w:b w:val="false"/>
          <w:i w:val="false"/>
          <w:color w:val="000000"/>
          <w:sz w:val="28"/>
        </w:rPr>
        <w:t>                      служб; райсобеса и др.</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Приема, учета насе-         Организации              Транспортного </w:t>
      </w:r>
    </w:p>
    <w:p>
      <w:pPr>
        <w:spacing w:after="0"/>
        <w:ind w:left="0"/>
        <w:jc w:val="both"/>
      </w:pPr>
      <w:r>
        <w:rPr>
          <w:rFonts w:ascii="Times New Roman"/>
          <w:b w:val="false"/>
          <w:i w:val="false"/>
          <w:color w:val="000000"/>
          <w:sz w:val="28"/>
        </w:rPr>
        <w:t>ления и информации     размещения населения           обеспечения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 эвакоприемной комиссии района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мирное время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Совместно с отделами по ЧС района разрабатывает план приема и размещения рассредоточиваемого и эвакуируемого населения. </w:t>
      </w:r>
      <w:r>
        <w:br/>
      </w:r>
      <w:r>
        <w:rPr>
          <w:rFonts w:ascii="Times New Roman"/>
          <w:b w:val="false"/>
          <w:i w:val="false"/>
          <w:color w:val="000000"/>
          <w:sz w:val="28"/>
        </w:rPr>
        <w:t xml:space="preserve">
      2. Совместно со службами гражданской обороны района разрабатывает мероприятия по защите и всестороннему обеспечению рассредоточиваемого и эвакуируемого населения. </w:t>
      </w:r>
      <w:r>
        <w:br/>
      </w:r>
      <w:r>
        <w:rPr>
          <w:rFonts w:ascii="Times New Roman"/>
          <w:b w:val="false"/>
          <w:i w:val="false"/>
          <w:color w:val="000000"/>
          <w:sz w:val="28"/>
        </w:rPr>
        <w:t xml:space="preserve">
      3. Организует подготовку администрации приемных эвакуационных пунктов, осуществляет контроль за созданием и подготовкой эвакоприемных комиссий в местных исполнительных органах сельскохозяйственных предприятий всех форм собственности. </w:t>
      </w:r>
      <w:r>
        <w:br/>
      </w:r>
      <w:r>
        <w:rPr>
          <w:rFonts w:ascii="Times New Roman"/>
          <w:b w:val="false"/>
          <w:i w:val="false"/>
          <w:color w:val="000000"/>
          <w:sz w:val="28"/>
        </w:rPr>
        <w:t xml:space="preserve">
      4. Поддерживает шефские связи с организациями городов, население которых планируется к размещению на территории района, по вопросам освоения ими безопасной зоны. </w:t>
      </w:r>
      <w:r>
        <w:br/>
      </w:r>
      <w:r>
        <w:rPr>
          <w:rFonts w:ascii="Times New Roman"/>
          <w:b w:val="false"/>
          <w:i w:val="false"/>
          <w:color w:val="000000"/>
          <w:sz w:val="28"/>
        </w:rPr>
        <w:t>
 </w:t>
      </w:r>
      <w:r>
        <w:br/>
      </w:r>
      <w:r>
        <w:rPr>
          <w:rFonts w:ascii="Times New Roman"/>
          <w:b w:val="false"/>
          <w:i w:val="false"/>
          <w:color w:val="000000"/>
          <w:sz w:val="28"/>
        </w:rPr>
        <w:t xml:space="preserve">
      2. С получением распоряжений на подготовку эвакуационных мероприятий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Осуществляет контроль за приведением в готовность эвакоприемных комиссий местных исполнительных органов. </w:t>
      </w:r>
      <w:r>
        <w:br/>
      </w:r>
      <w:r>
        <w:rPr>
          <w:rFonts w:ascii="Times New Roman"/>
          <w:b w:val="false"/>
          <w:i w:val="false"/>
          <w:color w:val="000000"/>
          <w:sz w:val="28"/>
        </w:rPr>
        <w:t xml:space="preserve">
      6. Уточняет план приема размещения, обеспечения рассредоточиваемого и эвакуируемого населения. </w:t>
      </w:r>
      <w:r>
        <w:br/>
      </w:r>
      <w:r>
        <w:rPr>
          <w:rFonts w:ascii="Times New Roman"/>
          <w:b w:val="false"/>
          <w:i w:val="false"/>
          <w:color w:val="000000"/>
          <w:sz w:val="28"/>
        </w:rPr>
        <w:t xml:space="preserve">
      7. Организует подготовку маршрутов пешей эвакуации и промежуточных пунктов эвакуации на территории района. Контролирует подготовку пунктов высадки к приему рассредоточиваемого и эвакуируемого населения. </w:t>
      </w:r>
      <w:r>
        <w:br/>
      </w:r>
      <w:r>
        <w:rPr>
          <w:rFonts w:ascii="Times New Roman"/>
          <w:b w:val="false"/>
          <w:i w:val="false"/>
          <w:color w:val="000000"/>
          <w:sz w:val="28"/>
        </w:rPr>
        <w:t xml:space="preserve">
      8. Осуществляет контроль за подготовкой имеющихся и строительством недостающих укрытий для рассредоточиваемого и эвакуируемого населения в районах пунктов высадки, привалов на маршрутах пешей эвакуации, на ППЭ и в пунктах размещения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С получением распоряжения на проведение рассредоточения и </w:t>
      </w:r>
    </w:p>
    <w:bookmarkEnd w:id="12"/>
    <w:bookmarkStart w:name="z3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эвакуации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Организует развертывание приемных эвакуационных пунктов и пунктов </w:t>
      </w:r>
    </w:p>
    <w:p>
      <w:pPr>
        <w:spacing w:after="0"/>
        <w:ind w:left="0"/>
        <w:jc w:val="both"/>
      </w:pPr>
      <w:r>
        <w:rPr>
          <w:rFonts w:ascii="Times New Roman"/>
          <w:b w:val="false"/>
          <w:i w:val="false"/>
          <w:color w:val="000000"/>
          <w:sz w:val="28"/>
        </w:rPr>
        <w:t xml:space="preserve">высадки. Руководит работой эвакоприемных комиссий местных исполнительских </w:t>
      </w:r>
    </w:p>
    <w:p>
      <w:pPr>
        <w:spacing w:after="0"/>
        <w:ind w:left="0"/>
        <w:jc w:val="both"/>
      </w:pPr>
      <w:r>
        <w:rPr>
          <w:rFonts w:ascii="Times New Roman"/>
          <w:b w:val="false"/>
          <w:i w:val="false"/>
          <w:color w:val="000000"/>
          <w:sz w:val="28"/>
        </w:rPr>
        <w:t>органов по приему и размещению населения.</w:t>
      </w:r>
    </w:p>
    <w:p>
      <w:pPr>
        <w:spacing w:after="0"/>
        <w:ind w:left="0"/>
        <w:jc w:val="both"/>
      </w:pPr>
      <w:r>
        <w:rPr>
          <w:rFonts w:ascii="Times New Roman"/>
          <w:b w:val="false"/>
          <w:i w:val="false"/>
          <w:color w:val="000000"/>
          <w:sz w:val="28"/>
        </w:rPr>
        <w:t xml:space="preserve">     10. Собирает и обобщает данные по прибытию и размещению населения и в </w:t>
      </w:r>
    </w:p>
    <w:p>
      <w:pPr>
        <w:spacing w:after="0"/>
        <w:ind w:left="0"/>
        <w:jc w:val="both"/>
      </w:pPr>
      <w:r>
        <w:rPr>
          <w:rFonts w:ascii="Times New Roman"/>
          <w:b w:val="false"/>
          <w:i w:val="false"/>
          <w:color w:val="000000"/>
          <w:sz w:val="28"/>
        </w:rPr>
        <w:t xml:space="preserve">установленные сроки докладывает об этом начальнику ГО района и </w:t>
      </w:r>
    </w:p>
    <w:p>
      <w:pPr>
        <w:spacing w:after="0"/>
        <w:ind w:left="0"/>
        <w:jc w:val="both"/>
      </w:pPr>
      <w:r>
        <w:rPr>
          <w:rFonts w:ascii="Times New Roman"/>
          <w:b w:val="false"/>
          <w:i w:val="false"/>
          <w:color w:val="000000"/>
          <w:sz w:val="28"/>
        </w:rPr>
        <w:t xml:space="preserve">эвакуационной комиссии области (города).                                  </w:t>
      </w:r>
    </w:p>
    <w:p>
      <w:pPr>
        <w:spacing w:after="0"/>
        <w:ind w:left="0"/>
        <w:jc w:val="both"/>
      </w:pPr>
      <w:r>
        <w:rPr>
          <w:rFonts w:ascii="Times New Roman"/>
          <w:b w:val="false"/>
          <w:i w:val="false"/>
          <w:color w:val="000000"/>
          <w:sz w:val="28"/>
        </w:rPr>
        <w:t xml:space="preserve">     11. Во взаимодействии со соответствующими службами организует </w:t>
      </w:r>
    </w:p>
    <w:p>
      <w:pPr>
        <w:spacing w:after="0"/>
        <w:ind w:left="0"/>
        <w:jc w:val="both"/>
      </w:pPr>
      <w:r>
        <w:rPr>
          <w:rFonts w:ascii="Times New Roman"/>
          <w:b w:val="false"/>
          <w:i w:val="false"/>
          <w:color w:val="000000"/>
          <w:sz w:val="28"/>
        </w:rPr>
        <w:t>обеспечение и защиту прибывающего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схема организации и задачи </w:t>
      </w:r>
    </w:p>
    <w:p>
      <w:pPr>
        <w:spacing w:after="0"/>
        <w:ind w:left="0"/>
        <w:jc w:val="both"/>
      </w:pPr>
      <w:r>
        <w:rPr>
          <w:rFonts w:ascii="Times New Roman"/>
          <w:b w:val="false"/>
          <w:i w:val="false"/>
          <w:color w:val="000000"/>
          <w:sz w:val="28"/>
        </w:rPr>
        <w:t>          эвакоприемной комиссии местного исполнительного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схема организации эвакоприемной комиссии местного </w:t>
      </w:r>
    </w:p>
    <w:p>
      <w:pPr>
        <w:spacing w:after="0"/>
        <w:ind w:left="0"/>
        <w:jc w:val="both"/>
      </w:pPr>
      <w:r>
        <w:rPr>
          <w:rFonts w:ascii="Times New Roman"/>
          <w:b w:val="false"/>
          <w:i w:val="false"/>
          <w:color w:val="000000"/>
          <w:sz w:val="28"/>
        </w:rPr>
        <w:t>         исполнительного органа, сельскохозяйственные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 зам. главы местного ис- ---------------</w:t>
      </w:r>
    </w:p>
    <w:p>
      <w:pPr>
        <w:spacing w:after="0"/>
        <w:ind w:left="0"/>
        <w:jc w:val="both"/>
      </w:pPr>
      <w:r>
        <w:rPr>
          <w:rFonts w:ascii="Times New Roman"/>
          <w:b w:val="false"/>
          <w:i w:val="false"/>
          <w:color w:val="000000"/>
          <w:sz w:val="28"/>
        </w:rPr>
        <w:t>           !              полнительного органа                  !</w:t>
      </w:r>
    </w:p>
    <w:p>
      <w:pPr>
        <w:spacing w:after="0"/>
        <w:ind w:left="0"/>
        <w:jc w:val="both"/>
      </w:pPr>
      <w:r>
        <w:rPr>
          <w:rFonts w:ascii="Times New Roman"/>
          <w:b w:val="false"/>
          <w:i w:val="false"/>
          <w:color w:val="000000"/>
          <w:sz w:val="28"/>
        </w:rPr>
        <w:t>     Заместитель         ----------------------             Секретарь</w:t>
      </w:r>
    </w:p>
    <w:p>
      <w:pPr>
        <w:spacing w:after="0"/>
        <w:ind w:left="0"/>
        <w:jc w:val="both"/>
      </w:pPr>
      <w:r>
        <w:rPr>
          <w:rFonts w:ascii="Times New Roman"/>
          <w:b w:val="false"/>
          <w:i w:val="false"/>
          <w:color w:val="000000"/>
          <w:sz w:val="28"/>
        </w:rPr>
        <w:t xml:space="preserve">    председателя         Члены комиссии, руково-            комиссии       </w:t>
      </w:r>
    </w:p>
    <w:p>
      <w:pPr>
        <w:spacing w:after="0"/>
        <w:ind w:left="0"/>
        <w:jc w:val="both"/>
      </w:pPr>
      <w:r>
        <w:rPr>
          <w:rFonts w:ascii="Times New Roman"/>
          <w:b w:val="false"/>
          <w:i w:val="false"/>
          <w:color w:val="000000"/>
          <w:sz w:val="28"/>
        </w:rPr>
        <w:t>      комиссии           дители:</w:t>
      </w:r>
    </w:p>
    <w:p>
      <w:pPr>
        <w:spacing w:after="0"/>
        <w:ind w:left="0"/>
        <w:jc w:val="both"/>
      </w:pPr>
      <w:r>
        <w:rPr>
          <w:rFonts w:ascii="Times New Roman"/>
          <w:b w:val="false"/>
          <w:i w:val="false"/>
          <w:color w:val="000000"/>
          <w:sz w:val="28"/>
        </w:rPr>
        <w:t xml:space="preserve">                         предприятий торговли, </w:t>
      </w:r>
    </w:p>
    <w:p>
      <w:pPr>
        <w:spacing w:after="0"/>
        <w:ind w:left="0"/>
        <w:jc w:val="both"/>
      </w:pPr>
      <w:r>
        <w:rPr>
          <w:rFonts w:ascii="Times New Roman"/>
          <w:b w:val="false"/>
          <w:i w:val="false"/>
          <w:color w:val="000000"/>
          <w:sz w:val="28"/>
        </w:rPr>
        <w:t>                         питания и других учреж-</w:t>
      </w:r>
    </w:p>
    <w:p>
      <w:pPr>
        <w:spacing w:after="0"/>
        <w:ind w:left="0"/>
        <w:jc w:val="both"/>
      </w:pPr>
      <w:r>
        <w:rPr>
          <w:rFonts w:ascii="Times New Roman"/>
          <w:b w:val="false"/>
          <w:i w:val="false"/>
          <w:color w:val="000000"/>
          <w:sz w:val="28"/>
        </w:rPr>
        <w:t>                         дений</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Встречи и учета        Размещения населения       Отправки населения</w:t>
      </w:r>
    </w:p>
    <w:p>
      <w:pPr>
        <w:spacing w:after="0"/>
        <w:ind w:left="0"/>
        <w:jc w:val="both"/>
      </w:pPr>
      <w:r>
        <w:rPr>
          <w:rFonts w:ascii="Times New Roman"/>
          <w:b w:val="false"/>
          <w:i w:val="false"/>
          <w:color w:val="000000"/>
          <w:sz w:val="28"/>
        </w:rPr>
        <w:t>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Группа отправки населения создается только в эвакоприемных комиссиях местных исполнительных органов, являющихся промежуточными пунктами эвакуации. </w:t>
      </w:r>
      <w:r>
        <w:br/>
      </w:r>
      <w:r>
        <w:rPr>
          <w:rFonts w:ascii="Times New Roman"/>
          <w:b w:val="false"/>
          <w:i w:val="false"/>
          <w:color w:val="000000"/>
          <w:sz w:val="28"/>
        </w:rPr>
        <w:t>
 </w:t>
      </w:r>
      <w:r>
        <w:br/>
      </w:r>
      <w:r>
        <w:rPr>
          <w:rFonts w:ascii="Times New Roman"/>
          <w:b w:val="false"/>
          <w:i w:val="false"/>
          <w:color w:val="000000"/>
          <w:sz w:val="28"/>
        </w:rPr>
        <w:t xml:space="preserve">
        Задачи эвакоприемной комиссии местного исполнительного органа, </w:t>
      </w:r>
      <w:r>
        <w:br/>
      </w:r>
      <w:r>
        <w:rPr>
          <w:rFonts w:ascii="Times New Roman"/>
          <w:b w:val="false"/>
          <w:i w:val="false"/>
          <w:color w:val="000000"/>
          <w:sz w:val="28"/>
        </w:rPr>
        <w:t xml:space="preserve">
                        сельскохозяйственных предприятий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Разрабатывает план приема и размещения рассредоточиваемого и эвакуируемого населения, а также мероприятий по защите, обеспечению продуктами питания, водой и предметами первой необходимости. </w:t>
      </w:r>
      <w:r>
        <w:br/>
      </w:r>
      <w:r>
        <w:rPr>
          <w:rFonts w:ascii="Times New Roman"/>
          <w:b w:val="false"/>
          <w:i w:val="false"/>
          <w:color w:val="000000"/>
          <w:sz w:val="28"/>
        </w:rPr>
        <w:t xml:space="preserve">
      2. С получением распоряжения на приведение гражданской обороны в готовность уточняет план приема, размещения и обеспечения населения, осуществляет контроль за подготовкой для него укрытий. </w:t>
      </w:r>
      <w:r>
        <w:br/>
      </w:r>
      <w:r>
        <w:rPr>
          <w:rFonts w:ascii="Times New Roman"/>
          <w:b w:val="false"/>
          <w:i w:val="false"/>
          <w:color w:val="000000"/>
          <w:sz w:val="28"/>
        </w:rPr>
        <w:t xml:space="preserve">
      3. С получением распоряжения на проведение рассредоточения и эвакуации населения: </w:t>
      </w:r>
      <w:r>
        <w:br/>
      </w:r>
      <w:r>
        <w:rPr>
          <w:rFonts w:ascii="Times New Roman"/>
          <w:b w:val="false"/>
          <w:i w:val="false"/>
          <w:color w:val="000000"/>
          <w:sz w:val="28"/>
        </w:rPr>
        <w:t xml:space="preserve">
      организует встречу прибывающего населения, размещения его на </w:t>
      </w:r>
    </w:p>
    <w:bookmarkEnd w:id="14"/>
    <w:bookmarkStart w:name="z4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жительство и обеспечение продуктами питания, водой и предметами первой </w:t>
      </w:r>
    </w:p>
    <w:p>
      <w:pPr>
        <w:spacing w:after="0"/>
        <w:ind w:left="0"/>
        <w:jc w:val="both"/>
      </w:pPr>
      <w:r>
        <w:rPr>
          <w:rFonts w:ascii="Times New Roman"/>
          <w:b w:val="false"/>
          <w:i w:val="false"/>
          <w:color w:val="000000"/>
          <w:sz w:val="28"/>
        </w:rPr>
        <w:t>необходимости;</w:t>
      </w:r>
    </w:p>
    <w:p>
      <w:pPr>
        <w:spacing w:after="0"/>
        <w:ind w:left="0"/>
        <w:jc w:val="both"/>
      </w:pPr>
      <w:r>
        <w:rPr>
          <w:rFonts w:ascii="Times New Roman"/>
          <w:b w:val="false"/>
          <w:i w:val="false"/>
          <w:color w:val="000000"/>
          <w:sz w:val="28"/>
        </w:rPr>
        <w:t xml:space="preserve">     ведет учет прибывающего населения, условия его размещения, </w:t>
      </w:r>
    </w:p>
    <w:p>
      <w:pPr>
        <w:spacing w:after="0"/>
        <w:ind w:left="0"/>
        <w:jc w:val="both"/>
      </w:pPr>
      <w:r>
        <w:rPr>
          <w:rFonts w:ascii="Times New Roman"/>
          <w:b w:val="false"/>
          <w:i w:val="false"/>
          <w:color w:val="000000"/>
          <w:sz w:val="28"/>
        </w:rPr>
        <w:t>обеспечения и защиты.</w:t>
      </w:r>
    </w:p>
    <w:p>
      <w:pPr>
        <w:spacing w:after="0"/>
        <w:ind w:left="0"/>
        <w:jc w:val="both"/>
      </w:pPr>
      <w:r>
        <w:rPr>
          <w:rFonts w:ascii="Times New Roman"/>
          <w:b w:val="false"/>
          <w:i w:val="false"/>
          <w:color w:val="000000"/>
          <w:sz w:val="28"/>
        </w:rPr>
        <w:t xml:space="preserve">     В местных исполнительных органах, являющихся промежуточными пунктами </w:t>
      </w:r>
    </w:p>
    <w:p>
      <w:pPr>
        <w:spacing w:after="0"/>
        <w:ind w:left="0"/>
        <w:jc w:val="both"/>
      </w:pPr>
      <w:r>
        <w:rPr>
          <w:rFonts w:ascii="Times New Roman"/>
          <w:b w:val="false"/>
          <w:i w:val="false"/>
          <w:color w:val="000000"/>
          <w:sz w:val="28"/>
        </w:rPr>
        <w:t xml:space="preserve">эвакуации, на эвакоприемные комиссии, кроме перечисленных выше задач, </w:t>
      </w:r>
    </w:p>
    <w:p>
      <w:pPr>
        <w:spacing w:after="0"/>
        <w:ind w:left="0"/>
        <w:jc w:val="both"/>
      </w:pPr>
      <w:r>
        <w:rPr>
          <w:rFonts w:ascii="Times New Roman"/>
          <w:b w:val="false"/>
          <w:i w:val="false"/>
          <w:color w:val="000000"/>
          <w:sz w:val="28"/>
        </w:rPr>
        <w:t xml:space="preserve">возлагается также организация отправки населения в конечные пункты его </w:t>
      </w:r>
    </w:p>
    <w:p>
      <w:pPr>
        <w:spacing w:after="0"/>
        <w:ind w:left="0"/>
        <w:jc w:val="both"/>
      </w:pPr>
      <w:r>
        <w:rPr>
          <w:rFonts w:ascii="Times New Roman"/>
          <w:b w:val="false"/>
          <w:i w:val="false"/>
          <w:color w:val="000000"/>
          <w:sz w:val="28"/>
        </w:rPr>
        <w:t>размещения.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схема сборного эвакуационного </w:t>
      </w:r>
    </w:p>
    <w:p>
      <w:pPr>
        <w:spacing w:after="0"/>
        <w:ind w:left="0"/>
        <w:jc w:val="both"/>
      </w:pPr>
      <w:r>
        <w:rPr>
          <w:rFonts w:ascii="Times New Roman"/>
          <w:b w:val="false"/>
          <w:i w:val="false"/>
          <w:color w:val="000000"/>
          <w:sz w:val="28"/>
        </w:rPr>
        <w:t>                  пункта и задачи администрации пункта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Заместитель  _____ Начальник </w:t>
      </w:r>
    </w:p>
    <w:p>
      <w:pPr>
        <w:spacing w:after="0"/>
        <w:ind w:left="0"/>
        <w:jc w:val="both"/>
      </w:pPr>
      <w:r>
        <w:rPr>
          <w:rFonts w:ascii="Times New Roman"/>
          <w:b w:val="false"/>
          <w:i w:val="false"/>
          <w:color w:val="000000"/>
          <w:sz w:val="28"/>
        </w:rPr>
        <w:t>         начальника СЭП          СЭП</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Регистрации   !  Формирования   Транспортного  !   Охраны общест-</w:t>
      </w:r>
    </w:p>
    <w:p>
      <w:pPr>
        <w:spacing w:after="0"/>
        <w:ind w:left="0"/>
        <w:jc w:val="both"/>
      </w:pPr>
      <w:r>
        <w:rPr>
          <w:rFonts w:ascii="Times New Roman"/>
          <w:b w:val="false"/>
          <w:i w:val="false"/>
          <w:color w:val="000000"/>
          <w:sz w:val="28"/>
        </w:rPr>
        <w:t>              !    эшелонов      обеспечения   !   венного порядка</w:t>
      </w:r>
    </w:p>
    <w:p>
      <w:pPr>
        <w:spacing w:after="0"/>
        <w:ind w:left="0"/>
        <w:jc w:val="both"/>
      </w:pPr>
      <w:r>
        <w:rPr>
          <w:rFonts w:ascii="Times New Roman"/>
          <w:b w:val="false"/>
          <w:i w:val="false"/>
          <w:color w:val="000000"/>
          <w:sz w:val="28"/>
        </w:rPr>
        <w:t>              ! (пеших колонн)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Стол справок     Комендант    Комната матери и   Медицинский</w:t>
      </w:r>
    </w:p>
    <w:p>
      <w:pPr>
        <w:spacing w:after="0"/>
        <w:ind w:left="0"/>
        <w:jc w:val="both"/>
      </w:pPr>
      <w:r>
        <w:rPr>
          <w:rFonts w:ascii="Times New Roman"/>
          <w:b w:val="false"/>
          <w:i w:val="false"/>
          <w:color w:val="000000"/>
          <w:sz w:val="28"/>
        </w:rPr>
        <w:t>                                  ребенка           пункт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Группы регистрации и формирования состоят из постоянного </w:t>
      </w:r>
    </w:p>
    <w:p>
      <w:pPr>
        <w:spacing w:after="0"/>
        <w:ind w:left="0"/>
        <w:jc w:val="both"/>
      </w:pPr>
      <w:r>
        <w:rPr>
          <w:rFonts w:ascii="Times New Roman"/>
          <w:b w:val="false"/>
          <w:i w:val="false"/>
          <w:color w:val="000000"/>
          <w:sz w:val="28"/>
        </w:rPr>
        <w:t>и переменного состава представителей 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 администрации сборного эвакуационного пункта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Осуществляет регистрацию прибывающего на СЭП населения, распределяет его по поездам (автоколоннам, судам) и вагонам (автомашинам, судовым помещениям) и отправляет на пункты посадки. Формирует пешие колонны и отправляет их на исходные пункты маршрутов. </w:t>
      </w:r>
      <w:r>
        <w:br/>
      </w:r>
      <w:r>
        <w:rPr>
          <w:rFonts w:ascii="Times New Roman"/>
          <w:b w:val="false"/>
          <w:i w:val="false"/>
          <w:color w:val="000000"/>
          <w:sz w:val="28"/>
        </w:rPr>
        <w:t xml:space="preserve">
      2. Ведет учет рассредоточиваемого и эвакуируемого населения, вывозимого в безопасную зону всеми видами транспорта и выводимого пешим порядком, и представляет об этом сведения в районную эвакуационную комиссию (по времени, организациям и видам транспорта). </w:t>
      </w:r>
      <w:r>
        <w:br/>
      </w:r>
      <w:r>
        <w:rPr>
          <w:rFonts w:ascii="Times New Roman"/>
          <w:b w:val="false"/>
          <w:i w:val="false"/>
          <w:color w:val="000000"/>
          <w:sz w:val="28"/>
        </w:rPr>
        <w:t xml:space="preserve">
      3. Организует оказания медицинской помощи заболевшим во время </w:t>
      </w:r>
    </w:p>
    <w:bookmarkStart w:name="z42"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нахождения их на сборном эвакуационном пункте.</w:t>
      </w:r>
    </w:p>
    <w:p>
      <w:pPr>
        <w:spacing w:after="0"/>
        <w:ind w:left="0"/>
        <w:jc w:val="both"/>
      </w:pPr>
      <w:r>
        <w:rPr>
          <w:rFonts w:ascii="Times New Roman"/>
          <w:b w:val="false"/>
          <w:i w:val="false"/>
          <w:color w:val="000000"/>
          <w:sz w:val="28"/>
        </w:rPr>
        <w:t xml:space="preserve">     4. Обеспечивает поддержание общественного порядка на сборном </w:t>
      </w:r>
    </w:p>
    <w:p>
      <w:pPr>
        <w:spacing w:after="0"/>
        <w:ind w:left="0"/>
        <w:jc w:val="both"/>
      </w:pPr>
      <w:r>
        <w:rPr>
          <w:rFonts w:ascii="Times New Roman"/>
          <w:b w:val="false"/>
          <w:i w:val="false"/>
          <w:color w:val="000000"/>
          <w:sz w:val="28"/>
        </w:rPr>
        <w:t>эвакуационном пункте и укрытие населения, находящегося на СЭП.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схема организации приемного эвакуационного </w:t>
      </w:r>
    </w:p>
    <w:p>
      <w:pPr>
        <w:spacing w:after="0"/>
        <w:ind w:left="0"/>
        <w:jc w:val="both"/>
      </w:pPr>
      <w:r>
        <w:rPr>
          <w:rFonts w:ascii="Times New Roman"/>
          <w:b w:val="false"/>
          <w:i w:val="false"/>
          <w:color w:val="000000"/>
          <w:sz w:val="28"/>
        </w:rPr>
        <w:t>                   пункта и задачи администрации пункта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Заместитель  _____ Начальник </w:t>
      </w:r>
    </w:p>
    <w:p>
      <w:pPr>
        <w:spacing w:after="0"/>
        <w:ind w:left="0"/>
        <w:jc w:val="both"/>
      </w:pPr>
      <w:r>
        <w:rPr>
          <w:rFonts w:ascii="Times New Roman"/>
          <w:b w:val="false"/>
          <w:i w:val="false"/>
          <w:color w:val="000000"/>
          <w:sz w:val="28"/>
        </w:rPr>
        <w:t>         начальника ПЭП         ПЭП</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Р  У  П  П  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Формирования  !            Транспортного     !   Охраны общест-</w:t>
      </w:r>
    </w:p>
    <w:p>
      <w:pPr>
        <w:spacing w:after="0"/>
        <w:ind w:left="0"/>
        <w:jc w:val="both"/>
      </w:pPr>
      <w:r>
        <w:rPr>
          <w:rFonts w:ascii="Times New Roman"/>
          <w:b w:val="false"/>
          <w:i w:val="false"/>
          <w:color w:val="000000"/>
          <w:sz w:val="28"/>
        </w:rPr>
        <w:t>   эшелонов    !             обеспечения      !   венного порядка</w:t>
      </w:r>
    </w:p>
    <w:p>
      <w:pPr>
        <w:spacing w:after="0"/>
        <w:ind w:left="0"/>
        <w:jc w:val="both"/>
      </w:pPr>
      <w:r>
        <w:rPr>
          <w:rFonts w:ascii="Times New Roman"/>
          <w:b w:val="false"/>
          <w:i w:val="false"/>
          <w:color w:val="000000"/>
          <w:sz w:val="28"/>
        </w:rPr>
        <w:t>(пеших колонн)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Стол справок          Комната матери и         Медицинский</w:t>
      </w:r>
    </w:p>
    <w:p>
      <w:pPr>
        <w:spacing w:after="0"/>
        <w:ind w:left="0"/>
        <w:jc w:val="both"/>
      </w:pPr>
      <w:r>
        <w:rPr>
          <w:rFonts w:ascii="Times New Roman"/>
          <w:b w:val="false"/>
          <w:i w:val="false"/>
          <w:color w:val="000000"/>
          <w:sz w:val="28"/>
        </w:rPr>
        <w:t>                             ребенка                пункт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 администрации приемного эвакуационного пункта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Встречает прибывающие поезда (суда) и совместно с администрацией пункта высадки (начальником станции, пристани) обеспечивает населения. При необходимости организует временное размещение прибывающего населения в ближайшем к пункту высадки населенном пункте. </w:t>
      </w:r>
      <w:r>
        <w:br/>
      </w:r>
      <w:r>
        <w:rPr>
          <w:rFonts w:ascii="Times New Roman"/>
          <w:b w:val="false"/>
          <w:i w:val="false"/>
          <w:color w:val="000000"/>
          <w:sz w:val="28"/>
        </w:rPr>
        <w:t xml:space="preserve">
      2. Во взаимодействии с автотранспортной службой района организует отправку населения в пункты его размещения в безопасной зоне автомобильным транспортом и пешим порядком. </w:t>
      </w:r>
      <w:r>
        <w:br/>
      </w:r>
      <w:r>
        <w:rPr>
          <w:rFonts w:ascii="Times New Roman"/>
          <w:b w:val="false"/>
          <w:i w:val="false"/>
          <w:color w:val="000000"/>
          <w:sz w:val="28"/>
        </w:rPr>
        <w:t xml:space="preserve">
      3. Докладывает эвакоприемной комиссии о времени прибытия, количестве прибывшего населения и отправке его в места расселения. </w:t>
      </w:r>
      <w:r>
        <w:br/>
      </w:r>
      <w:r>
        <w:rPr>
          <w:rFonts w:ascii="Times New Roman"/>
          <w:b w:val="false"/>
          <w:i w:val="false"/>
          <w:color w:val="000000"/>
          <w:sz w:val="28"/>
        </w:rPr>
        <w:t xml:space="preserve">
      4. Организует оказание медицинской помощи заболевшим из числа прибывшего населения. </w:t>
      </w:r>
      <w:r>
        <w:br/>
      </w:r>
      <w:r>
        <w:rPr>
          <w:rFonts w:ascii="Times New Roman"/>
          <w:b w:val="false"/>
          <w:i w:val="false"/>
          <w:color w:val="000000"/>
          <w:sz w:val="28"/>
        </w:rPr>
        <w:t xml:space="preserve">
      5. Обеспечивает поддержание общественного порядка в районе пункта высадки и укрытия населения, находящегося на ПЭП. </w:t>
      </w:r>
      <w:r>
        <w:br/>
      </w:r>
      <w:r>
        <w:rPr>
          <w:rFonts w:ascii="Times New Roman"/>
          <w:b w:val="false"/>
          <w:i w:val="false"/>
          <w:color w:val="000000"/>
          <w:sz w:val="28"/>
        </w:rPr>
        <w:t>
 </w:t>
      </w:r>
    </w:p>
    <w:bookmarkStart w:name="z43" w:id="17"/>
    <w:p>
      <w:pPr>
        <w:spacing w:after="0"/>
        <w:ind w:left="0"/>
        <w:jc w:val="both"/>
      </w:pPr>
      <w:r>
        <w:rPr>
          <w:rFonts w:ascii="Times New Roman"/>
          <w:b w:val="false"/>
          <w:i w:val="false"/>
          <w:color w:val="000000"/>
          <w:sz w:val="28"/>
        </w:rPr>
        <w:t>
                                                  Приложение 8</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Обязанности начальника пешей колонны </w:t>
      </w:r>
      <w:r>
        <w:br/>
      </w:r>
      <w:r>
        <w:rPr>
          <w:rFonts w:ascii="Times New Roman"/>
          <w:b w:val="false"/>
          <w:i w:val="false"/>
          <w:color w:val="000000"/>
          <w:sz w:val="28"/>
        </w:rPr>
        <w:t xml:space="preserve">
                        эвакуируемого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Начальник пешей колонны назначается приказом начальника гражданской обороны. </w:t>
      </w:r>
      <w:r>
        <w:br/>
      </w:r>
      <w:r>
        <w:rPr>
          <w:rFonts w:ascii="Times New Roman"/>
          <w:b w:val="false"/>
          <w:i w:val="false"/>
          <w:color w:val="000000"/>
          <w:sz w:val="28"/>
        </w:rPr>
        <w:t xml:space="preserve">
      2. Основная задача начальника пешей колонны - обеспечить поддержание дисциплины и организованности в колонне, движение колонны по заданному маршруту и прохождение ею исходного пункта регулирования и прибытия на ПЭП в назначенное время. </w:t>
      </w:r>
      <w:r>
        <w:br/>
      </w:r>
      <w:r>
        <w:rPr>
          <w:rFonts w:ascii="Times New Roman"/>
          <w:b w:val="false"/>
          <w:i w:val="false"/>
          <w:color w:val="000000"/>
          <w:sz w:val="28"/>
        </w:rPr>
        <w:t xml:space="preserve">
      3. Начальник пешей колонны подчиняется председателю эвакуационной комиссии объекта и начальнику сборного эвакуационного пункта (во время сбора населения на СЭП), а с выходом на исходный пункт маршрута - начальнику маршрута. Распоряжения и команды начальника колонны обязаны выполнять старшие групп и все население, включенное в состав колонны. </w:t>
      </w:r>
      <w:r>
        <w:br/>
      </w:r>
      <w:r>
        <w:rPr>
          <w:rFonts w:ascii="Times New Roman"/>
          <w:b w:val="false"/>
          <w:i w:val="false"/>
          <w:color w:val="000000"/>
          <w:sz w:val="28"/>
        </w:rPr>
        <w:t xml:space="preserve">
      4. Начальник пешей колонны обязан: </w:t>
      </w:r>
      <w:r>
        <w:br/>
      </w:r>
      <w:r>
        <w:rPr>
          <w:rFonts w:ascii="Times New Roman"/>
          <w:b w:val="false"/>
          <w:i w:val="false"/>
          <w:color w:val="000000"/>
          <w:sz w:val="28"/>
        </w:rPr>
        <w:t xml:space="preserve">
      1) до получения распоряжения на проведение рассредоточения и эвакуации: </w:t>
      </w:r>
      <w:r>
        <w:br/>
      </w:r>
      <w:r>
        <w:rPr>
          <w:rFonts w:ascii="Times New Roman"/>
          <w:b w:val="false"/>
          <w:i w:val="false"/>
          <w:color w:val="000000"/>
          <w:sz w:val="28"/>
        </w:rPr>
        <w:t xml:space="preserve">
      знать состав и численность в колонне; </w:t>
      </w:r>
      <w:r>
        <w:br/>
      </w:r>
      <w:r>
        <w:rPr>
          <w:rFonts w:ascii="Times New Roman"/>
          <w:b w:val="false"/>
          <w:i w:val="false"/>
          <w:color w:val="000000"/>
          <w:sz w:val="28"/>
        </w:rPr>
        <w:t xml:space="preserve">
      разбить колонну на группы (по списку), назначить старших групп; </w:t>
      </w:r>
      <w:r>
        <w:br/>
      </w:r>
      <w:r>
        <w:rPr>
          <w:rFonts w:ascii="Times New Roman"/>
          <w:b w:val="false"/>
          <w:i w:val="false"/>
          <w:color w:val="000000"/>
          <w:sz w:val="28"/>
        </w:rPr>
        <w:t xml:space="preserve">
      заблаговременно изучить маршрут движения; </w:t>
      </w:r>
      <w:r>
        <w:br/>
      </w:r>
      <w:r>
        <w:rPr>
          <w:rFonts w:ascii="Times New Roman"/>
          <w:b w:val="false"/>
          <w:i w:val="false"/>
          <w:color w:val="000000"/>
          <w:sz w:val="28"/>
        </w:rPr>
        <w:t xml:space="preserve">
      2) с получением распоряжения на проведение рассредоточения и эвакуации: </w:t>
      </w:r>
      <w:r>
        <w:br/>
      </w:r>
      <w:r>
        <w:rPr>
          <w:rFonts w:ascii="Times New Roman"/>
          <w:b w:val="false"/>
          <w:i w:val="false"/>
          <w:color w:val="000000"/>
          <w:sz w:val="28"/>
        </w:rPr>
        <w:t xml:space="preserve">
      получить у председателя эвакуационной комиссии организации выписку из схемы маршрута и список населения, эвакуируемого в составе колонны; </w:t>
      </w:r>
      <w:r>
        <w:br/>
      </w:r>
      <w:r>
        <w:rPr>
          <w:rFonts w:ascii="Times New Roman"/>
          <w:b w:val="false"/>
          <w:i w:val="false"/>
          <w:color w:val="000000"/>
          <w:sz w:val="28"/>
        </w:rPr>
        <w:t xml:space="preserve">
      в установленное время прибыть на СЭП и совместно с администрацией СЭП сформировать колонну; </w:t>
      </w:r>
      <w:r>
        <w:br/>
      </w:r>
      <w:r>
        <w:rPr>
          <w:rFonts w:ascii="Times New Roman"/>
          <w:b w:val="false"/>
          <w:i w:val="false"/>
          <w:color w:val="000000"/>
          <w:sz w:val="28"/>
        </w:rPr>
        <w:t xml:space="preserve">
      поставить задачу старшим групп, указать маршрут движения, места привалов и промежуточного пункта эвакуации, порядок оказания медицинской помощи заболевшим, сигналы оповещения действия населения по ним; </w:t>
      </w:r>
      <w:r>
        <w:br/>
      </w:r>
      <w:r>
        <w:rPr>
          <w:rFonts w:ascii="Times New Roman"/>
          <w:b w:val="false"/>
          <w:i w:val="false"/>
          <w:color w:val="000000"/>
          <w:sz w:val="28"/>
        </w:rPr>
        <w:t xml:space="preserve">
      в назначенное время вывести колонну на исходный пункт, должность начальнику маршрута и с его разрешения начать движение по маршруту; </w:t>
      </w:r>
      <w:r>
        <w:br/>
      </w:r>
      <w:r>
        <w:rPr>
          <w:rFonts w:ascii="Times New Roman"/>
          <w:b w:val="false"/>
          <w:i w:val="false"/>
          <w:color w:val="000000"/>
          <w:sz w:val="28"/>
        </w:rPr>
        <w:t xml:space="preserve">
      3) в пути следования: </w:t>
      </w:r>
      <w:r>
        <w:br/>
      </w:r>
      <w:r>
        <w:rPr>
          <w:rFonts w:ascii="Times New Roman"/>
          <w:b w:val="false"/>
          <w:i w:val="false"/>
          <w:color w:val="000000"/>
          <w:sz w:val="28"/>
        </w:rPr>
        <w:t xml:space="preserve">
      вести колонну по указанному маршруту, обеспечивая прохождение пунктов регулирования в установленное время; </w:t>
      </w:r>
      <w:r>
        <w:br/>
      </w:r>
      <w:r>
        <w:rPr>
          <w:rFonts w:ascii="Times New Roman"/>
          <w:b w:val="false"/>
          <w:i w:val="false"/>
          <w:color w:val="000000"/>
          <w:sz w:val="28"/>
        </w:rPr>
        <w:t xml:space="preserve">
      во время движения и на привалах поддерживать дисциплину и порядок в колонне, принимать меры к подтягиванию отстающих и оказанию помощи заболевшим; </w:t>
      </w:r>
      <w:r>
        <w:br/>
      </w:r>
      <w:r>
        <w:rPr>
          <w:rFonts w:ascii="Times New Roman"/>
          <w:b w:val="false"/>
          <w:i w:val="false"/>
          <w:color w:val="000000"/>
          <w:sz w:val="28"/>
        </w:rPr>
        <w:t xml:space="preserve">
      докладывать начальнику маршрута о прохождении пунктов регулирования и прибытия на ПЭП, а также о происшествиях, используя для этой цели имеющиеся на маршруте средства проводной связи и радиостанции постов регулирования движения, создаваемых службой охраны общественного порядка; </w:t>
      </w:r>
      <w:r>
        <w:br/>
      </w:r>
      <w:r>
        <w:rPr>
          <w:rFonts w:ascii="Times New Roman"/>
          <w:b w:val="false"/>
          <w:i w:val="false"/>
          <w:color w:val="000000"/>
          <w:sz w:val="28"/>
        </w:rPr>
        <w:t xml:space="preserve">
      4) по прибытию на ПЭП сообщить эвакоприемной комиссии численность и состав колонны и принять участие в размещении людей. </w:t>
      </w:r>
      <w:r>
        <w:br/>
      </w:r>
      <w:r>
        <w:rPr>
          <w:rFonts w:ascii="Times New Roman"/>
          <w:b w:val="false"/>
          <w:i w:val="false"/>
          <w:color w:val="000000"/>
          <w:sz w:val="28"/>
        </w:rPr>
        <w:t>
 </w:t>
      </w:r>
    </w:p>
    <w:bookmarkEnd w:id="18"/>
    <w:bookmarkStart w:name="z46" w:id="19"/>
    <w:p>
      <w:pPr>
        <w:spacing w:after="0"/>
        <w:ind w:left="0"/>
        <w:jc w:val="both"/>
      </w:pPr>
      <w:r>
        <w:rPr>
          <w:rFonts w:ascii="Times New Roman"/>
          <w:b w:val="false"/>
          <w:i w:val="false"/>
          <w:color w:val="000000"/>
          <w:sz w:val="28"/>
        </w:rPr>
        <w:t>
                                                      Приложение 9</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Обязанности старшего автомобильной колонны при перевозке </w:t>
      </w:r>
      <w:r>
        <w:br/>
      </w:r>
      <w:r>
        <w:rPr>
          <w:rFonts w:ascii="Times New Roman"/>
          <w:b w:val="false"/>
          <w:i w:val="false"/>
          <w:color w:val="000000"/>
          <w:sz w:val="28"/>
        </w:rPr>
        <w:t xml:space="preserve">
           рассредоточиваемого и эвакуируемого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Старший автоколонны назначается приказом начальника гражданской обороны и подчиняется председателю эвакуационной комиссии, а также начальнику сборного эвакуационного пункта (во время сбора населения на СЭП). </w:t>
      </w:r>
      <w:r>
        <w:br/>
      </w:r>
      <w:r>
        <w:rPr>
          <w:rFonts w:ascii="Times New Roman"/>
          <w:b w:val="false"/>
          <w:i w:val="false"/>
          <w:color w:val="000000"/>
          <w:sz w:val="28"/>
        </w:rPr>
        <w:t xml:space="preserve">
      2. Старший автоколонны отвечает за поддержание дисциплины и организованности перевозимого автоколонной населения и соблюдение им установленных правил при перевозке людей автотранспортом. </w:t>
      </w:r>
      <w:r>
        <w:br/>
      </w:r>
      <w:r>
        <w:rPr>
          <w:rFonts w:ascii="Times New Roman"/>
          <w:b w:val="false"/>
          <w:i w:val="false"/>
          <w:color w:val="000000"/>
          <w:sz w:val="28"/>
        </w:rPr>
        <w:t xml:space="preserve">
      3. Старший автоколонны обязан: </w:t>
      </w:r>
      <w:r>
        <w:br/>
      </w:r>
      <w:r>
        <w:rPr>
          <w:rFonts w:ascii="Times New Roman"/>
          <w:b w:val="false"/>
          <w:i w:val="false"/>
          <w:color w:val="000000"/>
          <w:sz w:val="28"/>
        </w:rPr>
        <w:t xml:space="preserve">
      1) до получения распоряжения на проведение рассредоточения и эвакуации: </w:t>
      </w:r>
      <w:r>
        <w:br/>
      </w:r>
      <w:r>
        <w:rPr>
          <w:rFonts w:ascii="Times New Roman"/>
          <w:b w:val="false"/>
          <w:i w:val="false"/>
          <w:color w:val="000000"/>
          <w:sz w:val="28"/>
        </w:rPr>
        <w:t xml:space="preserve">
      знать состав и численность перевозимого населения; </w:t>
      </w:r>
      <w:r>
        <w:br/>
      </w:r>
      <w:r>
        <w:rPr>
          <w:rFonts w:ascii="Times New Roman"/>
          <w:b w:val="false"/>
          <w:i w:val="false"/>
          <w:color w:val="000000"/>
          <w:sz w:val="28"/>
        </w:rPr>
        <w:t xml:space="preserve">
      какие автомобили выделяются для перевозки, их количество, места размещения СЭП и пункта посадки людей на автотранспорт, маршрут перевозок, пункт высадки, правила перевозки людей на автомобилях, места размещения перевозимого населения в безопасной зоне; </w:t>
      </w:r>
      <w:r>
        <w:br/>
      </w:r>
      <w:r>
        <w:rPr>
          <w:rFonts w:ascii="Times New Roman"/>
          <w:b w:val="false"/>
          <w:i w:val="false"/>
          <w:color w:val="000000"/>
          <w:sz w:val="28"/>
        </w:rPr>
        <w:t xml:space="preserve">
      2) с получением распоряжения на проведение рассредоточения и эвакуации: </w:t>
      </w:r>
      <w:r>
        <w:br/>
      </w:r>
      <w:r>
        <w:rPr>
          <w:rFonts w:ascii="Times New Roman"/>
          <w:b w:val="false"/>
          <w:i w:val="false"/>
          <w:color w:val="000000"/>
          <w:sz w:val="28"/>
        </w:rPr>
        <w:t xml:space="preserve">
      получить у председателя эвакуационной комиссии организации список рассредоточиваемого (эвакуируемого) населения, перевозимого автоколонной; </w:t>
      </w:r>
      <w:r>
        <w:br/>
      </w:r>
      <w:r>
        <w:rPr>
          <w:rFonts w:ascii="Times New Roman"/>
          <w:b w:val="false"/>
          <w:i w:val="false"/>
          <w:color w:val="000000"/>
          <w:sz w:val="28"/>
        </w:rPr>
        <w:t xml:space="preserve">
      в установленное время прибыть на сборный эвакуационный пункт и совместно с администрацией пункта проверить людей, распределить их по автомашинам, назначить старших по машинам и проинструктировать их, совместно с начальником автоколонны обеспечить организованную посадку людей; </w:t>
      </w:r>
      <w:r>
        <w:br/>
      </w:r>
      <w:r>
        <w:rPr>
          <w:rFonts w:ascii="Times New Roman"/>
          <w:b w:val="false"/>
          <w:i w:val="false"/>
          <w:color w:val="000000"/>
          <w:sz w:val="28"/>
        </w:rPr>
        <w:t xml:space="preserve">
      3) в пути следования: </w:t>
      </w:r>
      <w:r>
        <w:br/>
      </w:r>
      <w:r>
        <w:rPr>
          <w:rFonts w:ascii="Times New Roman"/>
          <w:b w:val="false"/>
          <w:i w:val="false"/>
          <w:color w:val="000000"/>
          <w:sz w:val="28"/>
        </w:rPr>
        <w:t xml:space="preserve">
      поддерживать дисциплину среди перевозимого населения, следить за соблюдением им правил перевозки людей автотранспортом. Выполнить по этим вопросам все требования старшего автоколонны; </w:t>
      </w:r>
      <w:r>
        <w:br/>
      </w:r>
      <w:r>
        <w:rPr>
          <w:rFonts w:ascii="Times New Roman"/>
          <w:b w:val="false"/>
          <w:i w:val="false"/>
          <w:color w:val="000000"/>
          <w:sz w:val="28"/>
        </w:rPr>
        <w:t xml:space="preserve">
      4) по прибытию к месту назначения: </w:t>
      </w:r>
      <w:r>
        <w:br/>
      </w:r>
      <w:r>
        <w:rPr>
          <w:rFonts w:ascii="Times New Roman"/>
          <w:b w:val="false"/>
          <w:i w:val="false"/>
          <w:color w:val="000000"/>
          <w:sz w:val="28"/>
        </w:rPr>
        <w:t xml:space="preserve">
      обеспечить организованную высадку людей; </w:t>
      </w:r>
      <w:r>
        <w:br/>
      </w:r>
      <w:r>
        <w:rPr>
          <w:rFonts w:ascii="Times New Roman"/>
          <w:b w:val="false"/>
          <w:i w:val="false"/>
          <w:color w:val="000000"/>
          <w:sz w:val="28"/>
        </w:rPr>
        <w:t xml:space="preserve">
      сообщить эвакоприемной комиссии численность и состав прибывшего населения. </w:t>
      </w:r>
      <w:r>
        <w:br/>
      </w:r>
      <w:r>
        <w:rPr>
          <w:rFonts w:ascii="Times New Roman"/>
          <w:b w:val="false"/>
          <w:i w:val="false"/>
          <w:color w:val="000000"/>
          <w:sz w:val="28"/>
        </w:rPr>
        <w:t>
 </w:t>
      </w:r>
    </w:p>
    <w:bookmarkEnd w:id="20"/>
    <w:bookmarkStart w:name="z49" w:id="21"/>
    <w:p>
      <w:pPr>
        <w:spacing w:after="0"/>
        <w:ind w:left="0"/>
        <w:jc w:val="both"/>
      </w:pPr>
      <w:r>
        <w:rPr>
          <w:rFonts w:ascii="Times New Roman"/>
          <w:b w:val="false"/>
          <w:i w:val="false"/>
          <w:color w:val="000000"/>
          <w:sz w:val="28"/>
        </w:rPr>
        <w:t>
                                                   Приложение 10</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Обязанности начальника эвакуационного эшелона при перевозке </w:t>
      </w:r>
      <w:r>
        <w:br/>
      </w:r>
      <w:r>
        <w:rPr>
          <w:rFonts w:ascii="Times New Roman"/>
          <w:b w:val="false"/>
          <w:i w:val="false"/>
          <w:color w:val="000000"/>
          <w:sz w:val="28"/>
        </w:rPr>
        <w:t xml:space="preserve">
             рассредоточиваемого и эвакуируемого населения </w:t>
      </w:r>
      <w:r>
        <w:br/>
      </w:r>
      <w:r>
        <w:rPr>
          <w:rFonts w:ascii="Times New Roman"/>
          <w:b w:val="false"/>
          <w:i w:val="false"/>
          <w:color w:val="000000"/>
          <w:sz w:val="28"/>
        </w:rPr>
        <w:t xml:space="preserve">
                  железнодорожным и водным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Эвакуационный эшелон организуется для перевозки в поезде (на судне) рассредоточиваемого и эвакуируемого населения. </w:t>
      </w:r>
      <w:r>
        <w:br/>
      </w:r>
      <w:r>
        <w:rPr>
          <w:rFonts w:ascii="Times New Roman"/>
          <w:b w:val="false"/>
          <w:i w:val="false"/>
          <w:color w:val="000000"/>
          <w:sz w:val="28"/>
        </w:rPr>
        <w:t xml:space="preserve">
      Начальник эвакуационного эшелона назначается приказом начальника гражданской обороны. Он подчиняется председателю эвакуационной комиссии, а также начальнику сборного эвакуационного пункта (во время сбора населения на СЭП). </w:t>
      </w:r>
      <w:r>
        <w:br/>
      </w:r>
      <w:r>
        <w:rPr>
          <w:rFonts w:ascii="Times New Roman"/>
          <w:b w:val="false"/>
          <w:i w:val="false"/>
          <w:color w:val="000000"/>
          <w:sz w:val="28"/>
        </w:rPr>
        <w:t xml:space="preserve">
      При перевозке в одном поезде (на судне) населения двух и более организаций один из начальников эшелонов решением районной (городской) эвакуационной комиссии назначается старшим. </w:t>
      </w:r>
      <w:r>
        <w:br/>
      </w:r>
      <w:r>
        <w:rPr>
          <w:rFonts w:ascii="Times New Roman"/>
          <w:b w:val="false"/>
          <w:i w:val="false"/>
          <w:color w:val="000000"/>
          <w:sz w:val="28"/>
        </w:rPr>
        <w:t xml:space="preserve">
      2. Начальник эвакуационного эшелона имеет право решить вопросы, связанные с перевозками населения, с эвакуационными органами района (города), с должностными лицами железнодорожного (водного) транспорта, а также пользоваться средствами железнодорожного и водного транспорта (телеграф, телефон, радио) по вопросам, касающимся перевозки населения и обеспечения эшелона. </w:t>
      </w:r>
      <w:r>
        <w:br/>
      </w:r>
      <w:r>
        <w:rPr>
          <w:rFonts w:ascii="Times New Roman"/>
          <w:b w:val="false"/>
          <w:i w:val="false"/>
          <w:color w:val="000000"/>
          <w:sz w:val="28"/>
        </w:rPr>
        <w:t xml:space="preserve">
      3. Начальник эвакуационного эшелона отвечает за своевременное прибытие населения на посадку, организацию и проведение посадки и высадки, полное использование вместимости вагонов (судовых помещений) сохранность приспособлений для посадки и высадки населения и внутреннего оборудования вагонов (судовых помещений), а также за соблюдением населения правил, установленных на железнодорожном (водном) транспорте при перевозке. </w:t>
      </w:r>
      <w:r>
        <w:br/>
      </w:r>
      <w:r>
        <w:rPr>
          <w:rFonts w:ascii="Times New Roman"/>
          <w:b w:val="false"/>
          <w:i w:val="false"/>
          <w:color w:val="000000"/>
          <w:sz w:val="28"/>
        </w:rPr>
        <w:t xml:space="preserve">
      4. Начальник эвакуационного эшелона обязан: </w:t>
      </w:r>
      <w:r>
        <w:br/>
      </w:r>
      <w:r>
        <w:rPr>
          <w:rFonts w:ascii="Times New Roman"/>
          <w:b w:val="false"/>
          <w:i w:val="false"/>
          <w:color w:val="000000"/>
          <w:sz w:val="28"/>
        </w:rPr>
        <w:t xml:space="preserve">
      1) до получения распоряжения на проведение рассредоточения и эвакуации: </w:t>
      </w:r>
      <w:r>
        <w:br/>
      </w:r>
      <w:r>
        <w:rPr>
          <w:rFonts w:ascii="Times New Roman"/>
          <w:b w:val="false"/>
          <w:i w:val="false"/>
          <w:color w:val="000000"/>
          <w:sz w:val="28"/>
        </w:rPr>
        <w:t xml:space="preserve">
      знать состав и численность населения в эшелоне, место размещения СЭП, пунктов посадки и высадки, номер поезда (наименование или тип судна), количество вагонов (судовых помещений); </w:t>
      </w:r>
      <w:r>
        <w:br/>
      </w:r>
      <w:r>
        <w:rPr>
          <w:rFonts w:ascii="Times New Roman"/>
          <w:b w:val="false"/>
          <w:i w:val="false"/>
          <w:color w:val="000000"/>
          <w:sz w:val="28"/>
        </w:rPr>
        <w:t xml:space="preserve">
      назначить старших по вагонам (судовым помещениям) и проинструктировать их; </w:t>
      </w:r>
      <w:r>
        <w:br/>
      </w:r>
      <w:r>
        <w:rPr>
          <w:rFonts w:ascii="Times New Roman"/>
          <w:b w:val="false"/>
          <w:i w:val="false"/>
          <w:color w:val="000000"/>
          <w:sz w:val="28"/>
        </w:rPr>
        <w:t xml:space="preserve">
      2) с получением распоряжения на проведение рассредоточения и эвакуации населения: </w:t>
      </w:r>
      <w:r>
        <w:br/>
      </w:r>
      <w:r>
        <w:rPr>
          <w:rFonts w:ascii="Times New Roman"/>
          <w:b w:val="false"/>
          <w:i w:val="false"/>
          <w:color w:val="000000"/>
          <w:sz w:val="28"/>
        </w:rPr>
        <w:t xml:space="preserve">
      получить у председателя эвакуационной комиссии объекта уточненные данные о перевозке: время отправления эшелона, количество, род выделенных вагонов (судовых помещений) и их вместимость; </w:t>
      </w:r>
      <w:r>
        <w:br/>
      </w:r>
      <w:r>
        <w:rPr>
          <w:rFonts w:ascii="Times New Roman"/>
          <w:b w:val="false"/>
          <w:i w:val="false"/>
          <w:color w:val="000000"/>
          <w:sz w:val="28"/>
        </w:rPr>
        <w:t xml:space="preserve">
      в установленное время прибыть на сборный эвакуационный пункт и совместно с администрацией пункта и старшим по вагонам (судовым помещениям) провести регистрацию прибывающего населения и распределить его по вагонам (судовым помещениям); </w:t>
      </w:r>
      <w:r>
        <w:br/>
      </w:r>
      <w:r>
        <w:rPr>
          <w:rFonts w:ascii="Times New Roman"/>
          <w:b w:val="false"/>
          <w:i w:val="false"/>
          <w:color w:val="000000"/>
          <w:sz w:val="28"/>
        </w:rPr>
        <w:t xml:space="preserve">
      проверить наличие приспособлений для посадки населения, при необходимости создать из числа перевозимого населения команду для установки этих приспособлений; </w:t>
      </w:r>
      <w:r>
        <w:br/>
      </w:r>
      <w:r>
        <w:rPr>
          <w:rFonts w:ascii="Times New Roman"/>
          <w:b w:val="false"/>
          <w:i w:val="false"/>
          <w:color w:val="000000"/>
          <w:sz w:val="28"/>
        </w:rPr>
        <w:t xml:space="preserve">
      организовать передвижение населения от СЭП до места посадки и руководить посадкой населения; </w:t>
      </w:r>
      <w:r>
        <w:br/>
      </w:r>
      <w:r>
        <w:rPr>
          <w:rFonts w:ascii="Times New Roman"/>
          <w:b w:val="false"/>
          <w:i w:val="false"/>
          <w:color w:val="000000"/>
          <w:sz w:val="28"/>
        </w:rPr>
        <w:t xml:space="preserve">
      оформить перевозочные документы; </w:t>
      </w:r>
      <w:r>
        <w:br/>
      </w:r>
      <w:r>
        <w:rPr>
          <w:rFonts w:ascii="Times New Roman"/>
          <w:b w:val="false"/>
          <w:i w:val="false"/>
          <w:color w:val="000000"/>
          <w:sz w:val="28"/>
        </w:rPr>
        <w:t xml:space="preserve">
      по окончании посадки сообщений транспортным органам о готовности эшелонов к перевозке; </w:t>
      </w:r>
      <w:r>
        <w:br/>
      </w:r>
      <w:r>
        <w:rPr>
          <w:rFonts w:ascii="Times New Roman"/>
          <w:b w:val="false"/>
          <w:i w:val="false"/>
          <w:color w:val="000000"/>
          <w:sz w:val="28"/>
        </w:rPr>
        <w:t xml:space="preserve">
      3) в пути следования за соблюдением перевозимым населением правил проезда людей на транспорте и принимать меры по предотвращению несчастных случаев. При необходимости, своевременно предъявлять заявку на остановку эшелона; </w:t>
      </w:r>
      <w:r>
        <w:br/>
      </w:r>
      <w:r>
        <w:rPr>
          <w:rFonts w:ascii="Times New Roman"/>
          <w:b w:val="false"/>
          <w:i w:val="false"/>
          <w:color w:val="000000"/>
          <w:sz w:val="28"/>
        </w:rPr>
        <w:t xml:space="preserve">
      4) в пункте высадки: </w:t>
      </w:r>
      <w:r>
        <w:br/>
      </w:r>
      <w:r>
        <w:rPr>
          <w:rFonts w:ascii="Times New Roman"/>
          <w:b w:val="false"/>
          <w:i w:val="false"/>
          <w:color w:val="000000"/>
          <w:sz w:val="28"/>
        </w:rPr>
        <w:t xml:space="preserve">
      организовать высадку населения из вагонов (судов) и вывод его с </w:t>
      </w:r>
    </w:p>
    <w:bookmarkEnd w:id="22"/>
    <w:bookmarkStart w:name="z52"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территории станции (пристани) до приемного эвакуационного пункта; </w:t>
      </w:r>
    </w:p>
    <w:p>
      <w:pPr>
        <w:spacing w:after="0"/>
        <w:ind w:left="0"/>
        <w:jc w:val="both"/>
      </w:pPr>
      <w:r>
        <w:rPr>
          <w:rFonts w:ascii="Times New Roman"/>
          <w:b w:val="false"/>
          <w:i w:val="false"/>
          <w:color w:val="000000"/>
          <w:sz w:val="28"/>
        </w:rPr>
        <w:t xml:space="preserve">     сообщить эвакоприемной комиссии численность и состав прибывшего в </w:t>
      </w:r>
    </w:p>
    <w:p>
      <w:pPr>
        <w:spacing w:after="0"/>
        <w:ind w:left="0"/>
        <w:jc w:val="both"/>
      </w:pPr>
      <w:r>
        <w:rPr>
          <w:rFonts w:ascii="Times New Roman"/>
          <w:b w:val="false"/>
          <w:i w:val="false"/>
          <w:color w:val="000000"/>
          <w:sz w:val="28"/>
        </w:rPr>
        <w:t xml:space="preserve">эшелоне населения; </w:t>
      </w:r>
    </w:p>
    <w:p>
      <w:pPr>
        <w:spacing w:after="0"/>
        <w:ind w:left="0"/>
        <w:jc w:val="both"/>
      </w:pPr>
      <w:r>
        <w:rPr>
          <w:rFonts w:ascii="Times New Roman"/>
          <w:b w:val="false"/>
          <w:i w:val="false"/>
          <w:color w:val="000000"/>
          <w:sz w:val="28"/>
        </w:rPr>
        <w:t xml:space="preserve">     по окончании высадки населения сложить в отдельном месте </w:t>
      </w:r>
    </w:p>
    <w:p>
      <w:pPr>
        <w:spacing w:after="0"/>
        <w:ind w:left="0"/>
        <w:jc w:val="both"/>
      </w:pPr>
      <w:r>
        <w:rPr>
          <w:rFonts w:ascii="Times New Roman"/>
          <w:b w:val="false"/>
          <w:i w:val="false"/>
          <w:color w:val="000000"/>
          <w:sz w:val="28"/>
        </w:rPr>
        <w:t xml:space="preserve">посадочно-высадочные приспособления или по указанию эвакуационных </w:t>
      </w:r>
    </w:p>
    <w:p>
      <w:pPr>
        <w:spacing w:after="0"/>
        <w:ind w:left="0"/>
        <w:jc w:val="both"/>
      </w:pPr>
      <w:r>
        <w:rPr>
          <w:rFonts w:ascii="Times New Roman"/>
          <w:b w:val="false"/>
          <w:i w:val="false"/>
          <w:color w:val="000000"/>
          <w:sz w:val="28"/>
        </w:rPr>
        <w:t xml:space="preserve">(транспортных) органов оставить их в вагонах (на суднах) для использования </w:t>
      </w:r>
    </w:p>
    <w:p>
      <w:pPr>
        <w:spacing w:after="0"/>
        <w:ind w:left="0"/>
        <w:jc w:val="both"/>
      </w:pPr>
      <w:r>
        <w:rPr>
          <w:rFonts w:ascii="Times New Roman"/>
          <w:b w:val="false"/>
          <w:i w:val="false"/>
          <w:color w:val="000000"/>
          <w:sz w:val="28"/>
        </w:rPr>
        <w:t xml:space="preserve">последующими эвакуационными эшелонами. </w:t>
      </w:r>
    </w:p>
    <w:p>
      <w:pPr>
        <w:spacing w:after="0"/>
        <w:ind w:left="0"/>
        <w:jc w:val="both"/>
      </w:pPr>
      <w:r>
        <w:rPr>
          <w:rFonts w:ascii="Times New Roman"/>
          <w:b w:val="false"/>
          <w:i w:val="false"/>
          <w:color w:val="000000"/>
          <w:sz w:val="28"/>
        </w:rPr>
        <w:t xml:space="preserve">     5. В период проведения начальнику эвакуационного эшелона запрещается: </w:t>
      </w:r>
    </w:p>
    <w:p>
      <w:pPr>
        <w:spacing w:after="0"/>
        <w:ind w:left="0"/>
        <w:jc w:val="both"/>
      </w:pPr>
      <w:r>
        <w:rPr>
          <w:rFonts w:ascii="Times New Roman"/>
          <w:b w:val="false"/>
          <w:i w:val="false"/>
          <w:color w:val="000000"/>
          <w:sz w:val="28"/>
        </w:rPr>
        <w:t xml:space="preserve">     вмешиваться в работу должностных лиц транспорта; </w:t>
      </w:r>
    </w:p>
    <w:p>
      <w:pPr>
        <w:spacing w:after="0"/>
        <w:ind w:left="0"/>
        <w:jc w:val="both"/>
      </w:pPr>
      <w:r>
        <w:rPr>
          <w:rFonts w:ascii="Times New Roman"/>
          <w:b w:val="false"/>
          <w:i w:val="false"/>
          <w:color w:val="000000"/>
          <w:sz w:val="28"/>
        </w:rPr>
        <w:t xml:space="preserve">     задерживать поезд (судно) сверх времени, установленного для стоянки </w:t>
      </w:r>
    </w:p>
    <w:p>
      <w:pPr>
        <w:spacing w:after="0"/>
        <w:ind w:left="0"/>
        <w:jc w:val="both"/>
      </w:pPr>
      <w:r>
        <w:rPr>
          <w:rFonts w:ascii="Times New Roman"/>
          <w:b w:val="false"/>
          <w:i w:val="false"/>
          <w:color w:val="000000"/>
          <w:sz w:val="28"/>
        </w:rPr>
        <w:t>по графику;</w:t>
      </w:r>
    </w:p>
    <w:p>
      <w:pPr>
        <w:spacing w:after="0"/>
        <w:ind w:left="0"/>
        <w:jc w:val="both"/>
      </w:pPr>
      <w:r>
        <w:rPr>
          <w:rFonts w:ascii="Times New Roman"/>
          <w:b w:val="false"/>
          <w:i w:val="false"/>
          <w:color w:val="000000"/>
          <w:sz w:val="28"/>
        </w:rPr>
        <w:t xml:space="preserve">     производить посадку и высадку населения до полной остановки поезда </w:t>
      </w:r>
    </w:p>
    <w:p>
      <w:pPr>
        <w:spacing w:after="0"/>
        <w:ind w:left="0"/>
        <w:jc w:val="both"/>
      </w:pPr>
      <w:r>
        <w:rPr>
          <w:rFonts w:ascii="Times New Roman"/>
          <w:b w:val="false"/>
          <w:i w:val="false"/>
          <w:color w:val="000000"/>
          <w:sz w:val="28"/>
        </w:rPr>
        <w:t>(судна).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Обязанности начальника маршрута пешей</w:t>
      </w:r>
    </w:p>
    <w:p>
      <w:pPr>
        <w:spacing w:after="0"/>
        <w:ind w:left="0"/>
        <w:jc w:val="both"/>
      </w:pPr>
      <w:r>
        <w:rPr>
          <w:rFonts w:ascii="Times New Roman"/>
          <w:b w:val="false"/>
          <w:i w:val="false"/>
          <w:color w:val="000000"/>
          <w:sz w:val="28"/>
        </w:rPr>
        <w:t>                          эвакуации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Начальник маршрута назначается решением акима городского района или города без районного деления. Этим же решением определяется состав группы управления при начальнике маршрута и выделяемых в его распоряжение силы и средства. </w:t>
      </w:r>
      <w:r>
        <w:br/>
      </w:r>
      <w:r>
        <w:rPr>
          <w:rFonts w:ascii="Times New Roman"/>
          <w:b w:val="false"/>
          <w:i w:val="false"/>
          <w:color w:val="000000"/>
          <w:sz w:val="28"/>
        </w:rPr>
        <w:t xml:space="preserve">
      2. Основная задача начальника маршрута - обеспечить управление, поддержание общественного порядка и регулирование движения на маршруте, а также организовать совместно с местными эвакуационными органами размещение, обеспечение эвакуируемого населения на ППЭ и отправку его в конечные пункты эвакуации. </w:t>
      </w:r>
      <w:r>
        <w:br/>
      </w:r>
      <w:r>
        <w:rPr>
          <w:rFonts w:ascii="Times New Roman"/>
          <w:b w:val="false"/>
          <w:i w:val="false"/>
          <w:color w:val="000000"/>
          <w:sz w:val="28"/>
        </w:rPr>
        <w:t xml:space="preserve">
      3. Начальник маршрута при выполнении возложенных на него задач подчиняется начальнику отдела по ЧС и председателю эвакуационной комиссии городского района (города). Ему подчиняется личный состав группы управления, приданные силы и начальники пеших колонн эвакуируемого населения. </w:t>
      </w:r>
      <w:r>
        <w:br/>
      </w:r>
      <w:r>
        <w:rPr>
          <w:rFonts w:ascii="Times New Roman"/>
          <w:b w:val="false"/>
          <w:i w:val="false"/>
          <w:color w:val="000000"/>
          <w:sz w:val="28"/>
        </w:rPr>
        <w:t xml:space="preserve">
      4. Начальник маршрута имеет право контролировать выполнение предусмотренных планами ГО мероприятий по подготовке маршрута, обеспечению эвакуируемого населения на маршруте и ППЭ, а также вывозу его с промежуточных на конечные пункты эвакуации. </w:t>
      </w:r>
      <w:r>
        <w:br/>
      </w:r>
      <w:r>
        <w:rPr>
          <w:rFonts w:ascii="Times New Roman"/>
          <w:b w:val="false"/>
          <w:i w:val="false"/>
          <w:color w:val="000000"/>
          <w:sz w:val="28"/>
        </w:rPr>
        <w:t xml:space="preserve">
      5. Начальник маршрута обязан: </w:t>
      </w:r>
      <w:r>
        <w:br/>
      </w:r>
      <w:r>
        <w:rPr>
          <w:rFonts w:ascii="Times New Roman"/>
          <w:b w:val="false"/>
          <w:i w:val="false"/>
          <w:color w:val="000000"/>
          <w:sz w:val="28"/>
        </w:rPr>
        <w:t xml:space="preserve">
      заблаговременно изучить схему марша пеших колонн по маршруту; </w:t>
      </w:r>
      <w:r>
        <w:br/>
      </w:r>
      <w:r>
        <w:rPr>
          <w:rFonts w:ascii="Times New Roman"/>
          <w:b w:val="false"/>
          <w:i w:val="false"/>
          <w:color w:val="000000"/>
          <w:sz w:val="28"/>
        </w:rPr>
        <w:t xml:space="preserve">
      распределить функциональные обязанности между личным составом группы управления и систематически проводить с ними занятия по изучению этих обязанностей; </w:t>
      </w:r>
      <w:r>
        <w:br/>
      </w:r>
      <w:r>
        <w:rPr>
          <w:rFonts w:ascii="Times New Roman"/>
          <w:b w:val="false"/>
          <w:i w:val="false"/>
          <w:color w:val="000000"/>
          <w:sz w:val="28"/>
        </w:rPr>
        <w:t xml:space="preserve">
      с объявлением рассредоточения и эвакуации населения получить в эвакокомиссии городского района (города) схему маршрута, поставить задачи личному составу группы управления, приданным силами и средствами и контролировать их выполнение. </w:t>
      </w:r>
      <w:r>
        <w:br/>
      </w:r>
      <w:r>
        <w:rPr>
          <w:rFonts w:ascii="Times New Roman"/>
          <w:b w:val="false"/>
          <w:i w:val="false"/>
          <w:color w:val="000000"/>
          <w:sz w:val="28"/>
        </w:rPr>
        <w:t xml:space="preserve">
      При постановке задач предусмотреть: контроль за своевременным прохождением пешими колоннами пункта и пунктов регулирования движения на маршруте; высылку на ППЭ части личного состава группы управления для организации (совместно с местными эвакуационными органами) размещения, обеспечения эвакуируемого населения и отправки его в конечные пункты эвакуации; порядок оказания медицинской помощи эвакуируемому населению; организацию радиационного и химического наблюдения; порядок поддержания связи с пешими колоннами и оповещение на маршруте; </w:t>
      </w:r>
      <w:r>
        <w:br/>
      </w:r>
      <w:r>
        <w:rPr>
          <w:rFonts w:ascii="Times New Roman"/>
          <w:b w:val="false"/>
          <w:i w:val="false"/>
          <w:color w:val="000000"/>
          <w:sz w:val="28"/>
        </w:rPr>
        <w:t xml:space="preserve">
      с началом эвакуации находиться на исходном пункте маршрута, проверять знание начальниками пеших колонн маршрута, времени прохождения пунктов регулирования и мест привалов, следить за прохождением колоннами исходного пункта в назначенное время и в установленной очередности. В случае несвоевременного выхода колонн на исходный пункт, вносить коррективы в график движения и докладывать об этом эвакуационной комиссии городского района (города); </w:t>
      </w:r>
      <w:r>
        <w:br/>
      </w:r>
      <w:r>
        <w:rPr>
          <w:rFonts w:ascii="Times New Roman"/>
          <w:b w:val="false"/>
          <w:i w:val="false"/>
          <w:color w:val="000000"/>
          <w:sz w:val="28"/>
        </w:rPr>
        <w:t xml:space="preserve">
      докладывать эвакуационной комиссии городского района (города) о прохождении пешими колоннами исходного пункта и прибытия их на ППЭ, а также об обстановке на маршруте (при резком ее изменении). </w:t>
      </w:r>
      <w:r>
        <w:br/>
      </w:r>
      <w:r>
        <w:rPr>
          <w:rFonts w:ascii="Times New Roman"/>
          <w:b w:val="false"/>
          <w:i w:val="false"/>
          <w:color w:val="000000"/>
          <w:sz w:val="28"/>
        </w:rPr>
        <w:t xml:space="preserve">
      6. После завершения вывода большей части населения на промежуточный пункт эвакуации начальник маршрута перемещается в этот пункт и совместно с местными эвакуационными органами организует отправку населения с промежуточного в конечные пункты эвакуации. </w:t>
      </w:r>
      <w:r>
        <w:br/>
      </w:r>
      <w:r>
        <w:rPr>
          <w:rFonts w:ascii="Times New Roman"/>
          <w:b w:val="false"/>
          <w:i w:val="false"/>
          <w:color w:val="000000"/>
          <w:sz w:val="28"/>
        </w:rPr>
        <w:t>
 </w:t>
      </w:r>
    </w:p>
    <w:bookmarkStart w:name="z53" w:id="24"/>
    <w:p>
      <w:pPr>
        <w:spacing w:after="0"/>
        <w:ind w:left="0"/>
        <w:jc w:val="both"/>
      </w:pPr>
      <w:r>
        <w:rPr>
          <w:rFonts w:ascii="Times New Roman"/>
          <w:b w:val="false"/>
          <w:i w:val="false"/>
          <w:color w:val="000000"/>
          <w:sz w:val="28"/>
        </w:rPr>
        <w:t>
                                                        Приложение 12</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Порядок разработки карты рассредоточения и эвакуации </w:t>
      </w:r>
      <w:r>
        <w:br/>
      </w:r>
      <w:r>
        <w:rPr>
          <w:rFonts w:ascii="Times New Roman"/>
          <w:b w:val="false"/>
          <w:i w:val="false"/>
          <w:color w:val="000000"/>
          <w:sz w:val="28"/>
        </w:rPr>
        <w:t xml:space="preserve">
          населения и плана города с данными по рассредоточению и </w:t>
      </w:r>
      <w:r>
        <w:br/>
      </w:r>
      <w:r>
        <w:rPr>
          <w:rFonts w:ascii="Times New Roman"/>
          <w:b w:val="false"/>
          <w:i w:val="false"/>
          <w:color w:val="000000"/>
          <w:sz w:val="28"/>
        </w:rPr>
        <w:t xml:space="preserve">
                           эвакуации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разработки карты рассредоточения и эвакуации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Сведения, необходимые для организации мероприятий в области отображения на карте масштаба 1:100000 или 1:200000. На карту наносятся следующие данные: </w:t>
      </w:r>
      <w:r>
        <w:br/>
      </w:r>
      <w:r>
        <w:rPr>
          <w:rFonts w:ascii="Times New Roman"/>
          <w:b w:val="false"/>
          <w:i w:val="false"/>
          <w:color w:val="000000"/>
          <w:sz w:val="28"/>
        </w:rPr>
        <w:t xml:space="preserve">
      административные границы до районов включительно; - границы зон ЧС и зон очагов поражения вокруг городов, отнесенных к группам по ГО, и отдельно стоящих организаций особой важности; </w:t>
      </w:r>
      <w:r>
        <w:br/>
      </w:r>
      <w:r>
        <w:rPr>
          <w:rFonts w:ascii="Times New Roman"/>
          <w:b w:val="false"/>
          <w:i w:val="false"/>
          <w:color w:val="000000"/>
          <w:sz w:val="28"/>
        </w:rPr>
        <w:t xml:space="preserve">
      количество рассредоточиваемого и эвакуируемого населения по каждому категорированному городу указывается под названием города всего, в том числе рассредоточиваются (числитель) и эвакуируются (знаменатель), например: 100,0 </w:t>
      </w:r>
      <w:r>
        <w:br/>
      </w:r>
      <w:r>
        <w:rPr>
          <w:rFonts w:ascii="Times New Roman"/>
          <w:b w:val="false"/>
          <w:i w:val="false"/>
          <w:color w:val="000000"/>
          <w:sz w:val="28"/>
        </w:rPr>
        <w:t xml:space="preserve">
           250,0 ------; 150,0 </w:t>
      </w:r>
      <w:r>
        <w:br/>
      </w:r>
      <w:r>
        <w:rPr>
          <w:rFonts w:ascii="Times New Roman"/>
          <w:b w:val="false"/>
          <w:i w:val="false"/>
          <w:color w:val="000000"/>
          <w:sz w:val="28"/>
        </w:rPr>
        <w:t xml:space="preserve">
      количество населения в зонах возможных ЧС; - маршруты рассредоточения и эвакуации (для пешего выхода, автомобильные, железнодорожные, водные пути) с указанием на каждом маршруте его номера, количества транспорта (поездов, судов, автомашин) и численность населения, выводимого пешим порядком и вывозимого транспортом; </w:t>
      </w:r>
      <w:r>
        <w:br/>
      </w:r>
      <w:r>
        <w:rPr>
          <w:rFonts w:ascii="Times New Roman"/>
          <w:b w:val="false"/>
          <w:i w:val="false"/>
          <w:color w:val="000000"/>
          <w:sz w:val="28"/>
        </w:rPr>
        <w:t xml:space="preserve">
      районы (пункты) размещения рассредоточиваемого и эвакуируемого населения в безопасной зоне; </w:t>
      </w:r>
      <w:r>
        <w:br/>
      </w:r>
      <w:r>
        <w:rPr>
          <w:rFonts w:ascii="Times New Roman"/>
          <w:b w:val="false"/>
          <w:i w:val="false"/>
          <w:color w:val="000000"/>
          <w:sz w:val="28"/>
        </w:rPr>
        <w:t xml:space="preserve">
      пункты высадки населения; - промежуточные пункты эвакуации; </w:t>
      </w:r>
      <w:r>
        <w:br/>
      </w:r>
      <w:r>
        <w:rPr>
          <w:rFonts w:ascii="Times New Roman"/>
          <w:b w:val="false"/>
          <w:i w:val="false"/>
          <w:color w:val="000000"/>
          <w:sz w:val="28"/>
        </w:rPr>
        <w:t xml:space="preserve">
      маршруты развоза прибывающего населения от пунктов высадки и от промежуточных пунктов эвакуации до мест расселения. </w:t>
      </w:r>
      <w:r>
        <w:br/>
      </w:r>
      <w:r>
        <w:rPr>
          <w:rFonts w:ascii="Times New Roman"/>
          <w:b w:val="false"/>
          <w:i w:val="false"/>
          <w:color w:val="000000"/>
          <w:sz w:val="28"/>
        </w:rPr>
        <w:t xml:space="preserve">
      Под наименованиями районов, на территории которых размещается рассредоточиваемое и эвакуированное население, указывается общее количество местного и подселяемого (рассредоточиваемого и отдельно эвакуированного населения) из каких городских районов, каким транспортом и сколько прибывает рассредоточиваемых и эвакуируемых (отдельно). </w:t>
      </w:r>
      <w:r>
        <w:br/>
      </w:r>
      <w:r>
        <w:rPr>
          <w:rFonts w:ascii="Times New Roman"/>
          <w:b w:val="false"/>
          <w:i w:val="false"/>
          <w:color w:val="000000"/>
          <w:sz w:val="28"/>
        </w:rPr>
        <w:t xml:space="preserve">
      В правом нижнем углу карты наносятся условные обозначения. Карты рассредоточения и эвакуации в категорированных городах и городских районах разрабатываются применительно к изложенному выше, но по возможности с большей степенью детализации.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разработки плана города с данными </w:t>
      </w:r>
    </w:p>
    <w:bookmarkEnd w:id="25"/>
    <w:bookmarkStart w:name="z58"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по рассредоточению и эвакуации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планы городов, из которых производится рассредоточение и эвакуация </w:t>
      </w:r>
    </w:p>
    <w:p>
      <w:pPr>
        <w:spacing w:after="0"/>
        <w:ind w:left="0"/>
        <w:jc w:val="both"/>
      </w:pPr>
      <w:r>
        <w:rPr>
          <w:rFonts w:ascii="Times New Roman"/>
          <w:b w:val="false"/>
          <w:i w:val="false"/>
          <w:color w:val="000000"/>
          <w:sz w:val="28"/>
        </w:rPr>
        <w:t xml:space="preserve">населения, наносятся следующие данные: </w:t>
      </w:r>
    </w:p>
    <w:p>
      <w:pPr>
        <w:spacing w:after="0"/>
        <w:ind w:left="0"/>
        <w:jc w:val="both"/>
      </w:pPr>
      <w:r>
        <w:rPr>
          <w:rFonts w:ascii="Times New Roman"/>
          <w:b w:val="false"/>
          <w:i w:val="false"/>
          <w:color w:val="000000"/>
          <w:sz w:val="28"/>
        </w:rPr>
        <w:t xml:space="preserve">     границы города и городских районов; - количество рассредоточиваемого </w:t>
      </w:r>
    </w:p>
    <w:p>
      <w:pPr>
        <w:spacing w:after="0"/>
        <w:ind w:left="0"/>
        <w:jc w:val="both"/>
      </w:pPr>
      <w:r>
        <w:rPr>
          <w:rFonts w:ascii="Times New Roman"/>
          <w:b w:val="false"/>
          <w:i w:val="false"/>
          <w:color w:val="000000"/>
          <w:sz w:val="28"/>
        </w:rPr>
        <w:t xml:space="preserve">и эвакуируемого населения города и городских районов (под названиями </w:t>
      </w:r>
    </w:p>
    <w:p>
      <w:pPr>
        <w:spacing w:after="0"/>
        <w:ind w:left="0"/>
        <w:jc w:val="both"/>
      </w:pPr>
      <w:r>
        <w:rPr>
          <w:rFonts w:ascii="Times New Roman"/>
          <w:b w:val="false"/>
          <w:i w:val="false"/>
          <w:color w:val="000000"/>
          <w:sz w:val="28"/>
        </w:rPr>
        <w:t xml:space="preserve">города и районов), в том числе рассредоточивается (числитель) и </w:t>
      </w:r>
    </w:p>
    <w:p>
      <w:pPr>
        <w:spacing w:after="0"/>
        <w:ind w:left="0"/>
        <w:jc w:val="both"/>
      </w:pPr>
      <w:r>
        <w:rPr>
          <w:rFonts w:ascii="Times New Roman"/>
          <w:b w:val="false"/>
          <w:i w:val="false"/>
          <w:color w:val="000000"/>
          <w:sz w:val="28"/>
        </w:rPr>
        <w:t>эвакуируется (знаменатель), например:       50,3</w:t>
      </w:r>
    </w:p>
    <w:p>
      <w:pPr>
        <w:spacing w:after="0"/>
        <w:ind w:left="0"/>
        <w:jc w:val="both"/>
      </w:pPr>
      <w:r>
        <w:rPr>
          <w:rFonts w:ascii="Times New Roman"/>
          <w:b w:val="false"/>
          <w:i w:val="false"/>
          <w:color w:val="000000"/>
          <w:sz w:val="28"/>
        </w:rPr>
        <w:t>                                      159,5 ----; 100,2</w:t>
      </w:r>
    </w:p>
    <w:p>
      <w:pPr>
        <w:spacing w:after="0"/>
        <w:ind w:left="0"/>
        <w:jc w:val="both"/>
      </w:pPr>
      <w:r>
        <w:rPr>
          <w:rFonts w:ascii="Times New Roman"/>
          <w:b w:val="false"/>
          <w:i w:val="false"/>
          <w:color w:val="000000"/>
          <w:sz w:val="28"/>
        </w:rPr>
        <w:t xml:space="preserve">     организации, продолжающие работу в городе в военное время (красным </w:t>
      </w:r>
    </w:p>
    <w:p>
      <w:pPr>
        <w:spacing w:after="0"/>
        <w:ind w:left="0"/>
        <w:jc w:val="both"/>
      </w:pPr>
      <w:r>
        <w:rPr>
          <w:rFonts w:ascii="Times New Roman"/>
          <w:b w:val="false"/>
          <w:i w:val="false"/>
          <w:color w:val="000000"/>
          <w:sz w:val="28"/>
        </w:rPr>
        <w:t xml:space="preserve">цветом); </w:t>
      </w:r>
    </w:p>
    <w:p>
      <w:pPr>
        <w:spacing w:after="0"/>
        <w:ind w:left="0"/>
        <w:jc w:val="both"/>
      </w:pPr>
      <w:r>
        <w:rPr>
          <w:rFonts w:ascii="Times New Roman"/>
          <w:b w:val="false"/>
          <w:i w:val="false"/>
          <w:color w:val="000000"/>
          <w:sz w:val="28"/>
        </w:rPr>
        <w:t xml:space="preserve">     организации, переносящие свою деятельность в безопасную зону (зеленым </w:t>
      </w:r>
    </w:p>
    <w:p>
      <w:pPr>
        <w:spacing w:after="0"/>
        <w:ind w:left="0"/>
        <w:jc w:val="both"/>
      </w:pPr>
      <w:r>
        <w:rPr>
          <w:rFonts w:ascii="Times New Roman"/>
          <w:b w:val="false"/>
          <w:i w:val="false"/>
          <w:color w:val="000000"/>
          <w:sz w:val="28"/>
        </w:rPr>
        <w:t xml:space="preserve">цветом); </w:t>
      </w:r>
    </w:p>
    <w:p>
      <w:pPr>
        <w:spacing w:after="0"/>
        <w:ind w:left="0"/>
        <w:jc w:val="both"/>
      </w:pPr>
      <w:r>
        <w:rPr>
          <w:rFonts w:ascii="Times New Roman"/>
          <w:b w:val="false"/>
          <w:i w:val="false"/>
          <w:color w:val="000000"/>
          <w:sz w:val="28"/>
        </w:rPr>
        <w:t xml:space="preserve">     организации, прекращающие свою деятельность (синим цветом); </w:t>
      </w:r>
    </w:p>
    <w:p>
      <w:pPr>
        <w:spacing w:after="0"/>
        <w:ind w:left="0"/>
        <w:jc w:val="both"/>
      </w:pPr>
      <w:r>
        <w:rPr>
          <w:rFonts w:ascii="Times New Roman"/>
          <w:b w:val="false"/>
          <w:i w:val="false"/>
          <w:color w:val="000000"/>
          <w:sz w:val="28"/>
        </w:rPr>
        <w:t xml:space="preserve">     городские ПУ начальников ГО до районов включительно; </w:t>
      </w:r>
    </w:p>
    <w:p>
      <w:pPr>
        <w:spacing w:after="0"/>
        <w:ind w:left="0"/>
        <w:jc w:val="both"/>
      </w:pPr>
      <w:r>
        <w:rPr>
          <w:rFonts w:ascii="Times New Roman"/>
          <w:b w:val="false"/>
          <w:i w:val="false"/>
          <w:color w:val="000000"/>
          <w:sz w:val="28"/>
        </w:rPr>
        <w:t xml:space="preserve">     выходящие из города маршруты вывоза населения с указанием на каждом </w:t>
      </w:r>
    </w:p>
    <w:p>
      <w:pPr>
        <w:spacing w:after="0"/>
        <w:ind w:left="0"/>
        <w:jc w:val="both"/>
      </w:pPr>
      <w:r>
        <w:rPr>
          <w:rFonts w:ascii="Times New Roman"/>
          <w:b w:val="false"/>
          <w:i w:val="false"/>
          <w:color w:val="000000"/>
          <w:sz w:val="28"/>
        </w:rPr>
        <w:t xml:space="preserve">маршруте его номера, количества транспорта (поездов, автомашин, судов) и </w:t>
      </w:r>
    </w:p>
    <w:p>
      <w:pPr>
        <w:spacing w:after="0"/>
        <w:ind w:left="0"/>
        <w:jc w:val="both"/>
      </w:pPr>
      <w:r>
        <w:rPr>
          <w:rFonts w:ascii="Times New Roman"/>
          <w:b w:val="false"/>
          <w:i w:val="false"/>
          <w:color w:val="000000"/>
          <w:sz w:val="28"/>
        </w:rPr>
        <w:t xml:space="preserve">численность вывозимого населения; </w:t>
      </w:r>
    </w:p>
    <w:p>
      <w:pPr>
        <w:spacing w:after="0"/>
        <w:ind w:left="0"/>
        <w:jc w:val="both"/>
      </w:pPr>
      <w:r>
        <w:rPr>
          <w:rFonts w:ascii="Times New Roman"/>
          <w:b w:val="false"/>
          <w:i w:val="false"/>
          <w:color w:val="000000"/>
          <w:sz w:val="28"/>
        </w:rPr>
        <w:t xml:space="preserve">     выходящие из города маршруты пешего вывода с указанием номера </w:t>
      </w:r>
    </w:p>
    <w:p>
      <w:pPr>
        <w:spacing w:after="0"/>
        <w:ind w:left="0"/>
        <w:jc w:val="both"/>
      </w:pPr>
      <w:r>
        <w:rPr>
          <w:rFonts w:ascii="Times New Roman"/>
          <w:b w:val="false"/>
          <w:i w:val="false"/>
          <w:color w:val="000000"/>
          <w:sz w:val="28"/>
        </w:rPr>
        <w:t xml:space="preserve">маршрута, исходного пункта и количества населения, выводимого по маршруту; </w:t>
      </w:r>
    </w:p>
    <w:p>
      <w:pPr>
        <w:spacing w:after="0"/>
        <w:ind w:left="0"/>
        <w:jc w:val="both"/>
      </w:pPr>
      <w:r>
        <w:rPr>
          <w:rFonts w:ascii="Times New Roman"/>
          <w:b w:val="false"/>
          <w:i w:val="false"/>
          <w:color w:val="000000"/>
          <w:sz w:val="28"/>
        </w:rPr>
        <w:t xml:space="preserve">     сборные эвакуационные пункты; </w:t>
      </w:r>
    </w:p>
    <w:p>
      <w:pPr>
        <w:spacing w:after="0"/>
        <w:ind w:left="0"/>
        <w:jc w:val="both"/>
      </w:pPr>
      <w:r>
        <w:rPr>
          <w:rFonts w:ascii="Times New Roman"/>
          <w:b w:val="false"/>
          <w:i w:val="false"/>
          <w:color w:val="000000"/>
          <w:sz w:val="28"/>
        </w:rPr>
        <w:t>     пункты посадки населения на транспорт.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