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fafc" w14:textId="a3af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элитного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июля 2000 года N 178. Зарегистрирован в Министерстве юстиции Республики Казахстан 29.08.00г. N 1236. Утратил силу приказом и.о. Министра сельского хозяйства Республики Казахстан от 12 сентября 2008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сельского хозяйства РК от 12.09.2008 № 575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 пункта 10 Положения о Министерстве сельского хозяйства Республики Казахстан, утвержденного постановлением Правительства Республики Казахстан от 16 ноября 1999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Положения о Министерстве сельского хозяйства Республики Казахстан", в целях упорядочения деятельности в области элитного семеноводства и его государственной поддержки приказываю: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аттестации юридических и физических лиц, осуществляющих деятельность в области элитного семеноводства;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заявления юридического или физического лица на предмет его аттестации в качестве элитно-семеноводческого хозяйства;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(подпункт исключен - приказом Министра сельского хозяйства      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4) форму бланка свидетельства о присвоении статуса элитно-семеноводческого хозяйства.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приказом Министра сельского хозяйства       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Установить, что средства республиканского бюджета, предусмотренные на субсидирование элитного семеноводства, выделяются только юридическим и физическим лицам, имеющим статус элитно-семеноводческого хозяйства, в пределах доведенного лимита реализации семян.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правовой и организационной работы обеспечить изготовление 200 бланков свидетельства о присвоении статуса элитно-семеноводческого хозяйства.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приказа возложить на Вице-Министра Мырзахметова А.И.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государственной регистрации в Министерстве юстиции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Приказом Министра сельского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7 июля 2000 года N 178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аттестации юридических и физических лиц, осуществляющих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деятельность в области элитного семеноводства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юридических и физических лиц, осуществляющих деятельность в области элитного семеноводства (далее - Правила), разработаны в целях упорядочения деятельности в области элитного семеноводства и определяют порядок и условия аттестации юридических и физических лиц на соответствие статусу элитно-семеноводческих хозяйств (далее - элитсемхозов) по производству и реализации элитных семян сельскохозяйственных культур для сортообновления и сортосмены.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Юридические и физические лица, претендующие на получение статуса элитсемхоза, обязаны соответствовать квалификационным требованиям, определяемым настоящими Правилами.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юридических и физических лиц осуществляется на основании их заявок экспертной комиссией, созданной приказом Министра сельского хозяйства 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в новой редакции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аттестации элитсемхоза выдается заключение экспертной комиссии.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новой редакции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Присвоение юридическим и физическим лицам статуса элитсемхоза производится приказом Министра сельского хозяйства Республики Казахстан. Наличие статуса элитсемхоза дает право юридическим и физическим лицам на получение субсидий на реализованные элитные семена в пределах установленного Министерством сельского хозяйства Республики Казахстан лимита реализации. Лимит реализации семян устанавливается Министерством сельского хозяйства для каждого элитсемхоза в соответствии с реальными потребностями в семенах элиты районированных и перспективных сортов по предложениям областных управлений (департаментов) сельского хозяйства и с учетом объемов бюджетного финансирования на субсидирование элитных семян.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Переаттестация элитсемхозов производится 1 раз в два года.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Переаттестация проводится в соответствии с требованиями, установленными настоящими Правилами для юридических и физических лиц, претендующих на получение статуса элитно-семеноводческого хозяйства при аттестации.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дополнениями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требования, предъявляемые к юридическим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физическим лицам, осуществляющим деятельность в области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элитного семеноводства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Квалификационные требования, предъявляемые к юридическим и физическим лицам, осуществляющим деятельность в области элитного семеноводства, включают следующее: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показателей финансово-хозяйственной деятельности утвержденным для таких хозяйств минимальным требованиям (приложение 1);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введенных и освоенных семеноводческих севооборотов с разработкой по каждому отдельном севообороту системы агротехники, размещения по культурам и сортам, исключающего возможность механического и биологического засорения семян;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плана сортообновления по культурам и сортам;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схем по выращиванию семян сортов, включенных в перечень районированных;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учета и ведение документации, в которой отражаются все виды работ по выращиванию семенного материала и его качественные показатели;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исходного семенного материала (оригинальных семян) районированных и перспективных сортов в ассортименте и объемах, необходимых для производства запланированного количества элитных семян;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страховых и переходящих семенных фондов первичных звеньев семеноводства в соответствии с минимальными требованиями;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необходимой сельскохозяйственной техники в количестве, обеспечивающем своевременное и качественное проведение агротехнических работ для получения планируемого объема семян;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наличие исправной семеочистительной техники, сезонная производительность которой позволяет обеспечить подготовку планового объема элитных семян в оптимальные сроки;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наличие специализированных токов, крытых асфальтированных площадок, складских помещений, позволяющих размещать партии семян, не допуская их смещения;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строгого учета количества, происхождения реализованных и использованных в собственном хозяйстве семян, их сортовых и посевных качеств;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хранения материалов учета по семеноводству в течение не менее пяти лет;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количества специалистов, предусмотренного штатным расписанием, с соответствующим образованием для квалифицированного выполнения запланированного объема работ;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заключения органов пожарного надзора о пригодности материально-технической базы элитсемхоза к осуществлению производственной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заключения государственного инспектора по карантину растений об отсутствии карантинных объектов;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заключения органов санитарного и экологического надзора на соответствие производственной базы требованиям безопасности экологии и здоровья людей.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3. Порядок аттестации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статуса элитсемхоза, юридические и физические лица представляют в соответствующие областные территориальные управления Министерства сельского хозяйства, следующие документы: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государственной регистрации (перерегистрации юридического лица) и нотариально засвидетельствованную копию документов, удостоверяющих личность физического лица;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государственного акта на право пользования землей;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юридического или физического лица квалификационным требованиям, изложенным в разделе 2 настоящих Правил.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Областные территориальные органы Министерства сельского хозяйства Республики Казахстан в течение восемнадцати рабочих дней со дня поступления заявления на аттестацию от физического или юридического лица, изучают представленные документы и с выездом на место выясняют степень соответствия физического или юридического лица квалификационным требованиям, предъявляемым к физическим и юридическим лицам, осуществляющим деятельность в области элитного семеноводства.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в новой редакции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На основании обследования областным территориальным органом Министерства сельского хозяйства Республики Казахстан по форме согласно приложению 2 составляется акт обследования физического или юридического лица на соответствие квалификационным требованиям, предъявляемым к физическим и юридическим лицам, осуществляющим деятельность в области элитного семеноводства.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10-1 -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с дополнениями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Документы, указанные в пунктах 9 и 10-1 настоящих Правил, в течение двенадцати рабочих дней со дня окончания обследования физического или юридического лица, направляются областным территориальным органом Министерства сельского хозяйства Республики Казахстан в адрес экспертной комиссии.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10-2 -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с изменениями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(Пункт исключен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Экспертная комиссия в десятидневный срок после поступления документов от территориального органа Министерства сельского хозяйства изучает представленные документы, проверяет соответствие заявителя квалификационным требованиям, выдает экспертное заключение и представляет его в Министерство сельского хозяйства Республики Казахстан для принятия соответствующего решения.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сельского хозяйства Республики Казахстан от 29 апреля 2003 года N 236.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Юридическим и физическим лицам, получившим положительное заключение экспертной комиссии, приказом Министра сельского хозяйства присваивается статус элитсемхоза и выдается свидетельство установленного образца.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с изменениями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обнаружения в течение года несоблюдения какого-либо пункта квалификационных требований, нарушения технологии в деятельности по производству и реализации элитных семян, фальсификации качества реализуемых элитных семян, Министерство сельского хозяйства Республики Казахстан вправе привлечь экспертную комиссию к рассмотрению вопроса и при подтверждении вышеназванных фактов, лишить хозяйство статуса элитсемхоза.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изменениями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Реорганизация или ликвидация юридического лица, прекращение предпринимательской деятельности физического лица являются основанием для его переаттестации или лишения статуса элитсемхоза.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1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Правилам аттестации юридических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физических лиц, осуществляющих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деятельность в области элитного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семеноводства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1 с изменениями - приказом Министра сельского хозяйства РК от 19 октября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сельского хозяйства Республики Казахстан от 29 апреля 2003 года N 236.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Минимальные требования, предъявляемые к юридическим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физическим лицам, претендующим на получение статуса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элитно-семеноводческого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Основные критерии                 |   Минимальные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|   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Площадь паров в структуре пашни за последние три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года (на орошаемые земли требование 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распространяется; в зерно-пропашных севооборотах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допускается замена паров пластом многолетних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трав), %                                             Не менее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Наличие введенных и освоенных семеноводческих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севооборотов с числом ротации, не менее              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Удельный вес семеноводческих посевов в общей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посевной площади, %                                  Не менее 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Урожайность за последние три года, ц/га                 Выше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среднеобластной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Опыт работы по семеноводству, лет                    Не менее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Удельный вес основного вида деятельности в общем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объеме производства (элитное семеноводство), %       Не менее 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Количество возделываемых культур, по которым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ведется семеноводство                                Не более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Количество сортов, по каждой культуре, по которым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ведется семеноводство в соответствии с предметом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аттестации                                           Не более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Наличие страховых фондов, в % от потребности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закладки суперэлиты: первичных звеньев                   100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суперэлиты                          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Утверждено приказом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Министра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7 июля 2000 года N 178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Министерству сельского хозяйства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(полное наименование юридического лица или Ф.И.О. физического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Прошу провести аттестацию и присвоить статус элитно-семеноводческого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хозяйства по производству и реализации элитных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культуру, сорт)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Сведения о юридическом или физическом лице: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Форма собственности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Год образования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Свидетельство о регистрации или удостоверения личности 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(N, кем и когда выдано)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Адрес: 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(индекс, город, район, область, улица, N дома, телефон, факс)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5. Расчетный счет 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(N счета, наименование и местонахождение банка)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Прилагаемые документы: 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(в соответствии с квалификационными требованиями)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Руководитель ______________       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         (фамилия, имя, отчество)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Место печати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"___" _____ 200 __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Заявление принято к рассмотрению "___" _______ 200 __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(подпись, фамилия, имя, отчество ответственного лица, принявшего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2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Правилам аттестации юридических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физических лиц, осуществляющих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деятельность в области элитного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семеноводства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Сноска. Приложение в новой редакции - приказом Министра сельского хозяйства Республики Казахстан от 29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обследования юридического или физического лица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соответствие квалификационным требованиям, предъявляемым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юридическим и физическим лицам, осуществляющим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в области элитного семеноводства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 "___" ___________200__ года N____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областного территориального управления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сельского хозяйства РК)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составлен настоящий акт о результатах обследования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 или Ф.И.О. физического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статусу элитно-семеноводческого хозяйства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производству и реализации элитных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культур, сортов)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результате обследования установлено: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Начальник облтеруправления МСХ               Ф.И.О., подпись, печать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Семенной инспектор облтеруправления МСХ      Ф.И.О., подпись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 приказом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Министра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7 июля 2000 года N 178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Министерство сельского хозяйства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(Герб)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Свидетельство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N 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Выдано 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юридического или Ф.И.О. физического лица)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которому на основании приказа Министерства сельского хозяйства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 от "___" _______ года N _____ присвоен статус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элитно-семеноводческого хозяйства по производству и реализации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элитных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(вид культуры)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Ф.И.О. ____________________________               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Должность 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Дата выдачи разрешения "____" __________ 200 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г.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