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bd9d9" w14:textId="22bd9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порядке выдачи организациям, осуществляющим деятельность по инвестиционному управлению пенсионными активами, согласий на осуществление инвестиций в ценные бумаги нерезидентов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Директората Национальной комиссии Республики Казахстан по ценным бумагам от 24 августа 2000 года N 644. Зарегистрирован в Министерстве юстиции Республики Казахстан 22.09.2000 г. N 1244. Утратило силу - постановлением Правления Национального Банка РК от 20.09.2002г. № 375.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              Извлечение из постановления 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           Национального Банка РК от 20.09.2002г. № 375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целях приведения нормативных правовых актов Национального Банка 
Республики Казахстан в соответствие с законодательством Республики 
Казахстан Правление Национального Банка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Признать утратившим силу постановление Директората Национальной 
комиссии Республики Казахстан по ценным бумагам от 24 августа 2000 года N 
644 "О порядке выдачи организациям, осуществляющим деятельность по 
инвестиционному управлению пенсионными активами, согласий на осуществление 
инвестиций в ценные бумаги нерезидентов Республики Казахстан"...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Председатель
 Национального Банка"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Во исполнение подпункта 4) пункта 2.2.-1 Правил лицензирования 
деятельности, связанной с использованием валютных ценностей, утвержденных 
постановлением Правления Национального Банка Республики Казахстан от 24 
апреля 1997 года N 130  
</w:t>
      </w:r>
      <w:r>
        <w:rPr>
          <w:rFonts w:ascii="Times New Roman"/>
          <w:b w:val="false"/>
          <w:i w:val="false"/>
          <w:color w:val="000000"/>
          <w:sz w:val="28"/>
        </w:rPr>
        <w:t xml:space="preserve"> V970314_ </w:t>
      </w:r>
      <w:r>
        <w:rPr>
          <w:rFonts w:ascii="Times New Roman"/>
          <w:b w:val="false"/>
          <w:i w:val="false"/>
          <w:color w:val="000000"/>
          <w:sz w:val="28"/>
        </w:rPr>
        <w:t>
 , на основании подпункта 15) пункта 4 
Положения о Национальной комиссии Республики Казахстан по ценным бумагам, 
утвержденного Указом Президента Республики Казахстан от 13 ноября 1997 
года N 3755  
</w:t>
      </w:r>
      <w:r>
        <w:rPr>
          <w:rFonts w:ascii="Times New Roman"/>
          <w:b w:val="false"/>
          <w:i w:val="false"/>
          <w:color w:val="000000"/>
          <w:sz w:val="28"/>
        </w:rPr>
        <w:t xml:space="preserve"> U973755_ </w:t>
      </w:r>
      <w:r>
        <w:rPr>
          <w:rFonts w:ascii="Times New Roman"/>
          <w:b w:val="false"/>
          <w:i w:val="false"/>
          <w:color w:val="000000"/>
          <w:sz w:val="28"/>
        </w:rPr>
        <w:t>
 , Директорат Национальной комиссии Республики 
Казахстан по ценным бумагам (далее именуемой "Национальная комиссия") 
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Установить, что для получения согласия Национальной комиссии на 
осуществление инвестиций в ценные бумаги нерезидентов Республики 
Казахстан, необходимого для получения генеральной лицензии Национального 
Банка Республики Казахстан на совершение операций, связанных с движением 
капитала и предусматривающих переход (перемещение) валютных ценностей от 
резидентов в пользу нерезидентов (далее именуемого "Согласие"), 
организация, осуществляющая деятельность по инвестиционному управлению 
пенсионными активами, должна представить Национальной комиссии заявление 
произвольной формы.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Установить, что заявление, представленное в соответствии с пунктом 
1 настоящего Постановления, должно быть рассмотрено Национальной комиссией 
в течение трех рабочих дней со дня его получения.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Установить, что Национальная комиссия выдает Согласие при 
соблюдении следующих условий: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наличие действующей лицензии на осуществление деятельности по 
инвестиционному управлению пенсионными активами;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соблюдение норм законодательства Республики Казахстан, 
установленных в отношении пруденциальных нормативов и отчетности для 
организаций, осуществляющих деятельность по инвестиционному управлению 
пенсионными активами;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3) соответствие деятельности по инвестиционному управлению 
пенсионными активами нормам законодательства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Установить, что Согласие оформляется постановлением Директората 
Национальной комиссии.
&lt;*&gt;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&lt;*&gt;
Сноска. Пункт 4 с изменениями, внесенными постановлением НКЦБ от 
24 августа 2000 года N 644  
</w:t>
      </w:r>
      <w:r>
        <w:rPr>
          <w:rFonts w:ascii="Times New Roman"/>
          <w:b w:val="false"/>
          <w:i w:val="false"/>
          <w:color w:val="000000"/>
          <w:sz w:val="28"/>
        </w:rPr>
        <w:t xml:space="preserve"> V001253_ </w:t>
      </w:r>
      <w:r>
        <w:rPr>
          <w:rFonts w:ascii="Times New Roman"/>
          <w:b w:val="false"/>
          <w:i w:val="false"/>
          <w:color w:val="000000"/>
          <w:sz w:val="28"/>
        </w:rPr>
        <w:t>
 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Установить, что организация, осуществляющая деятельность по 
инвестиционному управлению пенсионными активами и получившая Согласие, 
должна представить его в Национальный Банк Республики Казахстан для 
получения генеральной лицензии на совершение операций, связанных с 
движением капитала и предусматривающих переход (перемещение) валютных 
ценностей от резидентов в пользу нерезидентов, в течение тридцати дней со 
дня выдачи Согласия; в противном случае выданное согласие утрачивает силу.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
&lt;*&gt;
Сноска. Пункт 6 исключен согласно постановлению НКЦБ от 24 
августа 2000 года N 644  
</w:t>
      </w:r>
      <w:r>
        <w:rPr>
          <w:rFonts w:ascii="Times New Roman"/>
          <w:b w:val="false"/>
          <w:i w:val="false"/>
          <w:color w:val="000000"/>
          <w:sz w:val="28"/>
        </w:rPr>
        <w:t xml:space="preserve"> V001253_ </w:t>
      </w:r>
      <w:r>
        <w:rPr>
          <w:rFonts w:ascii="Times New Roman"/>
          <w:b w:val="false"/>
          <w:i w:val="false"/>
          <w:color w:val="000000"/>
          <w:sz w:val="28"/>
        </w:rPr>
        <w:t>
 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Установить, что настоящее Постановление вводится в действие со дня 
его регистрации Министерством юстиции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8. Управлению анализа и стратегии - Службе Председателя центрального 
аппарата Национальной комиссии довести настоящее Постановление (после 
введения его в действие) до сведения ЗАО "Казахстанская фондовая биржа", 
Объединения юридических лиц в форме Ассоциации "Ассоциация управляющих 
активами" (с возложением на них обязанности довести настоящее 
Постановление до сведения своих членов), ЗАО "Центральный депозитарий 
ценных бумаг" и Объединения юридических лиц "Ассоциация финансистов 
Казахстана".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9. Управлению лицензирования и надзора центрального аппарата 
Национальной комиссии: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довести настоящее Постановление (после введения его в действие) до 
сведения Министерства финансов Республики Казахстан, Национального Банка 
Республики Казахстан, Комитета по регулированию накопительных пенсионных 
фондов Министерства труда и социальной защиты населения Республики 
Казахстан и ЗАО "Государственный накопительный пенсионный фонд";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доводить настоящее Постановление (после введения его в действие)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до сведения организаций, намеренных получить лицензию на осуществление 
деятельности по инвестиционному управлению пенсионными активами;
     3) установить контроль за исполнением настоящего Постановления.
     Председатель Национальной комиссии
                                                  Приложение 1
&lt;*&gt;
&lt;*&gt;
Сноска. Приложение 1 исключено согласно постановлению НКЦБ от 24 
августа 2000 года N 644  
</w:t>
      </w:r>
      <w:r>
        <w:rPr>
          <w:rFonts w:ascii="Times New Roman"/>
          <w:b w:val="false"/>
          <w:i w:val="false"/>
          <w:color w:val="000000"/>
          <w:sz w:val="28"/>
        </w:rPr>
        <w:t xml:space="preserve"> V001253_ </w:t>
      </w:r>
      <w:r>
        <w:rPr>
          <w:rFonts w:ascii="Times New Roman"/>
          <w:b w:val="false"/>
          <w:i w:val="false"/>
          <w:color w:val="000000"/>
          <w:sz w:val="28"/>
        </w:rPr>
        <w:t>
 . 
(Специалисты: Склярова И.В.,
              Умбетова А.М.)    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