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5a1c" w14:textId="20c5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 введении в действие "Правил организации надзора и охраны за лицами, содержащимися в исправительных учреждениях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6 сентября 2000 года N 477. Зарегистрировано в Министерстве юстиции Республики Казахстан 9 октября 2000 года N 1252. Утратил силу приказом Министра внутренних дел Республики Казахстан от 15 июля 2004 года № 417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15.07.2004 </w:t>
      </w:r>
      <w:r>
        <w:rPr>
          <w:rFonts w:ascii="Times New Roman"/>
          <w:b w:val="false"/>
          <w:i w:val="false"/>
          <w:color w:val="ff0000"/>
          <w:sz w:val="28"/>
        </w:rPr>
        <w:t>№ 417</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"В связи с завершением процесса передачи исправительных учреждений и следственных изоляторов в ведение Министерства юстиции Республики Казахстан и в целях приведения ведомственных нормативных правовых актов в соответствие с законодательством Республики Казахстан, приказываю: </w:t>
      </w:r>
      <w:r>
        <w:br/>
      </w:r>
      <w:r>
        <w:rPr>
          <w:rFonts w:ascii="Times New Roman"/>
          <w:b w:val="false"/>
          <w:i w:val="false"/>
          <w:color w:val="000000"/>
          <w:sz w:val="28"/>
        </w:rPr>
        <w:t>
</w:t>
      </w:r>
      <w:r>
        <w:rPr>
          <w:rFonts w:ascii="Times New Roman"/>
          <w:b w:val="false"/>
          <w:i w:val="false"/>
          <w:color w:val="ff0000"/>
          <w:sz w:val="28"/>
        </w:rPr>
        <w:t xml:space="preserve">      1. Признать утратившим силу приказы Министра внутренних дел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 от 6 сентября 2000 года N 477 Об утверждении и введении в действие "Правил организации надзора и охраны за лицами, содержащимися в исправительных учреждениях МВД Республики Казахстан"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Министр".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дальнейшего совершенствования надзора за осужденными, содержащимися в исправительных колониях, и приведения организации этой деятельности в соответствие с требованиями </w:t>
      </w:r>
      <w:r>
        <w:rPr>
          <w:rFonts w:ascii="Times New Roman"/>
          <w:b w:val="false"/>
          <w:i w:val="false"/>
          <w:color w:val="000000"/>
          <w:sz w:val="28"/>
        </w:rPr>
        <w:t xml:space="preserve">Z970208_ </w:t>
      </w:r>
      <w:r>
        <w:rPr>
          <w:rFonts w:ascii="Times New Roman"/>
          <w:b w:val="false"/>
          <w:i w:val="false"/>
          <w:color w:val="000000"/>
          <w:sz w:val="28"/>
        </w:rPr>
        <w:t xml:space="preserve">Уголовно-исполнительного кодекса Республики Казахстан приказываю: </w:t>
      </w:r>
      <w:r>
        <w:br/>
      </w:r>
      <w:r>
        <w:rPr>
          <w:rFonts w:ascii="Times New Roman"/>
          <w:b w:val="false"/>
          <w:i w:val="false"/>
          <w:color w:val="000000"/>
          <w:sz w:val="28"/>
        </w:rPr>
        <w:t xml:space="preserve">
      1. Утвердить и ввести в действие "Правила организации надзора и охраны за лицами, содержащимися в исправительных учреждениях МВД Республики Казахстан" (прилагаются). </w:t>
      </w:r>
      <w:r>
        <w:br/>
      </w:r>
      <w:r>
        <w:rPr>
          <w:rFonts w:ascii="Times New Roman"/>
          <w:b w:val="false"/>
          <w:i w:val="false"/>
          <w:color w:val="000000"/>
          <w:sz w:val="28"/>
        </w:rPr>
        <w:t xml:space="preserve">
      2. Комитету уголовно-исполнительной системы МВД Республики Казахстан, начальникам главных управлений (управлений) и отделов уголовно-исполнительной системы, исправительных учреждений, командирам соединений и частей внутренних войск МВД по охране исправительных учреждений и конвоированию: </w:t>
      </w:r>
      <w:r>
        <w:br/>
      </w:r>
      <w:r>
        <w:rPr>
          <w:rFonts w:ascii="Times New Roman"/>
          <w:b w:val="false"/>
          <w:i w:val="false"/>
          <w:color w:val="000000"/>
          <w:sz w:val="28"/>
        </w:rPr>
        <w:t xml:space="preserve">
      1) организовать изучение "Правил организации надзора и охраны за лицами, содержащимися в исправительных учреждениях МВД Республики Казахстан" личным составом МВД, ГУВД, УВД, исправительных учреждений и воинских частей, вольнонаемным составом, имеющим отношение к этой работе, и обеспечить неукоснительное соблюдение их требований; </w:t>
      </w:r>
      <w:r>
        <w:br/>
      </w:r>
      <w:r>
        <w:rPr>
          <w:rFonts w:ascii="Times New Roman"/>
          <w:b w:val="false"/>
          <w:i w:val="false"/>
          <w:color w:val="000000"/>
          <w:sz w:val="28"/>
        </w:rPr>
        <w:t xml:space="preserve">
      2) принять меры к обеспечению изготовления для учреждений уголовно- исполнительной системы необходимого количества бланков документов, предусмотренных приложениями к настоящим Правилам. </w:t>
      </w:r>
      <w:r>
        <w:br/>
      </w:r>
      <w:r>
        <w:rPr>
          <w:rFonts w:ascii="Times New Roman"/>
          <w:b w:val="false"/>
          <w:i w:val="false"/>
          <w:color w:val="000000"/>
          <w:sz w:val="28"/>
        </w:rPr>
        <w:t xml:space="preserve">
      3. Контроль за выполнением настоящего приказа возложить на </w:t>
      </w:r>
    </w:p>
    <w:bookmarkStart w:name="z1" w:id="0"/>
    <w:p>
      <w:pPr>
        <w:spacing w:after="0"/>
        <w:ind w:left="0"/>
        <w:jc w:val="both"/>
      </w:pPr>
      <w:r>
        <w:rPr>
          <w:rFonts w:ascii="Times New Roman"/>
          <w:b w:val="false"/>
          <w:i w:val="false"/>
          <w:color w:val="000000"/>
          <w:sz w:val="28"/>
        </w:rPr>
        <w:t xml:space="preserve">
Вице-Министра внутренних дел генерал-майора внутренней службы Власова Н.А. </w:t>
      </w:r>
    </w:p>
    <w:bookmarkEnd w:id="0"/>
    <w:p>
      <w:pPr>
        <w:spacing w:after="0"/>
        <w:ind w:left="0"/>
        <w:jc w:val="both"/>
      </w:pPr>
      <w:r>
        <w:rPr>
          <w:rFonts w:ascii="Times New Roman"/>
          <w:b w:val="false"/>
          <w:i w:val="false"/>
          <w:color w:val="000000"/>
          <w:sz w:val="28"/>
        </w:rPr>
        <w:t xml:space="preserve">     4. Настоящий приказ вступает в силу со дня его государственной </w:t>
      </w:r>
    </w:p>
    <w:p>
      <w:pPr>
        <w:spacing w:after="0"/>
        <w:ind w:left="0"/>
        <w:jc w:val="both"/>
      </w:pPr>
      <w:r>
        <w:rPr>
          <w:rFonts w:ascii="Times New Roman"/>
          <w:b w:val="false"/>
          <w:i w:val="false"/>
          <w:color w:val="000000"/>
          <w:sz w:val="28"/>
        </w:rPr>
        <w:t xml:space="preserve">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xml:space="preserve">Генеральная прокуратура                              к приказу МВД </w:t>
      </w:r>
    </w:p>
    <w:p>
      <w:pPr>
        <w:spacing w:after="0"/>
        <w:ind w:left="0"/>
        <w:jc w:val="both"/>
      </w:pPr>
      <w:r>
        <w:rPr>
          <w:rFonts w:ascii="Times New Roman"/>
          <w:b w:val="false"/>
          <w:i w:val="false"/>
          <w:color w:val="000000"/>
          <w:sz w:val="28"/>
        </w:rPr>
        <w:t xml:space="preserve">Республики Казахстан                             Республики Казахстан </w:t>
      </w:r>
    </w:p>
    <w:p>
      <w:pPr>
        <w:spacing w:after="0"/>
        <w:ind w:left="0"/>
        <w:jc w:val="both"/>
      </w:pPr>
      <w:r>
        <w:rPr>
          <w:rFonts w:ascii="Times New Roman"/>
          <w:b w:val="false"/>
          <w:i w:val="false"/>
          <w:color w:val="000000"/>
          <w:sz w:val="28"/>
        </w:rPr>
        <w:t xml:space="preserve">     24.08.2000 г.                                от 6 сентября 2000 г. </w:t>
      </w:r>
    </w:p>
    <w:p>
      <w:pPr>
        <w:spacing w:after="0"/>
        <w:ind w:left="0"/>
        <w:jc w:val="both"/>
      </w:pPr>
      <w:r>
        <w:rPr>
          <w:rFonts w:ascii="Times New Roman"/>
          <w:b w:val="false"/>
          <w:i w:val="false"/>
          <w:color w:val="000000"/>
          <w:sz w:val="28"/>
        </w:rPr>
        <w:t xml:space="preserve">                                                         N 477 </w:t>
      </w:r>
    </w:p>
    <w:p>
      <w:pPr>
        <w:spacing w:after="0"/>
        <w:ind w:left="0"/>
        <w:jc w:val="both"/>
      </w:pPr>
      <w:r>
        <w:rPr>
          <w:rFonts w:ascii="Times New Roman"/>
          <w:b w:val="false"/>
          <w:i w:val="false"/>
          <w:color w:val="000000"/>
          <w:sz w:val="28"/>
        </w:rPr>
        <w:t xml:space="preserve">                              Правила  </w:t>
      </w:r>
    </w:p>
    <w:p>
      <w:pPr>
        <w:spacing w:after="0"/>
        <w:ind w:left="0"/>
        <w:jc w:val="both"/>
      </w:pPr>
      <w:r>
        <w:rPr>
          <w:rFonts w:ascii="Times New Roman"/>
          <w:b w:val="false"/>
          <w:i w:val="false"/>
          <w:color w:val="000000"/>
          <w:sz w:val="28"/>
        </w:rPr>
        <w:t xml:space="preserve">              организации надзора и охраны за лицами, </w:t>
      </w:r>
    </w:p>
    <w:p>
      <w:pPr>
        <w:spacing w:after="0"/>
        <w:ind w:left="0"/>
        <w:jc w:val="both"/>
      </w:pPr>
      <w:r>
        <w:rPr>
          <w:rFonts w:ascii="Times New Roman"/>
          <w:b w:val="false"/>
          <w:i w:val="false"/>
          <w:color w:val="000000"/>
          <w:sz w:val="28"/>
        </w:rPr>
        <w:t xml:space="preserve">             содержащимися в исправительных учреждениях </w:t>
      </w:r>
    </w:p>
    <w:p>
      <w:pPr>
        <w:spacing w:after="0"/>
        <w:ind w:left="0"/>
        <w:jc w:val="both"/>
      </w:pPr>
      <w:r>
        <w:rPr>
          <w:rFonts w:ascii="Times New Roman"/>
          <w:b w:val="false"/>
          <w:i w:val="false"/>
          <w:color w:val="000000"/>
          <w:sz w:val="28"/>
        </w:rPr>
        <w:t xml:space="preserve">                     МВД Республики Казахстан </w:t>
      </w:r>
    </w:p>
    <w:bookmarkStart w:name="z2" w:id="1"/>
    <w:p>
      <w:pPr>
        <w:spacing w:after="0"/>
        <w:ind w:left="0"/>
        <w:jc w:val="both"/>
      </w:pPr>
      <w:r>
        <w:rPr>
          <w:rFonts w:ascii="Times New Roman"/>
          <w:b w:val="false"/>
          <w:i w:val="false"/>
          <w:color w:val="000000"/>
          <w:sz w:val="28"/>
        </w:rPr>
        <w:t xml:space="preserve">
                               Глава 1 </w:t>
      </w:r>
      <w:r>
        <w:br/>
      </w:r>
      <w:r>
        <w:rPr>
          <w:rFonts w:ascii="Times New Roman"/>
          <w:b w:val="false"/>
          <w:i w:val="false"/>
          <w:color w:val="000000"/>
          <w:sz w:val="28"/>
        </w:rPr>
        <w:t xml:space="preserve">
                           Общие положения </w:t>
      </w:r>
    </w:p>
    <w:bookmarkEnd w:id="1"/>
    <w:bookmarkStart w:name="z3" w:id="2"/>
    <w:p>
      <w:pPr>
        <w:spacing w:after="0"/>
        <w:ind w:left="0"/>
        <w:jc w:val="both"/>
      </w:pPr>
      <w:r>
        <w:rPr>
          <w:rFonts w:ascii="Times New Roman"/>
          <w:b w:val="false"/>
          <w:i w:val="false"/>
          <w:color w:val="000000"/>
          <w:sz w:val="28"/>
        </w:rPr>
        <w:t xml:space="preserve">
      1. Надзор и охрана являются одним из средств обеспечения установленного режима отбывания наказания осужденными и включают комплекс профилактических, режимных, воспитательных мероприятий. </w:t>
      </w:r>
      <w:r>
        <w:br/>
      </w:r>
      <w:r>
        <w:rPr>
          <w:rFonts w:ascii="Times New Roman"/>
          <w:b w:val="false"/>
          <w:i w:val="false"/>
          <w:color w:val="000000"/>
          <w:sz w:val="28"/>
        </w:rPr>
        <w:t xml:space="preserve">
      2. Организация и руководство службой охраны и надзора возлагается на заместителя начальника колонии по режиму. </w:t>
      </w:r>
      <w:r>
        <w:br/>
      </w:r>
      <w:r>
        <w:rPr>
          <w:rFonts w:ascii="Times New Roman"/>
          <w:b w:val="false"/>
          <w:i w:val="false"/>
          <w:color w:val="000000"/>
          <w:sz w:val="28"/>
        </w:rPr>
        <w:t xml:space="preserve">
      При исполнении задач по охране и надзору сотрудникам исправительных учреждений запрещено вступать с осужденными в связи, не предусмотренные их функциональными обязанностями. </w:t>
      </w:r>
      <w:r>
        <w:br/>
      </w:r>
      <w:r>
        <w:rPr>
          <w:rFonts w:ascii="Times New Roman"/>
          <w:b w:val="false"/>
          <w:i w:val="false"/>
          <w:color w:val="000000"/>
          <w:sz w:val="28"/>
        </w:rPr>
        <w:t xml:space="preserve">
      3. Надзор в исправительных колониях - это система мер, направленных на обеспечение процесса исполнения уголовного наказания в виде лишения свободы путем постоянного контроля за поведением осужденных в местах их размещения и работы, предупреждения и пресечения их противоправных действий, обеспечения изоляции, а также безопасности осужденных, сотрудников и наряда контролеров. </w:t>
      </w:r>
      <w:r>
        <w:br/>
      </w:r>
      <w:r>
        <w:rPr>
          <w:rFonts w:ascii="Times New Roman"/>
          <w:b w:val="false"/>
          <w:i w:val="false"/>
          <w:color w:val="000000"/>
          <w:sz w:val="28"/>
        </w:rPr>
        <w:t xml:space="preserve">
      4. Надзор в исправительных колониях (далее - ИК) включает в себя: </w:t>
      </w:r>
      <w:r>
        <w:br/>
      </w:r>
      <w:r>
        <w:rPr>
          <w:rFonts w:ascii="Times New Roman"/>
          <w:b w:val="false"/>
          <w:i w:val="false"/>
          <w:color w:val="000000"/>
          <w:sz w:val="28"/>
        </w:rPr>
        <w:t xml:space="preserve">
      1) постоянное наблюдение за поведением осужденных с целью предотвращения и пресечения совершения ими новых преступлений и других антиобщественных поступков; </w:t>
      </w:r>
      <w:r>
        <w:br/>
      </w:r>
      <w:r>
        <w:rPr>
          <w:rFonts w:ascii="Times New Roman"/>
          <w:b w:val="false"/>
          <w:i w:val="false"/>
          <w:color w:val="000000"/>
          <w:sz w:val="28"/>
        </w:rPr>
        <w:t xml:space="preserve">
      2) обеспечение выполнения осужденными распорядка дня, своих обязанностей, предусмотренных Правилами внутреннего распорядка исправительных учреждений (далее - Правила внутреннего распорядка); </w:t>
      </w:r>
      <w:r>
        <w:br/>
      </w:r>
      <w:r>
        <w:rPr>
          <w:rFonts w:ascii="Times New Roman"/>
          <w:b w:val="false"/>
          <w:i w:val="false"/>
          <w:color w:val="000000"/>
          <w:sz w:val="28"/>
        </w:rPr>
        <w:t xml:space="preserve">
      3) осуществление установленного пропускного режима между жилой и производственной зонами, изолированными участками, цехами и другими объектами, контроль за соблюдением осужденными порядка передвижения, ношения предусмотренной формы одежды; </w:t>
      </w:r>
      <w:r>
        <w:br/>
      </w:r>
      <w:r>
        <w:rPr>
          <w:rFonts w:ascii="Times New Roman"/>
          <w:b w:val="false"/>
          <w:i w:val="false"/>
          <w:color w:val="000000"/>
          <w:sz w:val="28"/>
        </w:rPr>
        <w:t xml:space="preserve">
      4) проведение проверок наличия осужденных в местах их размещения и работы; </w:t>
      </w:r>
      <w:r>
        <w:br/>
      </w:r>
      <w:r>
        <w:rPr>
          <w:rFonts w:ascii="Times New Roman"/>
          <w:b w:val="false"/>
          <w:i w:val="false"/>
          <w:color w:val="000000"/>
          <w:sz w:val="28"/>
        </w:rPr>
        <w:t xml:space="preserve">
      5) контроль за исправностью инженерных заграждений и средств блокировки подземных коммуникаций и сооружений, изолированных участков, просматриваемых коридоров, а также за состоянием внутренней запретной зоны и прилегающих к ней 15-ти и 50-метровых полос; выполнение работ в пределах этой территории осуществляются только по согласованию с режимным отделом исправительной колонии и командиром воинского подразделения; </w:t>
      </w:r>
      <w:r>
        <w:br/>
      </w:r>
      <w:r>
        <w:rPr>
          <w:rFonts w:ascii="Times New Roman"/>
          <w:b w:val="false"/>
          <w:i w:val="false"/>
          <w:color w:val="000000"/>
          <w:sz w:val="28"/>
        </w:rPr>
        <w:t xml:space="preserve">
      6) пресечение использования осужденными не по назначению промышленного оборудования, рабочего инструмента, электроэнергии, сырья и материалов, а также предотвращение самовольного возведения ими различных строений, шкафов, хранилищ и т.п; </w:t>
      </w:r>
      <w:r>
        <w:br/>
      </w:r>
      <w:r>
        <w:rPr>
          <w:rFonts w:ascii="Times New Roman"/>
          <w:b w:val="false"/>
          <w:i w:val="false"/>
          <w:color w:val="000000"/>
          <w:sz w:val="28"/>
        </w:rPr>
        <w:t xml:space="preserve">
      7) проведение обысков осужденных, помещений, а также осмотров территорий жилых зон и производственных объектов, изъятие предметов, изделий и веществ, хранение которых осужденным запрещено; </w:t>
      </w:r>
      <w:r>
        <w:br/>
      </w:r>
      <w:r>
        <w:rPr>
          <w:rFonts w:ascii="Times New Roman"/>
          <w:b w:val="false"/>
          <w:i w:val="false"/>
          <w:color w:val="000000"/>
          <w:sz w:val="28"/>
        </w:rPr>
        <w:t xml:space="preserve">
      8) контроль за поведением осужденных, пользующихся правом передвижения без конвоя или без сопровождения, а также осужденных, которым в соответствии с законом разрешено проживание вне колонии; </w:t>
      </w:r>
      <w:r>
        <w:br/>
      </w:r>
      <w:r>
        <w:rPr>
          <w:rFonts w:ascii="Times New Roman"/>
          <w:b w:val="false"/>
          <w:i w:val="false"/>
          <w:color w:val="000000"/>
          <w:sz w:val="28"/>
        </w:rPr>
        <w:t xml:space="preserve">
      9) обеспечение порядка проведения свиданий с родственниками и иными лицами, контроль за ведением телефонных переговоров; </w:t>
      </w:r>
      <w:r>
        <w:br/>
      </w:r>
      <w:r>
        <w:rPr>
          <w:rFonts w:ascii="Times New Roman"/>
          <w:b w:val="false"/>
          <w:i w:val="false"/>
          <w:color w:val="000000"/>
          <w:sz w:val="28"/>
        </w:rPr>
        <w:t xml:space="preserve">
      10) досмотр, проверку и выдачу посылок, передач и бандеролей, поступающих в адрес осужденных; </w:t>
      </w:r>
      <w:r>
        <w:br/>
      </w:r>
      <w:r>
        <w:rPr>
          <w:rFonts w:ascii="Times New Roman"/>
          <w:b w:val="false"/>
          <w:i w:val="false"/>
          <w:color w:val="000000"/>
          <w:sz w:val="28"/>
        </w:rPr>
        <w:t xml:space="preserve">
      11) сопровождение транспортных средств по территории объекта, контроль за погрузочно-разгрузочными работами; </w:t>
      </w:r>
      <w:r>
        <w:br/>
      </w:r>
      <w:r>
        <w:rPr>
          <w:rFonts w:ascii="Times New Roman"/>
          <w:b w:val="false"/>
          <w:i w:val="false"/>
          <w:color w:val="000000"/>
          <w:sz w:val="28"/>
        </w:rPr>
        <w:t xml:space="preserve">
      12) контроль за соблюдением лицами, работающими на объектах ИК, установленного порядка взаимоотношений с осужденными, проведение в необходимых случаях досмотра вещей и одежды этих лиц при входе на объекты ИК и выходе из них; </w:t>
      </w:r>
      <w:r>
        <w:br/>
      </w:r>
      <w:r>
        <w:rPr>
          <w:rFonts w:ascii="Times New Roman"/>
          <w:b w:val="false"/>
          <w:i w:val="false"/>
          <w:color w:val="000000"/>
          <w:sz w:val="28"/>
        </w:rPr>
        <w:t xml:space="preserve">
      13) обеспечение установленного порядка отбывания наказания осужденными в помещениях камерного типа (далее - ПКТ), штрафных изоляторах (далее - ШИЗО), дисциплинарных изоляторах (далее - ДИЗО) и одиночных камерах; </w:t>
      </w:r>
      <w:r>
        <w:br/>
      </w:r>
      <w:r>
        <w:rPr>
          <w:rFonts w:ascii="Times New Roman"/>
          <w:b w:val="false"/>
          <w:i w:val="false"/>
          <w:color w:val="000000"/>
          <w:sz w:val="28"/>
        </w:rPr>
        <w:t xml:space="preserve">
      14) обеспечение наблюдения силами караулов по охране жилых и производственных зон ИК за территориями внутри и вне охраняемых объектов, непосредственно прилегающих к основному ограждению, в целях предотвращения побегов, перебросов запрещенных предметов и других противоправных действий осужденных и иных лиц; </w:t>
      </w:r>
      <w:r>
        <w:br/>
      </w:r>
      <w:r>
        <w:rPr>
          <w:rFonts w:ascii="Times New Roman"/>
          <w:b w:val="false"/>
          <w:i w:val="false"/>
          <w:color w:val="000000"/>
          <w:sz w:val="28"/>
        </w:rPr>
        <w:t xml:space="preserve">
      15) предупреждение и пресечение побегов, неповиновений, хулиганских действий, иных преступлений и нарушений режима осужденными; </w:t>
      </w:r>
      <w:r>
        <w:br/>
      </w:r>
      <w:r>
        <w:rPr>
          <w:rFonts w:ascii="Times New Roman"/>
          <w:b w:val="false"/>
          <w:i w:val="false"/>
          <w:color w:val="000000"/>
          <w:sz w:val="28"/>
        </w:rPr>
        <w:t xml:space="preserve">
      16) обеспечение порядка и условий содержания вновь прибывших осужденных в карантинных помещениях; </w:t>
      </w:r>
      <w:r>
        <w:br/>
      </w:r>
      <w:r>
        <w:rPr>
          <w:rFonts w:ascii="Times New Roman"/>
          <w:b w:val="false"/>
          <w:i w:val="false"/>
          <w:color w:val="000000"/>
          <w:sz w:val="28"/>
        </w:rPr>
        <w:t xml:space="preserve">
      17) применение в необходимых случаях специальных средств; </w:t>
      </w:r>
      <w:r>
        <w:br/>
      </w:r>
      <w:r>
        <w:rPr>
          <w:rFonts w:ascii="Times New Roman"/>
          <w:b w:val="false"/>
          <w:i w:val="false"/>
          <w:color w:val="000000"/>
          <w:sz w:val="28"/>
        </w:rPr>
        <w:t xml:space="preserve">
      18) осмотр внешнего вида осужденных; </w:t>
      </w:r>
      <w:r>
        <w:br/>
      </w:r>
      <w:r>
        <w:rPr>
          <w:rFonts w:ascii="Times New Roman"/>
          <w:b w:val="false"/>
          <w:i w:val="false"/>
          <w:color w:val="000000"/>
          <w:sz w:val="28"/>
        </w:rPr>
        <w:t xml:space="preserve">
      19) ежемесячное (совместно с подразделением внутренних войск) обследование инженерно-технических средств охраны (далее - ИТСО) и устранение выявленных недостатков. </w:t>
      </w:r>
      <w:r>
        <w:br/>
      </w:r>
      <w:r>
        <w:rPr>
          <w:rFonts w:ascii="Times New Roman"/>
          <w:b w:val="false"/>
          <w:i w:val="false"/>
          <w:color w:val="000000"/>
          <w:sz w:val="28"/>
        </w:rPr>
        <w:t xml:space="preserve">
      5. Надзор за осужденными в лечебных учреждениях мест лишения свободы и колониях-поселениях осуществляется в порядке, установленном настоящими Правилами (далее - Правила). Особенности надзора отражаются в плане надзора и табеле постам. </w:t>
      </w:r>
      <w:r>
        <w:br/>
      </w:r>
      <w:r>
        <w:rPr>
          <w:rFonts w:ascii="Times New Roman"/>
          <w:b w:val="false"/>
          <w:i w:val="false"/>
          <w:color w:val="000000"/>
          <w:sz w:val="28"/>
        </w:rPr>
        <w:t xml:space="preserve">
      6. Для обеспечения охраны и надзора за осужденным, находящимся на лечении (неотложной медицинской помощи) в лечебных учреждениях органов здравоохранения, выделяется специальная палата по согласованию с администрацией лечебного учреждения и оборудуется разборными средствами охраны, разрабатывается план охраны, в котором учитываются порядок выполнения и организации службы, обязанности, состав, порядок взаимодействия и действия при чрезвычайных ситуациях. </w:t>
      </w:r>
      <w:r>
        <w:br/>
      </w:r>
      <w:r>
        <w:rPr>
          <w:rFonts w:ascii="Times New Roman"/>
          <w:b w:val="false"/>
          <w:i w:val="false"/>
          <w:color w:val="000000"/>
          <w:sz w:val="28"/>
        </w:rPr>
        <w:t xml:space="preserve">
      Решение для направления осужденного на лечение в медицинское учреждение органов здравоохранения принимается начальником исправительного учреждения совместно с командиром воинского подразделения (начальником караула). </w:t>
      </w:r>
      <w:r>
        <w:br/>
      </w:r>
      <w:r>
        <w:rPr>
          <w:rFonts w:ascii="Times New Roman"/>
          <w:b w:val="false"/>
          <w:i w:val="false"/>
          <w:color w:val="000000"/>
          <w:sz w:val="28"/>
        </w:rPr>
        <w:t xml:space="preserve">
      Назначаемые для несения службы в больнице контролеры должны быть одеты в гражданскую одежду, иметь радиостанцию, оружие и спецсредства, носимые скрытно. </w:t>
      </w:r>
      <w:r>
        <w:br/>
      </w:r>
      <w:r>
        <w:rPr>
          <w:rFonts w:ascii="Times New Roman"/>
          <w:b w:val="false"/>
          <w:i w:val="false"/>
          <w:color w:val="000000"/>
          <w:sz w:val="28"/>
        </w:rPr>
        <w:t xml:space="preserve">
      Если в больницу помещена осужденная-женщина, то на пост по ее охране назначаются контролеры-женщины. </w:t>
      </w:r>
      <w:r>
        <w:br/>
      </w:r>
      <w:r>
        <w:rPr>
          <w:rFonts w:ascii="Times New Roman"/>
          <w:b w:val="false"/>
          <w:i w:val="false"/>
          <w:color w:val="000000"/>
          <w:sz w:val="28"/>
        </w:rPr>
        <w:t xml:space="preserve">
      7. Надзор за осужденными при перевозках их железнодорожным, автомобильным, морским, речным и воздушным транспортом, а также при конвоировании возлагается на личный состав караулов воинских частей в соответствии с Уставом боевой службы внутренних войск МВД Республики Казахстан (далее - Устав боевой службы). </w:t>
      </w:r>
      <w:r>
        <w:br/>
      </w:r>
      <w:r>
        <w:rPr>
          <w:rFonts w:ascii="Times New Roman"/>
          <w:b w:val="false"/>
          <w:i w:val="false"/>
          <w:color w:val="000000"/>
          <w:sz w:val="28"/>
        </w:rPr>
        <w:t xml:space="preserve">
      8. Нормативную численность персонала надзора установить 6 процентов от лимита наполнения подразделения уголовно-исполнительной системы (далее - УИС). </w:t>
      </w:r>
      <w:r>
        <w:br/>
      </w:r>
      <w:r>
        <w:rPr>
          <w:rFonts w:ascii="Times New Roman"/>
          <w:b w:val="false"/>
          <w:i w:val="false"/>
          <w:color w:val="000000"/>
          <w:sz w:val="28"/>
        </w:rPr>
        <w:t xml:space="preserve">
      9. Количество постов контролеров по надзору, других сил администрации, выделяемых для его осуществления, транспорта и технических средств, определяется планом надзора за осужденными, утверждаемым начальником Управления, отдела уголовно-исполнительной системы (далее - У(О)УИС) и учреждения в зависимости от особенностей ИК, характера производства и складывающейся оперативной обстановки. </w:t>
      </w:r>
      <w:r>
        <w:br/>
      </w:r>
      <w:r>
        <w:rPr>
          <w:rFonts w:ascii="Times New Roman"/>
          <w:b w:val="false"/>
          <w:i w:val="false"/>
          <w:color w:val="000000"/>
          <w:sz w:val="28"/>
        </w:rPr>
        <w:t xml:space="preserve">
      10. С учетом изменения численности сотрудников и контролерского состава, обстановки в ИК в план надзора ежегодно, либо по мере необходимости, вносятся корректировки, утверждаемые начальником У(О)УИС, ИК. Планы надзора на каждую ИК разрабатываются в четырех экземплярах: первый - Комитет УИС; второй У(О)УИС; третий - ИК; четвертый - воинское подразделение. Выписки из плана надзора (функциональные обязанности и другая документация) оформляются на стендах единого образца в помещении дежурного помощника начальника колонии (далее - ДПНК), местах несения службы контролеров по надзору и классах службы. </w:t>
      </w:r>
      <w:r>
        <w:br/>
      </w:r>
      <w:r>
        <w:rPr>
          <w:rFonts w:ascii="Times New Roman"/>
          <w:b w:val="false"/>
          <w:i w:val="false"/>
          <w:color w:val="000000"/>
          <w:sz w:val="28"/>
        </w:rPr>
        <w:t xml:space="preserve">
      11. Дежурная смена, выделенная для выполнения задач по надзору за </w:t>
      </w:r>
    </w:p>
    <w:bookmarkEnd w:id="2"/>
    <w:bookmarkStart w:name="z4" w:id="3"/>
    <w:p>
      <w:pPr>
        <w:spacing w:after="0"/>
        <w:ind w:left="0"/>
        <w:jc w:val="both"/>
      </w:pPr>
      <w:r>
        <w:rPr>
          <w:rFonts w:ascii="Times New Roman"/>
          <w:b w:val="false"/>
          <w:i w:val="false"/>
          <w:color w:val="000000"/>
          <w:sz w:val="28"/>
        </w:rPr>
        <w:t xml:space="preserve">
осужденными, назначается на службу, как правило, не более, чем на 12 </w:t>
      </w:r>
    </w:p>
    <w:bookmarkEnd w:id="3"/>
    <w:p>
      <w:pPr>
        <w:spacing w:after="0"/>
        <w:ind w:left="0"/>
        <w:jc w:val="both"/>
      </w:pPr>
      <w:r>
        <w:rPr>
          <w:rFonts w:ascii="Times New Roman"/>
          <w:b w:val="false"/>
          <w:i w:val="false"/>
          <w:color w:val="000000"/>
          <w:sz w:val="28"/>
        </w:rPr>
        <w:t xml:space="preserve">часов. Свои обязанности она выполняет без оружия и обеспечивается </w:t>
      </w:r>
    </w:p>
    <w:p>
      <w:pPr>
        <w:spacing w:after="0"/>
        <w:ind w:left="0"/>
        <w:jc w:val="both"/>
      </w:pPr>
      <w:r>
        <w:rPr>
          <w:rFonts w:ascii="Times New Roman"/>
          <w:b w:val="false"/>
          <w:i w:val="false"/>
          <w:color w:val="000000"/>
          <w:sz w:val="28"/>
        </w:rPr>
        <w:t xml:space="preserve">специальными средствами активной обороны, носимыми радиостанциями, а при </w:t>
      </w:r>
    </w:p>
    <w:p>
      <w:pPr>
        <w:spacing w:after="0"/>
        <w:ind w:left="0"/>
        <w:jc w:val="both"/>
      </w:pPr>
      <w:r>
        <w:rPr>
          <w:rFonts w:ascii="Times New Roman"/>
          <w:b w:val="false"/>
          <w:i w:val="false"/>
          <w:color w:val="000000"/>
          <w:sz w:val="28"/>
        </w:rPr>
        <w:t xml:space="preserve">необходимости транспортом. </w:t>
      </w:r>
    </w:p>
    <w:p>
      <w:pPr>
        <w:spacing w:after="0"/>
        <w:ind w:left="0"/>
        <w:jc w:val="both"/>
      </w:pPr>
      <w:r>
        <w:rPr>
          <w:rFonts w:ascii="Times New Roman"/>
          <w:b w:val="false"/>
          <w:i w:val="false"/>
          <w:color w:val="000000"/>
          <w:sz w:val="28"/>
        </w:rPr>
        <w:t xml:space="preserve">     12. Охрана исправительных учреждений осуществляется внутренними </w:t>
      </w:r>
    </w:p>
    <w:p>
      <w:pPr>
        <w:spacing w:after="0"/>
        <w:ind w:left="0"/>
        <w:jc w:val="both"/>
      </w:pPr>
      <w:r>
        <w:rPr>
          <w:rFonts w:ascii="Times New Roman"/>
          <w:b w:val="false"/>
          <w:i w:val="false"/>
          <w:color w:val="000000"/>
          <w:sz w:val="28"/>
        </w:rPr>
        <w:t xml:space="preserve">войсками согласно Уставу боевой службы. </w:t>
      </w:r>
    </w:p>
    <w:p>
      <w:pPr>
        <w:spacing w:after="0"/>
        <w:ind w:left="0"/>
        <w:jc w:val="both"/>
      </w:pPr>
      <w:r>
        <w:rPr>
          <w:rFonts w:ascii="Times New Roman"/>
          <w:b w:val="false"/>
          <w:i w:val="false"/>
          <w:color w:val="000000"/>
          <w:sz w:val="28"/>
        </w:rPr>
        <w:t xml:space="preserve">     13. В воспитательных и женских колониях охрана осуществляется </w:t>
      </w:r>
    </w:p>
    <w:p>
      <w:pPr>
        <w:spacing w:after="0"/>
        <w:ind w:left="0"/>
        <w:jc w:val="both"/>
      </w:pPr>
      <w:r>
        <w:rPr>
          <w:rFonts w:ascii="Times New Roman"/>
          <w:b w:val="false"/>
          <w:i w:val="false"/>
          <w:color w:val="000000"/>
          <w:sz w:val="28"/>
        </w:rPr>
        <w:t xml:space="preserve">силами сотрудников данных учреждений. </w:t>
      </w:r>
    </w:p>
    <w:p>
      <w:pPr>
        <w:spacing w:after="0"/>
        <w:ind w:left="0"/>
        <w:jc w:val="both"/>
      </w:pPr>
      <w:r>
        <w:rPr>
          <w:rFonts w:ascii="Times New Roman"/>
          <w:b w:val="false"/>
          <w:i w:val="false"/>
          <w:color w:val="000000"/>
          <w:sz w:val="28"/>
        </w:rPr>
        <w:t xml:space="preserve">                              Глава 2 </w:t>
      </w:r>
    </w:p>
    <w:p>
      <w:pPr>
        <w:spacing w:after="0"/>
        <w:ind w:left="0"/>
        <w:jc w:val="both"/>
      </w:pPr>
      <w:r>
        <w:rPr>
          <w:rFonts w:ascii="Times New Roman"/>
          <w:b w:val="false"/>
          <w:i w:val="false"/>
          <w:color w:val="000000"/>
          <w:sz w:val="28"/>
        </w:rPr>
        <w:t xml:space="preserve">              Организация надзора за осужденными в ИК </w:t>
      </w:r>
    </w:p>
    <w:p>
      <w:pPr>
        <w:spacing w:after="0"/>
        <w:ind w:left="0"/>
        <w:jc w:val="both"/>
      </w:pPr>
      <w:r>
        <w:rPr>
          <w:rFonts w:ascii="Times New Roman"/>
          <w:b w:val="false"/>
          <w:i w:val="false"/>
          <w:color w:val="000000"/>
          <w:sz w:val="28"/>
        </w:rPr>
        <w:t xml:space="preserve">     14. Организация надзора за осужденными в ИК включает в себя: </w:t>
      </w:r>
    </w:p>
    <w:p>
      <w:pPr>
        <w:spacing w:after="0"/>
        <w:ind w:left="0"/>
        <w:jc w:val="both"/>
      </w:pPr>
      <w:r>
        <w:rPr>
          <w:rFonts w:ascii="Times New Roman"/>
          <w:b w:val="false"/>
          <w:i w:val="false"/>
          <w:color w:val="000000"/>
          <w:sz w:val="28"/>
        </w:rPr>
        <w:t xml:space="preserve">     1) планирование мероприятий по надзору; </w:t>
      </w:r>
    </w:p>
    <w:p>
      <w:pPr>
        <w:spacing w:after="0"/>
        <w:ind w:left="0"/>
        <w:jc w:val="both"/>
      </w:pPr>
      <w:r>
        <w:rPr>
          <w:rFonts w:ascii="Times New Roman"/>
          <w:b w:val="false"/>
          <w:i w:val="false"/>
          <w:color w:val="000000"/>
          <w:sz w:val="28"/>
        </w:rPr>
        <w:t xml:space="preserve">     2) организацию службы по осуществлению надзора; </w:t>
      </w:r>
    </w:p>
    <w:p>
      <w:pPr>
        <w:spacing w:after="0"/>
        <w:ind w:left="0"/>
        <w:jc w:val="both"/>
      </w:pPr>
      <w:r>
        <w:rPr>
          <w:rFonts w:ascii="Times New Roman"/>
          <w:b w:val="false"/>
          <w:i w:val="false"/>
          <w:color w:val="000000"/>
          <w:sz w:val="28"/>
        </w:rPr>
        <w:t xml:space="preserve">     3) контроль за осуществлением надзора; </w:t>
      </w:r>
    </w:p>
    <w:p>
      <w:pPr>
        <w:spacing w:after="0"/>
        <w:ind w:left="0"/>
        <w:jc w:val="both"/>
      </w:pPr>
      <w:r>
        <w:rPr>
          <w:rFonts w:ascii="Times New Roman"/>
          <w:b w:val="false"/>
          <w:i w:val="false"/>
          <w:color w:val="000000"/>
          <w:sz w:val="28"/>
        </w:rPr>
        <w:t xml:space="preserve">     4) подведение итогов несения службы. </w:t>
      </w:r>
    </w:p>
    <w:p>
      <w:pPr>
        <w:spacing w:after="0"/>
        <w:ind w:left="0"/>
        <w:jc w:val="both"/>
      </w:pPr>
      <w:r>
        <w:rPr>
          <w:rFonts w:ascii="Times New Roman"/>
          <w:b w:val="false"/>
          <w:i w:val="false"/>
          <w:color w:val="000000"/>
          <w:sz w:val="28"/>
        </w:rPr>
        <w:t xml:space="preserve">     15. Планирование мероприятий по надзору осуществляет начальник ИК </w:t>
      </w:r>
    </w:p>
    <w:p>
      <w:pPr>
        <w:spacing w:after="0"/>
        <w:ind w:left="0"/>
        <w:jc w:val="both"/>
      </w:pPr>
      <w:r>
        <w:rPr>
          <w:rFonts w:ascii="Times New Roman"/>
          <w:b w:val="false"/>
          <w:i w:val="false"/>
          <w:color w:val="000000"/>
          <w:sz w:val="28"/>
        </w:rPr>
        <w:t xml:space="preserve">сроком на месяц. </w:t>
      </w:r>
    </w:p>
    <w:p>
      <w:pPr>
        <w:spacing w:after="0"/>
        <w:ind w:left="0"/>
        <w:jc w:val="both"/>
      </w:pPr>
      <w:r>
        <w:rPr>
          <w:rFonts w:ascii="Times New Roman"/>
          <w:b w:val="false"/>
          <w:i w:val="false"/>
          <w:color w:val="000000"/>
          <w:sz w:val="28"/>
        </w:rPr>
        <w:t xml:space="preserve">     В плане предусматриваются мероприятия: </w:t>
      </w:r>
    </w:p>
    <w:p>
      <w:pPr>
        <w:spacing w:after="0"/>
        <w:ind w:left="0"/>
        <w:jc w:val="both"/>
      </w:pPr>
      <w:r>
        <w:rPr>
          <w:rFonts w:ascii="Times New Roman"/>
          <w:b w:val="false"/>
          <w:i w:val="false"/>
          <w:color w:val="000000"/>
          <w:sz w:val="28"/>
        </w:rPr>
        <w:t xml:space="preserve">     1) по повышению служебного мастерства личного состава; </w:t>
      </w:r>
    </w:p>
    <w:p>
      <w:pPr>
        <w:spacing w:after="0"/>
        <w:ind w:left="0"/>
        <w:jc w:val="both"/>
      </w:pPr>
      <w:r>
        <w:rPr>
          <w:rFonts w:ascii="Times New Roman"/>
          <w:b w:val="false"/>
          <w:i w:val="false"/>
          <w:color w:val="000000"/>
          <w:sz w:val="28"/>
        </w:rPr>
        <w:t xml:space="preserve">     2) по улучшению взаимодействия с воинским подразделением, </w:t>
      </w:r>
    </w:p>
    <w:p>
      <w:pPr>
        <w:spacing w:after="0"/>
        <w:ind w:left="0"/>
        <w:jc w:val="both"/>
      </w:pPr>
      <w:r>
        <w:rPr>
          <w:rFonts w:ascii="Times New Roman"/>
          <w:b w:val="false"/>
          <w:i w:val="false"/>
          <w:color w:val="000000"/>
          <w:sz w:val="28"/>
        </w:rPr>
        <w:t xml:space="preserve">осуществляющим охрану объекта; </w:t>
      </w:r>
    </w:p>
    <w:p>
      <w:pPr>
        <w:spacing w:after="0"/>
        <w:ind w:left="0"/>
        <w:jc w:val="both"/>
      </w:pPr>
      <w:r>
        <w:rPr>
          <w:rFonts w:ascii="Times New Roman"/>
          <w:b w:val="false"/>
          <w:i w:val="false"/>
          <w:color w:val="000000"/>
          <w:sz w:val="28"/>
        </w:rPr>
        <w:t xml:space="preserve">     3) по предотвращению и предупреждению побегов и нарушений режима; </w:t>
      </w:r>
    </w:p>
    <w:p>
      <w:pPr>
        <w:spacing w:after="0"/>
        <w:ind w:left="0"/>
        <w:jc w:val="both"/>
      </w:pPr>
      <w:r>
        <w:rPr>
          <w:rFonts w:ascii="Times New Roman"/>
          <w:b w:val="false"/>
          <w:i w:val="false"/>
          <w:color w:val="000000"/>
          <w:sz w:val="28"/>
        </w:rPr>
        <w:t xml:space="preserve">     4) по внедрению технических и инженерных средств охраны; </w:t>
      </w:r>
    </w:p>
    <w:p>
      <w:pPr>
        <w:spacing w:after="0"/>
        <w:ind w:left="0"/>
        <w:jc w:val="both"/>
      </w:pPr>
      <w:r>
        <w:rPr>
          <w:rFonts w:ascii="Times New Roman"/>
          <w:b w:val="false"/>
          <w:i w:val="false"/>
          <w:color w:val="000000"/>
          <w:sz w:val="28"/>
        </w:rPr>
        <w:t xml:space="preserve">     5) по работе с активом из числа осужденных.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Дополнительно к плану мероприятий по надзору на месяц прилагаются графики дежурства руководящего состава ИК, дежурных смен, проведения обысков, проверок и осмотров осужденных (по отрядам, изолированным участкам). </w:t>
      </w:r>
      <w:r>
        <w:br/>
      </w:r>
      <w:r>
        <w:rPr>
          <w:rFonts w:ascii="Times New Roman"/>
          <w:b w:val="false"/>
          <w:i w:val="false"/>
          <w:color w:val="000000"/>
          <w:sz w:val="28"/>
        </w:rPr>
        <w:t xml:space="preserve">
      16. Планы мероприятий по надзору и перечисленные графики разрабатываются заместителем начальника ИК по режимной работе и утверждаются начальником ИК или лицом, его замещающим. Планы мероприятий и графики хранятся: один экземпляр у заместителя начальника ИК по режимной работе, второй - у начальника режимного отдела. </w:t>
      </w:r>
      <w:r>
        <w:br/>
      </w:r>
      <w:r>
        <w:rPr>
          <w:rFonts w:ascii="Times New Roman"/>
          <w:b w:val="false"/>
          <w:i w:val="false"/>
          <w:color w:val="000000"/>
          <w:sz w:val="28"/>
        </w:rPr>
        <w:t xml:space="preserve">
      17. План надзора состоит из схемы, табеля постам, инструкции должностным лицам по осуществлению надзора и боевого расчета сил и средств для действий при чрезвычайных ситуациях. На схемы надзора наносятся изолированные участки, жилые, бытовые, производственные и другие помещения, подземные сооружения и коммуникации, прилегающая к внутренней запретной части зоны 15-50 метровая полоса от основного ограждения, места погрузки, разгрузки и пути движения транспортных средств, посты несения </w:t>
      </w:r>
    </w:p>
    <w:bookmarkStart w:name="z5" w:id="4"/>
    <w:p>
      <w:pPr>
        <w:spacing w:after="0"/>
        <w:ind w:left="0"/>
        <w:jc w:val="both"/>
      </w:pPr>
      <w:r>
        <w:rPr>
          <w:rFonts w:ascii="Times New Roman"/>
          <w:b w:val="false"/>
          <w:i w:val="false"/>
          <w:color w:val="000000"/>
          <w:sz w:val="28"/>
        </w:rPr>
        <w:t xml:space="preserve">
службы по осуществлению надзора, пункты средств связи и сигнализации, </w:t>
      </w:r>
    </w:p>
    <w:bookmarkEnd w:id="4"/>
    <w:p>
      <w:pPr>
        <w:spacing w:after="0"/>
        <w:ind w:left="0"/>
        <w:jc w:val="both"/>
      </w:pPr>
      <w:r>
        <w:rPr>
          <w:rFonts w:ascii="Times New Roman"/>
          <w:b w:val="false"/>
          <w:i w:val="false"/>
          <w:color w:val="000000"/>
          <w:sz w:val="28"/>
        </w:rPr>
        <w:t xml:space="preserve">места построения осужденных, а также места наиболее уязвимые в побеговом </w:t>
      </w:r>
    </w:p>
    <w:p>
      <w:pPr>
        <w:spacing w:after="0"/>
        <w:ind w:left="0"/>
        <w:jc w:val="both"/>
      </w:pPr>
      <w:r>
        <w:rPr>
          <w:rFonts w:ascii="Times New Roman"/>
          <w:b w:val="false"/>
          <w:i w:val="false"/>
          <w:color w:val="000000"/>
          <w:sz w:val="28"/>
        </w:rPr>
        <w:t xml:space="preserve">отношении, места работы и проживания осужденных, пользующихся правом </w:t>
      </w:r>
    </w:p>
    <w:p>
      <w:pPr>
        <w:spacing w:after="0"/>
        <w:ind w:left="0"/>
        <w:jc w:val="both"/>
      </w:pPr>
      <w:r>
        <w:rPr>
          <w:rFonts w:ascii="Times New Roman"/>
          <w:b w:val="false"/>
          <w:i w:val="false"/>
          <w:color w:val="000000"/>
          <w:sz w:val="28"/>
        </w:rPr>
        <w:t xml:space="preserve">передвижения без конвоя, а также осужденных, находящихся на льготных </w:t>
      </w:r>
    </w:p>
    <w:p>
      <w:pPr>
        <w:spacing w:after="0"/>
        <w:ind w:left="0"/>
        <w:jc w:val="both"/>
      </w:pPr>
      <w:r>
        <w:rPr>
          <w:rFonts w:ascii="Times New Roman"/>
          <w:b w:val="false"/>
          <w:i w:val="false"/>
          <w:color w:val="000000"/>
          <w:sz w:val="28"/>
        </w:rPr>
        <w:t xml:space="preserve">условиях содержания. </w:t>
      </w:r>
    </w:p>
    <w:p>
      <w:pPr>
        <w:spacing w:after="0"/>
        <w:ind w:left="0"/>
        <w:jc w:val="both"/>
      </w:pPr>
      <w:r>
        <w:rPr>
          <w:rFonts w:ascii="Times New Roman"/>
          <w:b w:val="false"/>
          <w:i w:val="false"/>
          <w:color w:val="000000"/>
          <w:sz w:val="28"/>
        </w:rPr>
        <w:t xml:space="preserve">            1. Организация службы по осуществлению надзора </w:t>
      </w:r>
    </w:p>
    <w:p>
      <w:pPr>
        <w:spacing w:after="0"/>
        <w:ind w:left="0"/>
        <w:jc w:val="both"/>
      </w:pPr>
      <w:r>
        <w:rPr>
          <w:rFonts w:ascii="Times New Roman"/>
          <w:b w:val="false"/>
          <w:i w:val="false"/>
          <w:color w:val="000000"/>
          <w:sz w:val="28"/>
        </w:rPr>
        <w:t xml:space="preserve">     18. Организация службы по осуществлению надзора включает: </w:t>
      </w:r>
    </w:p>
    <w:p>
      <w:pPr>
        <w:spacing w:after="0"/>
        <w:ind w:left="0"/>
        <w:jc w:val="both"/>
      </w:pPr>
      <w:r>
        <w:rPr>
          <w:rFonts w:ascii="Times New Roman"/>
          <w:b w:val="false"/>
          <w:i w:val="false"/>
          <w:color w:val="000000"/>
          <w:sz w:val="28"/>
        </w:rPr>
        <w:t xml:space="preserve">     1) выработку решения на сутки; </w:t>
      </w:r>
    </w:p>
    <w:p>
      <w:pPr>
        <w:spacing w:after="0"/>
        <w:ind w:left="0"/>
        <w:jc w:val="both"/>
      </w:pPr>
      <w:r>
        <w:rPr>
          <w:rFonts w:ascii="Times New Roman"/>
          <w:b w:val="false"/>
          <w:i w:val="false"/>
          <w:color w:val="000000"/>
          <w:sz w:val="28"/>
        </w:rPr>
        <w:t xml:space="preserve">     2) подготовку личного состава; </w:t>
      </w:r>
    </w:p>
    <w:p>
      <w:pPr>
        <w:spacing w:after="0"/>
        <w:ind w:left="0"/>
        <w:jc w:val="both"/>
      </w:pPr>
      <w:r>
        <w:rPr>
          <w:rFonts w:ascii="Times New Roman"/>
          <w:b w:val="false"/>
          <w:i w:val="false"/>
          <w:color w:val="000000"/>
          <w:sz w:val="28"/>
        </w:rPr>
        <w:t xml:space="preserve">     3) постановку задач и организацию взаимодействия сил, привлекаемых к </w:t>
      </w:r>
    </w:p>
    <w:p>
      <w:pPr>
        <w:spacing w:after="0"/>
        <w:ind w:left="0"/>
        <w:jc w:val="both"/>
      </w:pPr>
      <w:r>
        <w:rPr>
          <w:rFonts w:ascii="Times New Roman"/>
          <w:b w:val="false"/>
          <w:i w:val="false"/>
          <w:color w:val="000000"/>
          <w:sz w:val="28"/>
        </w:rPr>
        <w:t xml:space="preserve">надзору; </w:t>
      </w:r>
    </w:p>
    <w:p>
      <w:pPr>
        <w:spacing w:after="0"/>
        <w:ind w:left="0"/>
        <w:jc w:val="both"/>
      </w:pPr>
      <w:r>
        <w:rPr>
          <w:rFonts w:ascii="Times New Roman"/>
          <w:b w:val="false"/>
          <w:i w:val="false"/>
          <w:color w:val="000000"/>
          <w:sz w:val="28"/>
        </w:rPr>
        <w:t xml:space="preserve">     4) контроль за осуществлением надзора.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Начальник ИК, принимая решение по организации надзора, учитывает состояние правопорядка в ИК за истекший период, виды и обстоятельства правонарушений, условия и причины, способствовавшие их совершению; силы и средства надзора; возможные действия осужденных в местах их проживания. </w:t>
      </w:r>
      <w:r>
        <w:br/>
      </w:r>
      <w:r>
        <w:rPr>
          <w:rFonts w:ascii="Times New Roman"/>
          <w:b w:val="false"/>
          <w:i w:val="false"/>
          <w:color w:val="000000"/>
          <w:sz w:val="28"/>
        </w:rPr>
        <w:t xml:space="preserve">
      20. Решение оформляется планом мероприятий, в котором предусматриваются меры, направленные на предупреждение и пресечение преступлений и других антиобщественных поступков со стороны осужденных; установление и перекрытие каналов проникновения на объекты запрещенных предметов, контроль за наличием осужденных в жилых и производственных зонах, проведение осмотров и обысков; тактико-специальные занятия и учения, внедрение в надзор инженерно-технических средств, организация взаимодействия с воинским подразделением. </w:t>
      </w:r>
      <w:r>
        <w:br/>
      </w:r>
      <w:r>
        <w:rPr>
          <w:rFonts w:ascii="Times New Roman"/>
          <w:b w:val="false"/>
          <w:i w:val="false"/>
          <w:color w:val="000000"/>
          <w:sz w:val="28"/>
        </w:rPr>
        <w:t xml:space="preserve">
      В плане указываются: </w:t>
      </w:r>
      <w:r>
        <w:br/>
      </w:r>
      <w:r>
        <w:rPr>
          <w:rFonts w:ascii="Times New Roman"/>
          <w:b w:val="false"/>
          <w:i w:val="false"/>
          <w:color w:val="000000"/>
          <w:sz w:val="28"/>
        </w:rPr>
        <w:t xml:space="preserve">
      1) привлекаемые силы и средства для осуществления надзора; </w:t>
      </w:r>
      <w:r>
        <w:br/>
      </w:r>
      <w:r>
        <w:rPr>
          <w:rFonts w:ascii="Times New Roman"/>
          <w:b w:val="false"/>
          <w:i w:val="false"/>
          <w:color w:val="000000"/>
          <w:sz w:val="28"/>
        </w:rPr>
        <w:t xml:space="preserve">
      2) места и время несения службы; </w:t>
      </w:r>
      <w:r>
        <w:br/>
      </w:r>
      <w:r>
        <w:rPr>
          <w:rFonts w:ascii="Times New Roman"/>
          <w:b w:val="false"/>
          <w:i w:val="false"/>
          <w:color w:val="000000"/>
          <w:sz w:val="28"/>
        </w:rPr>
        <w:t xml:space="preserve">
      3) объекты подлежащие обыску; </w:t>
      </w:r>
      <w:r>
        <w:br/>
      </w:r>
      <w:r>
        <w:rPr>
          <w:rFonts w:ascii="Times New Roman"/>
          <w:b w:val="false"/>
          <w:i w:val="false"/>
          <w:color w:val="000000"/>
          <w:sz w:val="28"/>
        </w:rPr>
        <w:t xml:space="preserve">
      4) контроль за несением службы. </w:t>
      </w:r>
      <w:r>
        <w:br/>
      </w:r>
      <w:r>
        <w:rPr>
          <w:rFonts w:ascii="Times New Roman"/>
          <w:b w:val="false"/>
          <w:i w:val="false"/>
          <w:color w:val="000000"/>
          <w:sz w:val="28"/>
        </w:rPr>
        <w:t xml:space="preserve">
      21. Решение на организацию надзора на сутки оформляется суточной ведомостью надзора, разрабатываемой заместителем начальника ИК по режимной работе совместно с начальником режимного отдела, которое утверждается начальником ИК и передается ДПНК. По истечении суток после анализа начальником режимного отдела результатов надзора и доклада руководству колонии о выполнении запланированных мероприятий суточная ведомость надзора передается на хранение в режимный отдел. </w:t>
      </w:r>
      <w:r>
        <w:br/>
      </w:r>
      <w:r>
        <w:rPr>
          <w:rFonts w:ascii="Times New Roman"/>
          <w:b w:val="false"/>
          <w:i w:val="false"/>
          <w:color w:val="000000"/>
          <w:sz w:val="28"/>
        </w:rPr>
        <w:t xml:space="preserve">
      22. Дежурная смена, не позднее чем за 30 минут до начала службы, докладывает о своем прибытии вновь заступающему ДПНК и с этого момента выполняет обязанности под его непосредственным руководством. До заступления на службу личный состав смены обеспечивается средствами связи, а также специальными средствами, указанными в пункте 11 настоящих Правил. О выдаче начальствующему составу спецсредств дежурный делает отметку в специальном журнале. После этого он выстраивает личный состав дежурной смены, проверяет экипировку и докладывает начальнику ИК или его заместителю о готовности к службе, которые совместно со сменяемым дежурным проводят инструктаж. </w:t>
      </w:r>
      <w:r>
        <w:br/>
      </w:r>
      <w:r>
        <w:rPr>
          <w:rFonts w:ascii="Times New Roman"/>
          <w:b w:val="false"/>
          <w:i w:val="false"/>
          <w:color w:val="000000"/>
          <w:sz w:val="28"/>
        </w:rPr>
        <w:t xml:space="preserve">
      23. Лицо, проводящее инструктаж проверяет знание сотрудниками ИК обязанностей по надзору за осужденными, требований нормативных актов, доводит до сведения дежурной смены обстановку в колонии, ставит задачи и разъясняет особенности их выполнения, определяет порядок взаимодействия сил надзора, в том числе с самодеятельными организациями осужденных. Проверив готовность личного состава к несению службы, инструктирующий отдает приказ о заступлении на службу лиц, входящих в состав дежурной смены. </w:t>
      </w:r>
      <w:r>
        <w:br/>
      </w:r>
      <w:r>
        <w:rPr>
          <w:rFonts w:ascii="Times New Roman"/>
          <w:b w:val="false"/>
          <w:i w:val="false"/>
          <w:color w:val="000000"/>
          <w:sz w:val="28"/>
        </w:rPr>
        <w:t xml:space="preserve">
      24. При инструктаже и отдаче приказа обращается внимание на обеспечение законности при несении службы, постоянного контроля за осужденными, соблюдение ими требований режима отбывания наказания, действий при осложнении оперативной обстановки и порядок взаимодействия с караулом воинского подразделения. Определяются объекты и места, требующие особого контроля, а также устанавливается время несения службы. </w:t>
      </w:r>
      <w:r>
        <w:br/>
      </w:r>
      <w:r>
        <w:rPr>
          <w:rFonts w:ascii="Times New Roman"/>
          <w:b w:val="false"/>
          <w:i w:val="false"/>
          <w:color w:val="000000"/>
          <w:sz w:val="28"/>
        </w:rPr>
        <w:t xml:space="preserve">
      25. Контролеры по надзору, заступая на посты, путем личного осмотра убеждаются в целостности и исправности всего, что надлежит им принять под надзор и охрану. </w:t>
      </w:r>
      <w:r>
        <w:br/>
      </w:r>
      <w:r>
        <w:rPr>
          <w:rFonts w:ascii="Times New Roman"/>
          <w:b w:val="false"/>
          <w:i w:val="false"/>
          <w:color w:val="000000"/>
          <w:sz w:val="28"/>
        </w:rPr>
        <w:t xml:space="preserve">
      26. Контролеры по надзору заступают на службу (сменяются) под наблюдением ДПНК и начальника наряда контролеров, а на производственном объекте - дежурного по производственной зоне или представителя администрации на этом объекте. </w:t>
      </w:r>
      <w:r>
        <w:br/>
      </w:r>
      <w:r>
        <w:rPr>
          <w:rFonts w:ascii="Times New Roman"/>
          <w:b w:val="false"/>
          <w:i w:val="false"/>
          <w:color w:val="000000"/>
          <w:sz w:val="28"/>
        </w:rPr>
        <w:t xml:space="preserve">
      27. Дежурные по жилой и производственной зонам, приняв доклады от контролеров по надзору о приеме (сдаче) постов и приняв (сдав) имущество согласно описи, расписываются в суточной ведомости надзора. При этом дежурный новой смены записывает все недостатки и неисправности, обнаруженные во время приема дежурства. О выявленных недостатках и неисправностях в оборудовании ИТСО, количестве осужденных на объекте и обнаруженных следах на контрольно-следовой полосе докладывает начальнику исправительной колонии и информирует начальника караула. </w:t>
      </w:r>
      <w:r>
        <w:br/>
      </w:r>
      <w:r>
        <w:rPr>
          <w:rFonts w:ascii="Times New Roman"/>
          <w:b w:val="false"/>
          <w:i w:val="false"/>
          <w:color w:val="000000"/>
          <w:sz w:val="28"/>
        </w:rPr>
        <w:t xml:space="preserve">
      28. При осложнении оперативной обстановки, а также при несении службы по усиленному варианту, начальником ИК назначаются оперативные группы, которые подчиняются ДПНК. Они выполняют службу в составе дежурной смены. </w:t>
      </w:r>
      <w:r>
        <w:br/>
      </w:r>
      <w:r>
        <w:rPr>
          <w:rFonts w:ascii="Times New Roman"/>
          <w:b w:val="false"/>
          <w:i w:val="false"/>
          <w:color w:val="000000"/>
          <w:sz w:val="28"/>
        </w:rPr>
        <w:t xml:space="preserve">
      29. Сотрудники, входящие в состав оперативной группы, включаются в суточную ведомость надзора с учетом графика работы в 2 и 3 смены и выполняют, под руководством ДПНК, задачи по надзору, соблюдению осужденными распорядка дня, а в случае осложнения оперативной обстановки принимают незамедлительные меры по ее нормализации. Оперативная группа находится в ИК в выходные и праздничные дни. В состав оперативной группы включаются лица начальствующего состава со всех отделов и служб колонии по графику, утвержденному начальником ИК. </w:t>
      </w:r>
    </w:p>
    <w:bookmarkStart w:name="z6" w:id="5"/>
    <w:p>
      <w:pPr>
        <w:spacing w:after="0"/>
        <w:ind w:left="0"/>
        <w:jc w:val="both"/>
      </w:pPr>
      <w:r>
        <w:rPr>
          <w:rFonts w:ascii="Times New Roman"/>
          <w:b w:val="false"/>
          <w:i w:val="false"/>
          <w:color w:val="000000"/>
          <w:sz w:val="28"/>
        </w:rPr>
        <w:t xml:space="preserve">
                  2. Контроль за осуществлением надзора </w:t>
      </w:r>
    </w:p>
    <w:bookmarkEnd w:id="5"/>
    <w:bookmarkStart w:name="z7" w:id="6"/>
    <w:p>
      <w:pPr>
        <w:spacing w:after="0"/>
        <w:ind w:left="0"/>
        <w:jc w:val="both"/>
      </w:pPr>
      <w:r>
        <w:rPr>
          <w:rFonts w:ascii="Times New Roman"/>
          <w:b w:val="false"/>
          <w:i w:val="false"/>
          <w:color w:val="000000"/>
          <w:sz w:val="28"/>
        </w:rPr>
        <w:t xml:space="preserve">
      30. Начальник исправительной колонии и его заместители проверяют несение службы контролерскими нарядами не менее двух раз в неделю, а заместитель начальника ИК по режиму - ежедневно. </w:t>
      </w:r>
      <w:r>
        <w:br/>
      </w:r>
      <w:r>
        <w:rPr>
          <w:rFonts w:ascii="Times New Roman"/>
          <w:b w:val="false"/>
          <w:i w:val="false"/>
          <w:color w:val="000000"/>
          <w:sz w:val="28"/>
        </w:rPr>
        <w:t xml:space="preserve">
      Количество и время проверок предусматривается в плане надзора с таким расчетом, чтобы каждый наряд контролеров был проверен не менее одного раза в смену. </w:t>
      </w:r>
      <w:r>
        <w:br/>
      </w:r>
      <w:r>
        <w:rPr>
          <w:rFonts w:ascii="Times New Roman"/>
          <w:b w:val="false"/>
          <w:i w:val="false"/>
          <w:color w:val="000000"/>
          <w:sz w:val="28"/>
        </w:rPr>
        <w:t xml:space="preserve">
      Проверка несения службы дежурным помощником начальника колонии и представителями администрации на объектах осуществляется начальником исправительной колонии и лицами по его поручению. </w:t>
      </w:r>
      <w:r>
        <w:br/>
      </w:r>
      <w:r>
        <w:rPr>
          <w:rFonts w:ascii="Times New Roman"/>
          <w:b w:val="false"/>
          <w:i w:val="false"/>
          <w:color w:val="000000"/>
          <w:sz w:val="28"/>
        </w:rPr>
        <w:t xml:space="preserve">
      31. На постах и других местах несения службы контролерами проверяются наличие состава наряда, служебная документация, состояние территории объекта, заградительных устройств, подземных сооружений и коммуникаций, контрольно-следовой полосы и прилегающей к ней территории, ограждений, средств связи и сигнализации, а также соблюдение порядка и условий содержания осужденных в ПКТ, ШИЗО, ДИЗО, проведения свиданий, приема и выдачи передач, посылок и бандеролей, наличие осужденных на объекте. </w:t>
      </w:r>
      <w:r>
        <w:br/>
      </w:r>
      <w:r>
        <w:rPr>
          <w:rFonts w:ascii="Times New Roman"/>
          <w:b w:val="false"/>
          <w:i w:val="false"/>
          <w:color w:val="000000"/>
          <w:sz w:val="28"/>
        </w:rPr>
        <w:t xml:space="preserve">
      У контролерского состава проверяется знание обстановки на объектах, количество осужденных, склонных к побегу и злостных нарушителей режима, мест их размещения и работы, способов контроля за транспортом и подземными коммуникациями, а также знание порядка взаимодействия, связи, действий при чрезвычайных ситуациях. </w:t>
      </w:r>
      <w:r>
        <w:br/>
      </w:r>
      <w:r>
        <w:rPr>
          <w:rFonts w:ascii="Times New Roman"/>
          <w:b w:val="false"/>
          <w:i w:val="false"/>
          <w:color w:val="000000"/>
          <w:sz w:val="28"/>
        </w:rPr>
        <w:t xml:space="preserve">
      32. Результаты проверки несения службы по осуществлению надзора за поведением осужденных записываются в суточной ведомости. </w:t>
      </w:r>
      <w:r>
        <w:br/>
      </w:r>
      <w:r>
        <w:rPr>
          <w:rFonts w:ascii="Times New Roman"/>
          <w:b w:val="false"/>
          <w:i w:val="false"/>
          <w:color w:val="000000"/>
          <w:sz w:val="28"/>
        </w:rPr>
        <w:t xml:space="preserve">
      33. Если при проверке наряда контролеров будет обнаружено грубое нарушение правил несения службы - пьянство, вступление в неслужебную связь с осужденными и т.д., то лица, допустившие эти нарушения, немедленно отстраняются от дальнейшего несения службы с их заменой свободными от службы сотрудниками, о чем производится соответствующая отметка в суточной ведомости надзора. По фактам неслужебных связей военнослужащих проводится совместное служебное расследование администрацией ИК, работниками УИС, а в необходимых случаях и с участием офицеров воинской части. </w:t>
      </w:r>
    </w:p>
    <w:bookmarkEnd w:id="6"/>
    <w:bookmarkStart w:name="z8" w:id="7"/>
    <w:p>
      <w:pPr>
        <w:spacing w:after="0"/>
        <w:ind w:left="0"/>
        <w:jc w:val="both"/>
      </w:pPr>
      <w:r>
        <w:rPr>
          <w:rFonts w:ascii="Times New Roman"/>
          <w:b w:val="false"/>
          <w:i w:val="false"/>
          <w:color w:val="000000"/>
          <w:sz w:val="28"/>
        </w:rPr>
        <w:t xml:space="preserve">
                  3. Подведение итогов несения службы </w:t>
      </w:r>
    </w:p>
    <w:bookmarkEnd w:id="7"/>
    <w:bookmarkStart w:name="z9" w:id="8"/>
    <w:p>
      <w:pPr>
        <w:spacing w:after="0"/>
        <w:ind w:left="0"/>
        <w:jc w:val="both"/>
      </w:pPr>
      <w:r>
        <w:rPr>
          <w:rFonts w:ascii="Times New Roman"/>
          <w:b w:val="false"/>
          <w:i w:val="false"/>
          <w:color w:val="000000"/>
          <w:sz w:val="28"/>
        </w:rPr>
        <w:t xml:space="preserve">
      34. Результаты несения службы дежурными нарядами подводятся после их смены. Оценка наряду контролеров ("отлично", "хорошо", "удовлетворительно", "неудовлетворительно") выставляется дежурным помощником начальника колонии в суточной ведомости надзора, исходя из анализа выполнения сменой требований настоящих Правил. Оценка несения службы нарядом контролеров на отдельно расположенном объекте выставляется начальником режимного отдела по согласованию с представителем администрации на этом объекте. Оценка дежурной смене в целом выставляется начальником колонии или его заместителем по режимной работе по четырехбалльной системе в журнале рапортов приема-сдачи дежурств. При выставлении оценки учитываются знание и умелое использование данных оперативной обстановки, обеспечение выполнения распорядка дня, взаимодействие со службами ИК, выполнение объема службы в соответствии с утвержденным планом надзора, состояние контроля за поведением лиц, стоящих на профилактических учетах, использование в надзоре технических средств, состояние правопорядка в ИК. </w:t>
      </w:r>
      <w:r>
        <w:br/>
      </w:r>
      <w:r>
        <w:rPr>
          <w:rFonts w:ascii="Times New Roman"/>
          <w:b w:val="false"/>
          <w:i w:val="false"/>
          <w:color w:val="000000"/>
          <w:sz w:val="28"/>
        </w:rPr>
        <w:t xml:space="preserve">
      35. Итоги несения службы по надзору подводятся ежемесячно начальником ИК на совещаниях личного состава колонии. При подведении итогов учитываются: участие всех служб в обеспечении надзора, надежность изоляции осужденных, совершенные ими преступления, нарушения режима отбывания наказания, обстоятельства, причины и условия их совершения; активность сотрудников и контролерского состава подразделения по предотвращению и пресечению правонарушений, соблюдение законности при несении службы и другие показатели. Совещание завершается постановкой задач на очередной месяц и оформляется протоколом. </w:t>
      </w:r>
    </w:p>
    <w:bookmarkEnd w:id="8"/>
    <w:bookmarkStart w:name="z10" w:id="9"/>
    <w:p>
      <w:pPr>
        <w:spacing w:after="0"/>
        <w:ind w:left="0"/>
        <w:jc w:val="both"/>
      </w:pPr>
      <w:r>
        <w:rPr>
          <w:rFonts w:ascii="Times New Roman"/>
          <w:b w:val="false"/>
          <w:i w:val="false"/>
          <w:color w:val="000000"/>
          <w:sz w:val="28"/>
        </w:rPr>
        <w:t xml:space="preserve">
              Глава 3. Порядок осуществления надзора в исправительной </w:t>
      </w:r>
      <w:r>
        <w:br/>
      </w:r>
      <w:r>
        <w:rPr>
          <w:rFonts w:ascii="Times New Roman"/>
          <w:b w:val="false"/>
          <w:i w:val="false"/>
          <w:color w:val="000000"/>
          <w:sz w:val="28"/>
        </w:rPr>
        <w:t xml:space="preserve">
                                   колонии </w:t>
      </w:r>
    </w:p>
    <w:bookmarkEnd w:id="9"/>
    <w:bookmarkStart w:name="z11" w:id="10"/>
    <w:p>
      <w:pPr>
        <w:spacing w:after="0"/>
        <w:ind w:left="0"/>
        <w:jc w:val="both"/>
      </w:pPr>
      <w:r>
        <w:rPr>
          <w:rFonts w:ascii="Times New Roman"/>
          <w:b w:val="false"/>
          <w:i w:val="false"/>
          <w:color w:val="000000"/>
          <w:sz w:val="28"/>
        </w:rPr>
        <w:t xml:space="preserve">
                            1. Смена контролеров </w:t>
      </w:r>
    </w:p>
    <w:bookmarkEnd w:id="10"/>
    <w:bookmarkStart w:name="z12" w:id="11"/>
    <w:p>
      <w:pPr>
        <w:spacing w:after="0"/>
        <w:ind w:left="0"/>
        <w:jc w:val="both"/>
      </w:pPr>
      <w:r>
        <w:rPr>
          <w:rFonts w:ascii="Times New Roman"/>
          <w:b w:val="false"/>
          <w:i w:val="false"/>
          <w:color w:val="000000"/>
          <w:sz w:val="28"/>
        </w:rPr>
        <w:t xml:space="preserve">
      36. Смена наряда контролеров, назначенных для надзора за осужденными, производится в установленное распорядком дня время. </w:t>
      </w:r>
      <w:r>
        <w:br/>
      </w:r>
      <w:r>
        <w:rPr>
          <w:rFonts w:ascii="Times New Roman"/>
          <w:b w:val="false"/>
          <w:i w:val="false"/>
          <w:color w:val="000000"/>
          <w:sz w:val="28"/>
        </w:rPr>
        <w:t xml:space="preserve">
      Представители администрации на производственных объектах сменяются самостоятельно. Сменяемый информирует заступившего о количестве осужденных, об обстановке на объекте, о результатах наблюдения за осужденными и полученных указаниях старших начальников. Заступающие осматривают рабочие места осужденных и при возможности проверяют их наличие. </w:t>
      </w:r>
      <w:r>
        <w:br/>
      </w:r>
      <w:r>
        <w:rPr>
          <w:rFonts w:ascii="Times New Roman"/>
          <w:b w:val="false"/>
          <w:i w:val="false"/>
          <w:color w:val="000000"/>
          <w:sz w:val="28"/>
        </w:rPr>
        <w:t xml:space="preserve">
      37. Наряд контролеров сменяется (заступает на службу) под наблюдением </w:t>
      </w:r>
    </w:p>
    <w:bookmarkEnd w:id="11"/>
    <w:bookmarkStart w:name="z13" w:id="12"/>
    <w:p>
      <w:pPr>
        <w:spacing w:after="0"/>
        <w:ind w:left="0"/>
        <w:jc w:val="both"/>
      </w:pPr>
      <w:r>
        <w:rPr>
          <w:rFonts w:ascii="Times New Roman"/>
          <w:b w:val="false"/>
          <w:i w:val="false"/>
          <w:color w:val="000000"/>
          <w:sz w:val="28"/>
        </w:rPr>
        <w:t xml:space="preserve">
ДПНК, а на производственном объекте - представителя администрации ИК на </w:t>
      </w:r>
    </w:p>
    <w:bookmarkEnd w:id="12"/>
    <w:p>
      <w:pPr>
        <w:spacing w:after="0"/>
        <w:ind w:left="0"/>
        <w:jc w:val="both"/>
      </w:pPr>
      <w:r>
        <w:rPr>
          <w:rFonts w:ascii="Times New Roman"/>
          <w:b w:val="false"/>
          <w:i w:val="false"/>
          <w:color w:val="000000"/>
          <w:sz w:val="28"/>
        </w:rPr>
        <w:t xml:space="preserve">этом объекте. Начальник нового наряда контролеров представляется </w:t>
      </w:r>
    </w:p>
    <w:p>
      <w:pPr>
        <w:spacing w:after="0"/>
        <w:ind w:left="0"/>
        <w:jc w:val="both"/>
      </w:pPr>
      <w:r>
        <w:rPr>
          <w:rFonts w:ascii="Times New Roman"/>
          <w:b w:val="false"/>
          <w:i w:val="false"/>
          <w:color w:val="000000"/>
          <w:sz w:val="28"/>
        </w:rPr>
        <w:t xml:space="preserve">начальнику сменяемого наряда, который информирует его об обстановке на </w:t>
      </w:r>
    </w:p>
    <w:p>
      <w:pPr>
        <w:spacing w:after="0"/>
        <w:ind w:left="0"/>
        <w:jc w:val="both"/>
      </w:pPr>
      <w:r>
        <w:rPr>
          <w:rFonts w:ascii="Times New Roman"/>
          <w:b w:val="false"/>
          <w:i w:val="false"/>
          <w:color w:val="000000"/>
          <w:sz w:val="28"/>
        </w:rPr>
        <w:t xml:space="preserve">объекте и данных наблюдения. </w:t>
      </w:r>
    </w:p>
    <w:p>
      <w:pPr>
        <w:spacing w:after="0"/>
        <w:ind w:left="0"/>
        <w:jc w:val="both"/>
      </w:pPr>
      <w:r>
        <w:rPr>
          <w:rFonts w:ascii="Times New Roman"/>
          <w:b w:val="false"/>
          <w:i w:val="false"/>
          <w:color w:val="000000"/>
          <w:sz w:val="28"/>
        </w:rPr>
        <w:t xml:space="preserve">     Перед заступлением наряда контролеров на службу начальник наряда </w:t>
      </w:r>
    </w:p>
    <w:p>
      <w:pPr>
        <w:spacing w:after="0"/>
        <w:ind w:left="0"/>
        <w:jc w:val="both"/>
      </w:pPr>
      <w:r>
        <w:rPr>
          <w:rFonts w:ascii="Times New Roman"/>
          <w:b w:val="false"/>
          <w:i w:val="false"/>
          <w:color w:val="000000"/>
          <w:sz w:val="28"/>
        </w:rPr>
        <w:t xml:space="preserve">напоминает особенности несения службы и ставит задачу каждому контролеру, </w:t>
      </w:r>
    </w:p>
    <w:p>
      <w:pPr>
        <w:spacing w:after="0"/>
        <w:ind w:left="0"/>
        <w:jc w:val="both"/>
      </w:pPr>
      <w:r>
        <w:rPr>
          <w:rFonts w:ascii="Times New Roman"/>
          <w:b w:val="false"/>
          <w:i w:val="false"/>
          <w:color w:val="000000"/>
          <w:sz w:val="28"/>
        </w:rPr>
        <w:t xml:space="preserve">указывая: </w:t>
      </w:r>
    </w:p>
    <w:p>
      <w:pPr>
        <w:spacing w:after="0"/>
        <w:ind w:left="0"/>
        <w:jc w:val="both"/>
      </w:pPr>
      <w:r>
        <w:rPr>
          <w:rFonts w:ascii="Times New Roman"/>
          <w:b w:val="false"/>
          <w:i w:val="false"/>
          <w:color w:val="000000"/>
          <w:sz w:val="28"/>
        </w:rPr>
        <w:t xml:space="preserve">     1) на какой пост заступить; </w:t>
      </w:r>
    </w:p>
    <w:p>
      <w:pPr>
        <w:spacing w:after="0"/>
        <w:ind w:left="0"/>
        <w:jc w:val="both"/>
      </w:pPr>
      <w:r>
        <w:rPr>
          <w:rFonts w:ascii="Times New Roman"/>
          <w:b w:val="false"/>
          <w:i w:val="false"/>
          <w:color w:val="000000"/>
          <w:sz w:val="28"/>
        </w:rPr>
        <w:t xml:space="preserve">     2) что принять на посту; </w:t>
      </w:r>
    </w:p>
    <w:p>
      <w:pPr>
        <w:spacing w:after="0"/>
        <w:ind w:left="0"/>
        <w:jc w:val="both"/>
      </w:pPr>
      <w:r>
        <w:rPr>
          <w:rFonts w:ascii="Times New Roman"/>
          <w:b w:val="false"/>
          <w:i w:val="false"/>
          <w:color w:val="000000"/>
          <w:sz w:val="28"/>
        </w:rPr>
        <w:t xml:space="preserve">     3) задачу при несении службы; </w:t>
      </w:r>
    </w:p>
    <w:p>
      <w:pPr>
        <w:spacing w:after="0"/>
        <w:ind w:left="0"/>
        <w:jc w:val="both"/>
      </w:pPr>
      <w:r>
        <w:rPr>
          <w:rFonts w:ascii="Times New Roman"/>
          <w:b w:val="false"/>
          <w:i w:val="false"/>
          <w:color w:val="000000"/>
          <w:sz w:val="28"/>
        </w:rPr>
        <w:t xml:space="preserve">     4) порядок действий при происшествиях; </w:t>
      </w:r>
    </w:p>
    <w:p>
      <w:pPr>
        <w:spacing w:after="0"/>
        <w:ind w:left="0"/>
        <w:jc w:val="both"/>
      </w:pPr>
      <w:r>
        <w:rPr>
          <w:rFonts w:ascii="Times New Roman"/>
          <w:b w:val="false"/>
          <w:i w:val="false"/>
          <w:color w:val="000000"/>
          <w:sz w:val="28"/>
        </w:rPr>
        <w:t xml:space="preserve">     5) порядок связи с начальником наряда, дежурным помощником начальника </w:t>
      </w:r>
    </w:p>
    <w:p>
      <w:pPr>
        <w:spacing w:after="0"/>
        <w:ind w:left="0"/>
        <w:jc w:val="both"/>
      </w:pPr>
      <w:r>
        <w:rPr>
          <w:rFonts w:ascii="Times New Roman"/>
          <w:b w:val="false"/>
          <w:i w:val="false"/>
          <w:color w:val="000000"/>
          <w:sz w:val="28"/>
        </w:rPr>
        <w:t xml:space="preserve">колонии, караулом; </w:t>
      </w:r>
    </w:p>
    <w:p>
      <w:pPr>
        <w:spacing w:after="0"/>
        <w:ind w:left="0"/>
        <w:jc w:val="both"/>
      </w:pPr>
      <w:r>
        <w:rPr>
          <w:rFonts w:ascii="Times New Roman"/>
          <w:b w:val="false"/>
          <w:i w:val="false"/>
          <w:color w:val="000000"/>
          <w:sz w:val="28"/>
        </w:rPr>
        <w:t xml:space="preserve">     6) продолжительность несения службы. </w:t>
      </w:r>
    </w:p>
    <w:p>
      <w:pPr>
        <w:spacing w:after="0"/>
        <w:ind w:left="0"/>
        <w:jc w:val="both"/>
      </w:pPr>
      <w:r>
        <w:rPr>
          <w:rFonts w:ascii="Times New Roman"/>
          <w:b w:val="false"/>
          <w:i w:val="false"/>
          <w:color w:val="000000"/>
          <w:sz w:val="28"/>
        </w:rPr>
        <w:t xml:space="preserve">     Контролер, заступая на пост, лично осматривает и убеждается в целости </w:t>
      </w:r>
    </w:p>
    <w:p>
      <w:pPr>
        <w:spacing w:after="0"/>
        <w:ind w:left="0"/>
        <w:jc w:val="both"/>
      </w:pPr>
      <w:r>
        <w:rPr>
          <w:rFonts w:ascii="Times New Roman"/>
          <w:b w:val="false"/>
          <w:i w:val="false"/>
          <w:color w:val="000000"/>
          <w:sz w:val="28"/>
        </w:rPr>
        <w:t xml:space="preserve">и исправности всего, что подлежит принять под надзор и охрану согласно </w:t>
      </w:r>
    </w:p>
    <w:p>
      <w:pPr>
        <w:spacing w:after="0"/>
        <w:ind w:left="0"/>
        <w:jc w:val="both"/>
      </w:pPr>
      <w:r>
        <w:rPr>
          <w:rFonts w:ascii="Times New Roman"/>
          <w:b w:val="false"/>
          <w:i w:val="false"/>
          <w:color w:val="000000"/>
          <w:sz w:val="28"/>
        </w:rPr>
        <w:t xml:space="preserve">табелю. Сменяемый контролер информирует заступающего об обстановке на </w:t>
      </w:r>
    </w:p>
    <w:p>
      <w:pPr>
        <w:spacing w:after="0"/>
        <w:ind w:left="0"/>
        <w:jc w:val="both"/>
      </w:pPr>
      <w:r>
        <w:rPr>
          <w:rFonts w:ascii="Times New Roman"/>
          <w:b w:val="false"/>
          <w:i w:val="false"/>
          <w:color w:val="000000"/>
          <w:sz w:val="28"/>
        </w:rPr>
        <w:t xml:space="preserve">посту. </w:t>
      </w:r>
    </w:p>
    <w:p>
      <w:pPr>
        <w:spacing w:after="0"/>
        <w:ind w:left="0"/>
        <w:jc w:val="both"/>
      </w:pPr>
      <w:r>
        <w:rPr>
          <w:rFonts w:ascii="Times New Roman"/>
          <w:b w:val="false"/>
          <w:i w:val="false"/>
          <w:color w:val="000000"/>
          <w:sz w:val="28"/>
        </w:rPr>
        <w:t xml:space="preserve">     38. Начальники наряда контролеров, приняв доклады от контролеров о </w:t>
      </w:r>
    </w:p>
    <w:p>
      <w:pPr>
        <w:spacing w:after="0"/>
        <w:ind w:left="0"/>
        <w:jc w:val="both"/>
      </w:pPr>
      <w:r>
        <w:rPr>
          <w:rFonts w:ascii="Times New Roman"/>
          <w:b w:val="false"/>
          <w:i w:val="false"/>
          <w:color w:val="000000"/>
          <w:sz w:val="28"/>
        </w:rPr>
        <w:t xml:space="preserve">приеме (сдаче) постов и приняв (сдав) имущество согласно описи,  </w:t>
      </w:r>
    </w:p>
    <w:p>
      <w:pPr>
        <w:spacing w:after="0"/>
        <w:ind w:left="0"/>
        <w:jc w:val="both"/>
      </w:pPr>
      <w:r>
        <w:rPr>
          <w:rFonts w:ascii="Times New Roman"/>
          <w:b w:val="false"/>
          <w:i w:val="false"/>
          <w:color w:val="000000"/>
          <w:sz w:val="28"/>
        </w:rPr>
        <w:t xml:space="preserve">расписываются в суточной ведомости.  При этом начальник нового наряда </w:t>
      </w:r>
    </w:p>
    <w:p>
      <w:pPr>
        <w:spacing w:after="0"/>
        <w:ind w:left="0"/>
        <w:jc w:val="both"/>
      </w:pPr>
      <w:r>
        <w:rPr>
          <w:rFonts w:ascii="Times New Roman"/>
          <w:b w:val="false"/>
          <w:i w:val="false"/>
          <w:color w:val="000000"/>
          <w:sz w:val="28"/>
        </w:rPr>
        <w:t xml:space="preserve">записывает все недостатки и неисправности, обнаруженные во время смены. </w:t>
      </w:r>
    </w:p>
    <w:p>
      <w:pPr>
        <w:spacing w:after="0"/>
        <w:ind w:left="0"/>
        <w:jc w:val="both"/>
      </w:pPr>
      <w:r>
        <w:rPr>
          <w:rFonts w:ascii="Times New Roman"/>
          <w:b w:val="false"/>
          <w:i w:val="false"/>
          <w:color w:val="000000"/>
          <w:sz w:val="28"/>
        </w:rPr>
        <w:t xml:space="preserve">О смене, а также обо всех обнаруженных неисправностях начальники нарядов </w:t>
      </w:r>
    </w:p>
    <w:p>
      <w:pPr>
        <w:spacing w:after="0"/>
        <w:ind w:left="0"/>
        <w:jc w:val="both"/>
      </w:pPr>
      <w:r>
        <w:rPr>
          <w:rFonts w:ascii="Times New Roman"/>
          <w:b w:val="false"/>
          <w:i w:val="false"/>
          <w:color w:val="000000"/>
          <w:sz w:val="28"/>
        </w:rPr>
        <w:t xml:space="preserve">докладывают ДПНК. </w:t>
      </w:r>
    </w:p>
    <w:p>
      <w:pPr>
        <w:spacing w:after="0"/>
        <w:ind w:left="0"/>
        <w:jc w:val="both"/>
      </w:pPr>
      <w:r>
        <w:rPr>
          <w:rFonts w:ascii="Times New Roman"/>
          <w:b w:val="false"/>
          <w:i w:val="false"/>
          <w:color w:val="000000"/>
          <w:sz w:val="28"/>
        </w:rPr>
        <w:t xml:space="preserve">                        2. Надзор в жилой зоне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Надзор в жилой зоне осуществляется нарядом контролеров, а также сотрудниками ИК, назначенными в качестве представителей администрации под непосредственным руководством ДПНК. </w:t>
      </w:r>
      <w:r>
        <w:br/>
      </w:r>
      <w:r>
        <w:rPr>
          <w:rFonts w:ascii="Times New Roman"/>
          <w:b w:val="false"/>
          <w:i w:val="false"/>
          <w:color w:val="000000"/>
          <w:sz w:val="28"/>
        </w:rPr>
        <w:t xml:space="preserve">
      40. Обход осуществляется в установленное графиком время по определенным маршрутам: территория, жилые, бытовые и учебные помещения, при этом наблюдая за поведением осужденных и контролируя соблюдение ими Правил внутреннего распорядка. </w:t>
      </w:r>
      <w:r>
        <w:br/>
      </w:r>
      <w:r>
        <w:rPr>
          <w:rFonts w:ascii="Times New Roman"/>
          <w:b w:val="false"/>
          <w:i w:val="false"/>
          <w:color w:val="000000"/>
          <w:sz w:val="28"/>
        </w:rPr>
        <w:t xml:space="preserve">
      41. Периодически по графику проверяются вероятные места совершения побегов, исправность заградительных устройств подземных сооружений и коммуникаций, состояние контрольно-следовой полосы, ведется наблюдение за подступами к внутренней запретной зоне, пресекаются случаи переброски в жилую зону запрещенных предметов и, в необходимых случаях, проводятся обыски осужденных. </w:t>
      </w:r>
      <w:r>
        <w:br/>
      </w:r>
      <w:r>
        <w:rPr>
          <w:rFonts w:ascii="Times New Roman"/>
          <w:b w:val="false"/>
          <w:i w:val="false"/>
          <w:color w:val="000000"/>
          <w:sz w:val="28"/>
        </w:rPr>
        <w:t xml:space="preserve">
      42. Ведется контроль за работой дневальных отрядов, при этом требуя от них соблюдения чистоты в жилых и бытовых помещениях, а также правил хранения в отведенных местах одежды и обуви; заправки по установленному образцу спальных мест и наличия в них прикроватных табличек с указанием фамилии и инициалов осужденных; наличия инвентаря и предметов, предусмотренных перечнем Правил и описями имущества; поддержания в рабочем состоянии освещения и средств связи. </w:t>
      </w:r>
      <w:r>
        <w:br/>
      </w:r>
      <w:r>
        <w:rPr>
          <w:rFonts w:ascii="Times New Roman"/>
          <w:b w:val="false"/>
          <w:i w:val="false"/>
          <w:color w:val="000000"/>
          <w:sz w:val="28"/>
        </w:rPr>
        <w:t xml:space="preserve">
      43. При нарушении осужденным правил поведения сотрудники ИК и контролеры решительно требуют от него прекратить нарушение, а при необходимости задерживают и сопровождают его в служебное помещение ДПНК. Если осужденный, несмотря на предупреждение, не выполняет их требования, а обстановка (скопление осужденных или иные обстоятельства) не позволяет им доставить его к ДПНК, то представители дежурной смены еще раз требуют прекратить нарушение, запоминают его личность и о происшествии докладывают ДПНК. </w:t>
      </w:r>
      <w:r>
        <w:br/>
      </w:r>
      <w:r>
        <w:rPr>
          <w:rFonts w:ascii="Times New Roman"/>
          <w:b w:val="false"/>
          <w:i w:val="false"/>
          <w:color w:val="000000"/>
          <w:sz w:val="28"/>
        </w:rPr>
        <w:t xml:space="preserve">
      Осужденные, допускающие оскорбления, высказывающие угрозы, предупреждаются, вызываются к ДПНК для представления объяснений и, при необходимости, изолируются. </w:t>
      </w:r>
      <w:r>
        <w:br/>
      </w:r>
      <w:r>
        <w:rPr>
          <w:rFonts w:ascii="Times New Roman"/>
          <w:b w:val="false"/>
          <w:i w:val="false"/>
          <w:color w:val="000000"/>
          <w:sz w:val="28"/>
        </w:rPr>
        <w:t xml:space="preserve">
      44. При задержании нарушителей режима, особенно лиц в нетрезвом состоянии, работники ИК и наряды контролеров должны проявлять сдержанность и осторожность с тем, чтобы не вызвать с их стороны провокационных действий. Не допускается демонстративное сопровождение этих лиц в штрафной изолятор для временной изоляции. Водворение осужденных в ПКТ, ШИЗО, ДИЗО должно проводиться, как правило, скрытно. </w:t>
      </w:r>
      <w:r>
        <w:br/>
      </w:r>
      <w:r>
        <w:rPr>
          <w:rFonts w:ascii="Times New Roman"/>
          <w:b w:val="false"/>
          <w:i w:val="false"/>
          <w:color w:val="000000"/>
          <w:sz w:val="28"/>
        </w:rPr>
        <w:t xml:space="preserve">
      45. При осуществлении надзора в ИК с локальными зонами обеспечивается строгий пропускной режим, с тем чтобы исключалась возможность выхода осужденных за пределы своей локальной зоны. В дневное время территория и помещение локальной зоны периодически осматриваются. За осужденными устанавливается тщательное наблюдение. </w:t>
      </w:r>
      <w:r>
        <w:br/>
      </w:r>
      <w:r>
        <w:rPr>
          <w:rFonts w:ascii="Times New Roman"/>
          <w:b w:val="false"/>
          <w:i w:val="false"/>
          <w:color w:val="000000"/>
          <w:sz w:val="28"/>
        </w:rPr>
        <w:t xml:space="preserve">
      46. Проверка осужденных проводится под руководством ДПНК два раза в день в установленном распорядком дня следующем порядке: </w:t>
      </w:r>
      <w:r>
        <w:br/>
      </w:r>
      <w:r>
        <w:rPr>
          <w:rFonts w:ascii="Times New Roman"/>
          <w:b w:val="false"/>
          <w:i w:val="false"/>
          <w:color w:val="000000"/>
          <w:sz w:val="28"/>
        </w:rPr>
        <w:t xml:space="preserve">
      1) по сигналу "Проверка" осужденные выстраиваются поотрядно (отряды - по бригадам) в установленных местах, оборудованных для проверок или в локальных участках. По команде ДПНК начальники отрядов проводят пофамильную проверку осужденных по карточкам. При отсутствии осужденного старший дневальный (дневальный) или бригадир отвечают, где он находится; </w:t>
      </w:r>
      <w:r>
        <w:br/>
      </w:r>
      <w:r>
        <w:rPr>
          <w:rFonts w:ascii="Times New Roman"/>
          <w:b w:val="false"/>
          <w:i w:val="false"/>
          <w:color w:val="000000"/>
          <w:sz w:val="28"/>
        </w:rPr>
        <w:t xml:space="preserve">
      2) начальник наряда контролеров проводит количественный подсчет осужденных по отрядам, а затем проверяет наличие осужденных, содержащихся в ПКТ, ШИЗО, ДИЗО, в медико-санитарной части, на строгих условиях; </w:t>
      </w:r>
      <w:r>
        <w:br/>
      </w:r>
      <w:r>
        <w:rPr>
          <w:rFonts w:ascii="Times New Roman"/>
          <w:b w:val="false"/>
          <w:i w:val="false"/>
          <w:color w:val="000000"/>
          <w:sz w:val="28"/>
        </w:rPr>
        <w:t xml:space="preserve">
      3) от построения освобождаются осужденные, отдыхающие после работы в ночную смену, имеющие освобождение по болезни с постельным режимом, а также занятые на работах, оставление которых невозможно. Наличие таких лиц проверяется в местах их нахождения. В ненастную погоду и зимой при температуре ниже 20 градусов проверка осужденных может проводиться в жилых помещениях поотрядно; </w:t>
      </w:r>
      <w:r>
        <w:br/>
      </w:r>
      <w:r>
        <w:rPr>
          <w:rFonts w:ascii="Times New Roman"/>
          <w:b w:val="false"/>
          <w:i w:val="false"/>
          <w:color w:val="000000"/>
          <w:sz w:val="28"/>
        </w:rPr>
        <w:t xml:space="preserve">
      4) по окончании проверки ДПНК и начальник наряда контролеров сверяют результаты проверки с учетными данными специального отдела. При расхождении данных выясняется их причина; отсутствующие осужденные разыскиваются, а при необходимости проводится повторная проверка. О результатах дежурный помощник начальника колонии докладывает начальнику ИК, информирует начальника караула; </w:t>
      </w:r>
      <w:r>
        <w:br/>
      </w:r>
      <w:r>
        <w:rPr>
          <w:rFonts w:ascii="Times New Roman"/>
          <w:b w:val="false"/>
          <w:i w:val="false"/>
          <w:color w:val="000000"/>
          <w:sz w:val="28"/>
        </w:rPr>
        <w:t xml:space="preserve">
      5) в колониях особого режима с камерными условиями содержания, в помещениях камерного типа и штрафных изоляторах проверка проводится по камерам: утренняя - после подъема, до выхода на работу, вечерняя - перед отбоем, а в лечебных учреждениях мест лишения свободы - по палатам. </w:t>
      </w:r>
    </w:p>
    <w:bookmarkStart w:name="z14" w:id="13"/>
    <w:p>
      <w:pPr>
        <w:spacing w:after="0"/>
        <w:ind w:left="0"/>
        <w:jc w:val="both"/>
      </w:pPr>
      <w:r>
        <w:rPr>
          <w:rFonts w:ascii="Times New Roman"/>
          <w:b w:val="false"/>
          <w:i w:val="false"/>
          <w:color w:val="000000"/>
          <w:sz w:val="28"/>
        </w:rPr>
        <w:t xml:space="preserve">
             3. Надзор в штрафном, дисциплинарном изоляторе, </w:t>
      </w:r>
      <w:r>
        <w:br/>
      </w:r>
      <w:r>
        <w:rPr>
          <w:rFonts w:ascii="Times New Roman"/>
          <w:b w:val="false"/>
          <w:i w:val="false"/>
          <w:color w:val="000000"/>
          <w:sz w:val="28"/>
        </w:rPr>
        <w:t xml:space="preserve">
               помещении камерного типа и одиночных камерах </w:t>
      </w:r>
      <w:r>
        <w:br/>
      </w:r>
      <w:r>
        <w:rPr>
          <w:rFonts w:ascii="Times New Roman"/>
          <w:b w:val="false"/>
          <w:i w:val="false"/>
          <w:color w:val="000000"/>
          <w:sz w:val="28"/>
        </w:rPr>
        <w:t xml:space="preserve">
                            ИК особого режима </w:t>
      </w:r>
    </w:p>
    <w:bookmarkEnd w:id="13"/>
    <w:bookmarkStart w:name="z15" w:id="14"/>
    <w:p>
      <w:pPr>
        <w:spacing w:after="0"/>
        <w:ind w:left="0"/>
        <w:jc w:val="both"/>
      </w:pPr>
      <w:r>
        <w:rPr>
          <w:rFonts w:ascii="Times New Roman"/>
          <w:b w:val="false"/>
          <w:i w:val="false"/>
          <w:color w:val="000000"/>
          <w:sz w:val="28"/>
        </w:rPr>
        <w:t xml:space="preserve">
      47. Основанием для содержания в ШИЗО, ДИЗО осужденного является постановление начальника колонии или лица, на которого соответствующим приказом возложено временное исполнение его обязанностей, либо дежурного помощника начальника колонии (в случаях и в порядке, установленных Правилами внутреннего распорядка в ИУ). </w:t>
      </w:r>
      <w:r>
        <w:br/>
      </w:r>
      <w:r>
        <w:rPr>
          <w:rFonts w:ascii="Times New Roman"/>
          <w:b w:val="false"/>
          <w:i w:val="false"/>
          <w:color w:val="000000"/>
          <w:sz w:val="28"/>
        </w:rPr>
        <w:t xml:space="preserve">
      Основанием для содержания осужденных в помещениях камерного типа и в одиночных камерах колонии особого режима является мотивированное постановление начальника колонии. </w:t>
      </w:r>
      <w:r>
        <w:br/>
      </w:r>
      <w:r>
        <w:rPr>
          <w:rFonts w:ascii="Times New Roman"/>
          <w:b w:val="false"/>
          <w:i w:val="false"/>
          <w:color w:val="000000"/>
          <w:sz w:val="28"/>
        </w:rPr>
        <w:t xml:space="preserve">
      Порядок водворения, перевода и условия содержания осужденных в ПКТ, ШИЗО, ДИЗО, одиночных камерах определяются уголовно-исполнительным законодательством Республики Казахстан и Правилами. </w:t>
      </w:r>
      <w:r>
        <w:br/>
      </w:r>
      <w:r>
        <w:rPr>
          <w:rFonts w:ascii="Times New Roman"/>
          <w:b w:val="false"/>
          <w:i w:val="false"/>
          <w:color w:val="000000"/>
          <w:sz w:val="28"/>
        </w:rPr>
        <w:t xml:space="preserve">
      Прием осужденного в ШИЗО, ДИЗО, ПКТ или одиночную камеру осуществляется контролером под руководством ДПНК. Постановление о водворении осужденного в ШИЗО или ПКТ объявляется, как правило, лицом, применившим эту меру взыскания. </w:t>
      </w:r>
      <w:r>
        <w:br/>
      </w:r>
      <w:r>
        <w:rPr>
          <w:rFonts w:ascii="Times New Roman"/>
          <w:b w:val="false"/>
          <w:i w:val="false"/>
          <w:color w:val="000000"/>
          <w:sz w:val="28"/>
        </w:rPr>
        <w:t xml:space="preserve">
      48. Условия содержания осужденных, водворенных в ШИЗО, ДИЗО, ПКТ и одиночные камеры определяются Правилами внутреннего распорядка ИУ. При приеме осужденного для содержания в ПКТ, ШИЗО, ДИЗО, одиночной камере контролер проверяет правильность оформления постановления, записывает осужденного в книгу учета, производит его обыск, изъятые предметы записывает на бланке постановления, переодевает осужденного в одежду, закрепленную за ШИЗО, и водворяет в камеру, затем расписывается в указанном на постановлении месте о приеме осужденного. </w:t>
      </w:r>
      <w:r>
        <w:br/>
      </w:r>
      <w:r>
        <w:rPr>
          <w:rFonts w:ascii="Times New Roman"/>
          <w:b w:val="false"/>
          <w:i w:val="false"/>
          <w:color w:val="000000"/>
          <w:sz w:val="28"/>
        </w:rPr>
        <w:t xml:space="preserve">
      После окончания срока отбывания осужденным наказания в помещении камерного типа, одиночной камере или штрафном изоляторе контролер в присутствии ДПНК и начальника отряда освобождает его, о чем делает отметку на постановлении и в книге учета. </w:t>
      </w:r>
      <w:r>
        <w:br/>
      </w:r>
      <w:r>
        <w:rPr>
          <w:rFonts w:ascii="Times New Roman"/>
          <w:b w:val="false"/>
          <w:i w:val="false"/>
          <w:color w:val="000000"/>
          <w:sz w:val="28"/>
        </w:rPr>
        <w:t xml:space="preserve">
      Осужденные, в отношении которых вынесены соответствующие постановления, доставляются в штрафной изолятор или помещение камерного типа ДПНК совместно с начальником наряда контролеров. В случае уклонения осужденного от водворения его в ШИЗО, ПКТ доставка производится нарядом контролеров под руководством дежурного помощника начальника колонии. </w:t>
      </w:r>
      <w:r>
        <w:br/>
      </w:r>
      <w:r>
        <w:rPr>
          <w:rFonts w:ascii="Times New Roman"/>
          <w:b w:val="false"/>
          <w:i w:val="false"/>
          <w:color w:val="000000"/>
          <w:sz w:val="28"/>
        </w:rPr>
        <w:t xml:space="preserve">
      49. Личный обыск осужденного проводится при водворении и освобождении его из штрафного изолятора, помещения камерного типа или одиночной камеры, а также при возвращении его с работы и в других необходимых случаях. </w:t>
      </w:r>
      <w:r>
        <w:br/>
      </w:r>
      <w:r>
        <w:rPr>
          <w:rFonts w:ascii="Times New Roman"/>
          <w:b w:val="false"/>
          <w:i w:val="false"/>
          <w:color w:val="000000"/>
          <w:sz w:val="28"/>
        </w:rPr>
        <w:t xml:space="preserve">
      50. Осужденные, содержащиеся в ПКТ и одиночных камерах, выводятся на прогулку покамерно, в период приема-сдачи дежурства контролерами. Перед выводом их на прогулку контролер тщательно осматривает прогулочный двор и состояние его ограждения. Наблюдение за ними во время прогулки осуществляет один из контролеров. </w:t>
      </w:r>
      <w:r>
        <w:br/>
      </w:r>
      <w:r>
        <w:rPr>
          <w:rFonts w:ascii="Times New Roman"/>
          <w:b w:val="false"/>
          <w:i w:val="false"/>
          <w:color w:val="000000"/>
          <w:sz w:val="28"/>
        </w:rPr>
        <w:t xml:space="preserve">
      В то время, когда осужденные находятся на работе или прогулке, проводится осмотр камер с целью обнаружения в них запрещенных предметов, приготовлений к совершению побегов, а также проверяется исправность замков, оконных решеток и другого оборудования. </w:t>
      </w:r>
      <w:r>
        <w:br/>
      </w:r>
      <w:r>
        <w:rPr>
          <w:rFonts w:ascii="Times New Roman"/>
          <w:b w:val="false"/>
          <w:i w:val="false"/>
          <w:color w:val="000000"/>
          <w:sz w:val="28"/>
        </w:rPr>
        <w:t xml:space="preserve">
      51. Вывод осужденного из камеры за пределы ШИЗО, ДИЗО, ПКТ по вызову администрации или при других обстоятельствах производится только по указанию дежурного помощника начальника колонии с обязательным сопровождением осужденного двумя контролерами. </w:t>
      </w:r>
      <w:r>
        <w:br/>
      </w:r>
      <w:r>
        <w:rPr>
          <w:rFonts w:ascii="Times New Roman"/>
          <w:b w:val="false"/>
          <w:i w:val="false"/>
          <w:color w:val="000000"/>
          <w:sz w:val="28"/>
        </w:rPr>
        <w:t xml:space="preserve">
      52. Камера открывается в присутствии дежурного помощника начальника колонии или начальника наряда контролеров, но при наличии не менее 3-х сотрудников. Перед открытием камеры контролер требует от осужденных встать, отойти от дверей, построиться, вынуть руки из карманов и, убедившись, что они ведут себя спокойно, открывает дверь камеры. </w:t>
      </w:r>
      <w:r>
        <w:br/>
      </w:r>
      <w:r>
        <w:rPr>
          <w:rFonts w:ascii="Times New Roman"/>
          <w:b w:val="false"/>
          <w:i w:val="false"/>
          <w:color w:val="000000"/>
          <w:sz w:val="28"/>
        </w:rPr>
        <w:t xml:space="preserve">
      При посещении осужденных в камерах представителями администрации ИК и иными лицами один из контролеров входит в камеру первым и занимает место перед прибывшими, а второй контролер останавливается в дверном проеме. Оба контролера ведут наблюдение за осужденными, готовые немедленно пресечь нападение и не допустить выхода осужденных из камеры. </w:t>
      </w:r>
      <w:r>
        <w:br/>
      </w:r>
      <w:r>
        <w:rPr>
          <w:rFonts w:ascii="Times New Roman"/>
          <w:b w:val="false"/>
          <w:i w:val="false"/>
          <w:color w:val="000000"/>
          <w:sz w:val="28"/>
        </w:rPr>
        <w:t xml:space="preserve">
      В случаях внезапного заболевания или попытки самоубийства осужденного контролер требует от осужденных, если в камере содержится несколько осужденных, оказать необходимую помощь, немедленно включает сигнал тревоги и по прибытии ДПНК и наряда контролеров, открывает камеру и оказывает ему необходимую помощь. </w:t>
      </w:r>
      <w:r>
        <w:br/>
      </w:r>
      <w:r>
        <w:rPr>
          <w:rFonts w:ascii="Times New Roman"/>
          <w:b w:val="false"/>
          <w:i w:val="false"/>
          <w:color w:val="000000"/>
          <w:sz w:val="28"/>
        </w:rPr>
        <w:t xml:space="preserve">
      53. Контролер, передвигаясь по коридору ШИЗО или ПКТ, внимательно наблюдает за осужденными через смотровое оптическое отверстие в дверях. Двери камер, а также входные двери в коридор всегда держит закрытыми на замок. Ключи от камер хранятся у ДПНК, запасные у дежурного контролера в пенале, опечатанном печатью. </w:t>
      </w:r>
      <w:r>
        <w:br/>
      </w:r>
      <w:r>
        <w:rPr>
          <w:rFonts w:ascii="Times New Roman"/>
          <w:b w:val="false"/>
          <w:i w:val="false"/>
          <w:color w:val="000000"/>
          <w:sz w:val="28"/>
        </w:rPr>
        <w:t xml:space="preserve">
      54. Утренняя и вечерняя проверки осужденных проводятся ежедневно, в установленное распорядком дня время, под руководством дежурного помощника начальника колонии или начальника наряда контролеров. </w:t>
      </w:r>
      <w:r>
        <w:br/>
      </w:r>
      <w:r>
        <w:rPr>
          <w:rFonts w:ascii="Times New Roman"/>
          <w:b w:val="false"/>
          <w:i w:val="false"/>
          <w:color w:val="000000"/>
          <w:sz w:val="28"/>
        </w:rPr>
        <w:t xml:space="preserve">
      Осужденные по команде выстраиваются в камерах, и контролер по камерному списку проверяет их наличие. Во время проверки наружные двери камер открываются, а внутренние решетчатые держатся закрытыми на замок. </w:t>
      </w:r>
      <w:r>
        <w:br/>
      </w:r>
      <w:r>
        <w:rPr>
          <w:rFonts w:ascii="Times New Roman"/>
          <w:b w:val="false"/>
          <w:i w:val="false"/>
          <w:color w:val="000000"/>
          <w:sz w:val="28"/>
        </w:rPr>
        <w:t xml:space="preserve">
      55. Уборка камер производится осужденными в порядке очередности, график уборки камер на неделю утверждается заместителем начальника ИК по режиму. Уборка общих мест пользования, топка печей, доставка и раздача пищи производятся специально назначенными лицами, занятыми на хозяйственном обслуживании. Раздача пищи производится под наблюдением контролера в присутствии ДПНК или начальника наряда контролеров. </w:t>
      </w:r>
    </w:p>
    <w:bookmarkEnd w:id="14"/>
    <w:bookmarkStart w:name="z16" w:id="15"/>
    <w:p>
      <w:pPr>
        <w:spacing w:after="0"/>
        <w:ind w:left="0"/>
        <w:jc w:val="both"/>
      </w:pPr>
      <w:r>
        <w:rPr>
          <w:rFonts w:ascii="Times New Roman"/>
          <w:b w:val="false"/>
          <w:i w:val="false"/>
          <w:color w:val="000000"/>
          <w:sz w:val="28"/>
        </w:rPr>
        <w:t xml:space="preserve">
                4. Надзор на производственном объекте </w:t>
      </w:r>
    </w:p>
    <w:bookmarkEnd w:id="15"/>
    <w:bookmarkStart w:name="z17" w:id="16"/>
    <w:p>
      <w:pPr>
        <w:spacing w:after="0"/>
        <w:ind w:left="0"/>
        <w:jc w:val="both"/>
      </w:pPr>
      <w:r>
        <w:rPr>
          <w:rFonts w:ascii="Times New Roman"/>
          <w:b w:val="false"/>
          <w:i w:val="false"/>
          <w:color w:val="000000"/>
          <w:sz w:val="28"/>
        </w:rPr>
        <w:t xml:space="preserve">
      56. Надзор за осужденными на производственном объекте осуществляется лицами наряда контролеров и сотрудниками ИК, организующими труд осужденных. </w:t>
      </w:r>
      <w:r>
        <w:br/>
      </w:r>
      <w:r>
        <w:rPr>
          <w:rFonts w:ascii="Times New Roman"/>
          <w:b w:val="false"/>
          <w:i w:val="false"/>
          <w:color w:val="000000"/>
          <w:sz w:val="28"/>
        </w:rPr>
        <w:t xml:space="preserve">
      Постоянные и временные производственные объекты, на которых ведутся работы в одну смену, осматриваются нарядом контролеров до ввода осужденных. </w:t>
      </w:r>
      <w:r>
        <w:br/>
      </w:r>
      <w:r>
        <w:rPr>
          <w:rFonts w:ascii="Times New Roman"/>
          <w:b w:val="false"/>
          <w:i w:val="false"/>
          <w:color w:val="000000"/>
          <w:sz w:val="28"/>
        </w:rPr>
        <w:t xml:space="preserve">
      Представители администрации ИК на объекте и наряд контролеров (отдельные контролеры) в установленное время по определенным маршрутам осматривают производственные здания, бытовые помещения, территорию объекта и места работы осужденных. Мастера и бригадиры по требованию представителей администрации ИК и контролеров докладывают об обстановке на объекте (в цехе) и наличии осужденных. При осмотре территории объекта особое внимание обращается на состояние заградительных устройств подземных сооружений и коммуникаций и на вероятные места устройства подкопов и тайников для хранения запрещенных предметов. Осуществляется также наблюдение за подступами к линии охраны и лицами, находящимися в полосе, прилегающей к запретной зоне. </w:t>
      </w:r>
      <w:r>
        <w:br/>
      </w:r>
      <w:r>
        <w:rPr>
          <w:rFonts w:ascii="Times New Roman"/>
          <w:b w:val="false"/>
          <w:i w:val="false"/>
          <w:color w:val="000000"/>
          <w:sz w:val="28"/>
        </w:rPr>
        <w:t xml:space="preserve">
      57. При осмотре помещений и рабочих мест осужденных принимаются меры к выявлению фактов изготовления предметов, которые могут быть использованы в преступных целях (ножей, штырей и т.д.), нарушений порядка выдачи, использования и хранения лакокрасочных и других материалов на спиртовой основе, дрожжей и сахара. Хранение этих материалов и продуктов питания непосредственно на местах работы свыше установленных норм не допускается. </w:t>
      </w:r>
      <w:r>
        <w:br/>
      </w:r>
      <w:r>
        <w:rPr>
          <w:rFonts w:ascii="Times New Roman"/>
          <w:b w:val="false"/>
          <w:i w:val="false"/>
          <w:color w:val="000000"/>
          <w:sz w:val="28"/>
        </w:rPr>
        <w:t xml:space="preserve">
      На участках работы, где производится упаковка и погрузка готовой продукции, особенно изделий крупных габаритов, на транспортные средства, обращается внимание на возможность оборудования тайников и укрытий. Перед погрузкой транспортные средства, изделия и упаковочные средства тщательно проверяются. В отдельных случаях упаковка грузов производится под наблюдением контролеров или других специально назначенных лиц. </w:t>
      </w:r>
      <w:r>
        <w:br/>
      </w:r>
      <w:r>
        <w:rPr>
          <w:rFonts w:ascii="Times New Roman"/>
          <w:b w:val="false"/>
          <w:i w:val="false"/>
          <w:color w:val="000000"/>
          <w:sz w:val="28"/>
        </w:rPr>
        <w:t xml:space="preserve">
      Во всех случаях сопровождения транспорта от контрольно-пропускного пункта (далее - КПП), погрузка и выезд обратно производится под контролем контролера или иного специально назначенного лица, о чем им делается запись в журнале регистрации выхода (входа) транспорта на КПП. </w:t>
      </w:r>
      <w:r>
        <w:br/>
      </w:r>
      <w:r>
        <w:rPr>
          <w:rFonts w:ascii="Times New Roman"/>
          <w:b w:val="false"/>
          <w:i w:val="false"/>
          <w:color w:val="000000"/>
          <w:sz w:val="28"/>
        </w:rPr>
        <w:t xml:space="preserve">
      58. Наличие работающих осужденных контролеры, инженерно-технические работники проверяют через каждые два часа по участкам, цехам, без построения, с обязательным установлением местонахождения отсутствующих. В обеденный перерыв и по окончании работы на сборном пункте наличие осужденных проверяется путем построения. В первую очередь проверяются осужденные, склонные к совершению побегов. Об отсутствии осужденных контролеры или инженерно-технические работники докладывают ДПНК и информируют начальника караула. </w:t>
      </w:r>
    </w:p>
    <w:bookmarkEnd w:id="16"/>
    <w:bookmarkStart w:name="z18" w:id="17"/>
    <w:p>
      <w:pPr>
        <w:spacing w:after="0"/>
        <w:ind w:left="0"/>
        <w:jc w:val="both"/>
      </w:pPr>
      <w:r>
        <w:rPr>
          <w:rFonts w:ascii="Times New Roman"/>
          <w:b w:val="false"/>
          <w:i w:val="false"/>
          <w:color w:val="000000"/>
          <w:sz w:val="28"/>
        </w:rPr>
        <w:t xml:space="preserve">
               5. Надзор за поведением лиц, состоящих на </w:t>
      </w:r>
      <w:r>
        <w:br/>
      </w:r>
      <w:r>
        <w:rPr>
          <w:rFonts w:ascii="Times New Roman"/>
          <w:b w:val="false"/>
          <w:i w:val="false"/>
          <w:color w:val="000000"/>
          <w:sz w:val="28"/>
        </w:rPr>
        <w:t xml:space="preserve">
                         профилактическом учете </w:t>
      </w:r>
    </w:p>
    <w:bookmarkEnd w:id="17"/>
    <w:bookmarkStart w:name="z19" w:id="18"/>
    <w:p>
      <w:pPr>
        <w:spacing w:after="0"/>
        <w:ind w:left="0"/>
        <w:jc w:val="both"/>
      </w:pPr>
      <w:r>
        <w:rPr>
          <w:rFonts w:ascii="Times New Roman"/>
          <w:b w:val="false"/>
          <w:i w:val="false"/>
          <w:color w:val="000000"/>
          <w:sz w:val="28"/>
        </w:rPr>
        <w:t xml:space="preserve">
      59. Лица, склонные к совершению преступлений и правонарушений ставятся на профилактический учет и с ними проводится целенаправленная воспитательная работа. </w:t>
      </w:r>
      <w:r>
        <w:br/>
      </w:r>
      <w:r>
        <w:rPr>
          <w:rFonts w:ascii="Times New Roman"/>
          <w:b w:val="false"/>
          <w:i w:val="false"/>
          <w:color w:val="000000"/>
          <w:sz w:val="28"/>
        </w:rPr>
        <w:t xml:space="preserve">
      60. На профилактический учет берутся осужденные: </w:t>
      </w:r>
      <w:r>
        <w:br/>
      </w:r>
      <w:r>
        <w:rPr>
          <w:rFonts w:ascii="Times New Roman"/>
          <w:b w:val="false"/>
          <w:i w:val="false"/>
          <w:color w:val="000000"/>
          <w:sz w:val="28"/>
        </w:rPr>
        <w:t xml:space="preserve">
      1) готовящиеся совершить побег и ранее их совершавшие; </w:t>
      </w:r>
      <w:r>
        <w:br/>
      </w:r>
      <w:r>
        <w:rPr>
          <w:rFonts w:ascii="Times New Roman"/>
          <w:b w:val="false"/>
          <w:i w:val="false"/>
          <w:color w:val="000000"/>
          <w:sz w:val="28"/>
        </w:rPr>
        <w:t xml:space="preserve">
      2) причисляющие себя к так называемой категории "воров в законе", а также лидеры и активные участники групп отрицательной направленности; </w:t>
      </w:r>
      <w:r>
        <w:br/>
      </w:r>
      <w:r>
        <w:rPr>
          <w:rFonts w:ascii="Times New Roman"/>
          <w:b w:val="false"/>
          <w:i w:val="false"/>
          <w:color w:val="000000"/>
          <w:sz w:val="28"/>
        </w:rPr>
        <w:t xml:space="preserve">
      3) организующие и провоцирующие групповые эксцессы; </w:t>
      </w:r>
      <w:r>
        <w:br/>
      </w:r>
      <w:r>
        <w:rPr>
          <w:rFonts w:ascii="Times New Roman"/>
          <w:b w:val="false"/>
          <w:i w:val="false"/>
          <w:color w:val="000000"/>
          <w:sz w:val="28"/>
        </w:rPr>
        <w:t xml:space="preserve">
      4) склонные к употреблению, сбыту или приобретению наркотических веществ, сильнодействующих медицинских препаратов, а также признанные судом нуждающимися в лечении от наркомании; </w:t>
      </w:r>
      <w:r>
        <w:br/>
      </w:r>
      <w:r>
        <w:rPr>
          <w:rFonts w:ascii="Times New Roman"/>
          <w:b w:val="false"/>
          <w:i w:val="false"/>
          <w:color w:val="000000"/>
          <w:sz w:val="28"/>
        </w:rPr>
        <w:t xml:space="preserve">
      5) систематически употребляющие спиртные напитки, а также признанные судом нуждающимися в лечении от алкоголизма; </w:t>
      </w:r>
      <w:r>
        <w:br/>
      </w:r>
      <w:r>
        <w:rPr>
          <w:rFonts w:ascii="Times New Roman"/>
          <w:b w:val="false"/>
          <w:i w:val="false"/>
          <w:color w:val="000000"/>
          <w:sz w:val="28"/>
        </w:rPr>
        <w:t xml:space="preserve">
      6) занимающиеся поборами и притесняющие других осужденных; </w:t>
      </w:r>
      <w:r>
        <w:br/>
      </w:r>
      <w:r>
        <w:rPr>
          <w:rFonts w:ascii="Times New Roman"/>
          <w:b w:val="false"/>
          <w:i w:val="false"/>
          <w:color w:val="000000"/>
          <w:sz w:val="28"/>
        </w:rPr>
        <w:t xml:space="preserve">
      7) организующие или активно участвующие в картежных либо других азартных играх с целью извлечения материальной или иной выгоды; </w:t>
      </w:r>
      <w:r>
        <w:br/>
      </w:r>
      <w:r>
        <w:rPr>
          <w:rFonts w:ascii="Times New Roman"/>
          <w:b w:val="false"/>
          <w:i w:val="false"/>
          <w:color w:val="000000"/>
          <w:sz w:val="28"/>
        </w:rPr>
        <w:t xml:space="preserve">
      8) склонные к гомосексуализму или лесбиянству; </w:t>
      </w:r>
      <w:r>
        <w:br/>
      </w:r>
      <w:r>
        <w:rPr>
          <w:rFonts w:ascii="Times New Roman"/>
          <w:b w:val="false"/>
          <w:i w:val="false"/>
          <w:color w:val="000000"/>
          <w:sz w:val="28"/>
        </w:rPr>
        <w:t xml:space="preserve">
      9) имеющие психические расстройства, связанные с возможностью причинения существенного вреда либо с опасностью для себя или других лиц; </w:t>
      </w:r>
      <w:r>
        <w:br/>
      </w:r>
      <w:r>
        <w:rPr>
          <w:rFonts w:ascii="Times New Roman"/>
          <w:b w:val="false"/>
          <w:i w:val="false"/>
          <w:color w:val="000000"/>
          <w:sz w:val="28"/>
        </w:rPr>
        <w:t xml:space="preserve">
      10) отбывающие наказание за действия, дезорганизующие работу ИУ, массовые беспорядки, вымогательство, а также за совершение преступлений в составе организованных преступных групп и в отношении сотрудников правоохранительных органов; </w:t>
      </w:r>
      <w:r>
        <w:br/>
      </w:r>
      <w:r>
        <w:rPr>
          <w:rFonts w:ascii="Times New Roman"/>
          <w:b w:val="false"/>
          <w:i w:val="false"/>
          <w:color w:val="000000"/>
          <w:sz w:val="28"/>
        </w:rPr>
        <w:t xml:space="preserve">
      11) отбывающие наказание за фальшивомонетничество. </w:t>
      </w:r>
    </w:p>
    <w:bookmarkEnd w:id="18"/>
    <w:bookmarkStart w:name="z20" w:id="19"/>
    <w:p>
      <w:pPr>
        <w:spacing w:after="0"/>
        <w:ind w:left="0"/>
        <w:jc w:val="both"/>
      </w:pPr>
      <w:r>
        <w:rPr>
          <w:rFonts w:ascii="Times New Roman"/>
          <w:b w:val="false"/>
          <w:i w:val="false"/>
          <w:color w:val="000000"/>
          <w:sz w:val="28"/>
        </w:rPr>
        <w:t xml:space="preserve">
                6. Надзор за осужденными, пользующимися правом </w:t>
      </w:r>
      <w:r>
        <w:br/>
      </w:r>
      <w:r>
        <w:rPr>
          <w:rFonts w:ascii="Times New Roman"/>
          <w:b w:val="false"/>
          <w:i w:val="false"/>
          <w:color w:val="000000"/>
          <w:sz w:val="28"/>
        </w:rPr>
        <w:t xml:space="preserve">
                          передвижения без конвоя </w:t>
      </w:r>
    </w:p>
    <w:bookmarkEnd w:id="19"/>
    <w:bookmarkStart w:name="z21" w:id="20"/>
    <w:p>
      <w:pPr>
        <w:spacing w:after="0"/>
        <w:ind w:left="0"/>
        <w:jc w:val="both"/>
      </w:pPr>
      <w:r>
        <w:rPr>
          <w:rFonts w:ascii="Times New Roman"/>
          <w:b w:val="false"/>
          <w:i w:val="false"/>
          <w:color w:val="000000"/>
          <w:sz w:val="28"/>
        </w:rPr>
        <w:t xml:space="preserve">
      61. Основанием для передвижения осужденного без конвоя является постановление начальника колонии, оформленное в установленном порядке. На основании этого постановления осужденному выдается пропуск и карточка маршрута движения на право выхода за пределы жилой зоны. </w:t>
      </w:r>
      <w:r>
        <w:br/>
      </w:r>
      <w:r>
        <w:rPr>
          <w:rFonts w:ascii="Times New Roman"/>
          <w:b w:val="false"/>
          <w:i w:val="false"/>
          <w:color w:val="000000"/>
          <w:sz w:val="28"/>
        </w:rPr>
        <w:t xml:space="preserve">
      62. Надзор за осужденными, которым предоставлено право передвижения без конвоя, осуществляется в целях обеспечения соблюдения ими установленных правил поведения, недопущения уклонения от маршрута, побегов или иных преступлений. </w:t>
      </w:r>
      <w:r>
        <w:br/>
      </w:r>
      <w:r>
        <w:rPr>
          <w:rFonts w:ascii="Times New Roman"/>
          <w:b w:val="false"/>
          <w:i w:val="false"/>
          <w:color w:val="000000"/>
          <w:sz w:val="28"/>
        </w:rPr>
        <w:t xml:space="preserve">
      Сотрудники колонии или лица наряда контролеров, осуществляя надзор за этими осужденными, следят, чтобы они передвигались только по установленным маршрутам, не выходили за пределы границ объекта работы, не вступали в связи с местным населением и в установленное время возвращались в жилую зону. </w:t>
      </w:r>
      <w:r>
        <w:br/>
      </w:r>
      <w:r>
        <w:rPr>
          <w:rFonts w:ascii="Times New Roman"/>
          <w:b w:val="false"/>
          <w:i w:val="false"/>
          <w:color w:val="000000"/>
          <w:sz w:val="28"/>
        </w:rPr>
        <w:t xml:space="preserve">
      Контроль за поведением осужденных, пользующихся правом передвижения без конвоя, проверка их наличия на объектах работы (когда на несколько объектов назначен один контролер или сотрудник ИК) осуществляются периодически, но не реже, чем через каждые три часа. </w:t>
      </w:r>
    </w:p>
    <w:bookmarkEnd w:id="20"/>
    <w:bookmarkStart w:name="z22" w:id="21"/>
    <w:p>
      <w:pPr>
        <w:spacing w:after="0"/>
        <w:ind w:left="0"/>
        <w:jc w:val="both"/>
      </w:pPr>
      <w:r>
        <w:rPr>
          <w:rFonts w:ascii="Times New Roman"/>
          <w:b w:val="false"/>
          <w:i w:val="false"/>
          <w:color w:val="000000"/>
          <w:sz w:val="28"/>
        </w:rPr>
        <w:t xml:space="preserve">
              7. Надзор за осужденными во время проведения </w:t>
      </w:r>
      <w:r>
        <w:br/>
      </w:r>
      <w:r>
        <w:rPr>
          <w:rFonts w:ascii="Times New Roman"/>
          <w:b w:val="false"/>
          <w:i w:val="false"/>
          <w:color w:val="000000"/>
          <w:sz w:val="28"/>
        </w:rPr>
        <w:t xml:space="preserve">
                                 свиданий </w:t>
      </w:r>
    </w:p>
    <w:bookmarkEnd w:id="21"/>
    <w:bookmarkStart w:name="z23" w:id="22"/>
    <w:p>
      <w:pPr>
        <w:spacing w:after="0"/>
        <w:ind w:left="0"/>
        <w:jc w:val="both"/>
      </w:pPr>
      <w:r>
        <w:rPr>
          <w:rFonts w:ascii="Times New Roman"/>
          <w:b w:val="false"/>
          <w:i w:val="false"/>
          <w:color w:val="000000"/>
          <w:sz w:val="28"/>
        </w:rPr>
        <w:t xml:space="preserve">
      63. Основанием для предоставления свидания осужденным с их родственниками или иными лицами является письменное разрешение начальника колонии или лица его замещающего. </w:t>
      </w:r>
      <w:r>
        <w:br/>
      </w:r>
      <w:r>
        <w:rPr>
          <w:rFonts w:ascii="Times New Roman"/>
          <w:b w:val="false"/>
          <w:i w:val="false"/>
          <w:color w:val="000000"/>
          <w:sz w:val="28"/>
        </w:rPr>
        <w:t xml:space="preserve">
      64. До начала свидания контролер принимает у прибывших лиц заявления, документы и вместе с карточкой учета свиданий докладывает дежурному помощнику начальника колонии. </w:t>
      </w:r>
      <w:r>
        <w:br/>
      </w:r>
      <w:r>
        <w:rPr>
          <w:rFonts w:ascii="Times New Roman"/>
          <w:b w:val="false"/>
          <w:i w:val="false"/>
          <w:color w:val="000000"/>
          <w:sz w:val="28"/>
        </w:rPr>
        <w:t xml:space="preserve">
      При получении письменного разрешения на предоставление свидания дежурный помощник начальника колонии передает контролеру заявления и карточки учета свиданий и обеспечивает прибытие осужденных на свидания. </w:t>
      </w:r>
      <w:r>
        <w:br/>
      </w:r>
      <w:r>
        <w:rPr>
          <w:rFonts w:ascii="Times New Roman"/>
          <w:b w:val="false"/>
          <w:i w:val="false"/>
          <w:color w:val="000000"/>
          <w:sz w:val="28"/>
        </w:rPr>
        <w:t xml:space="preserve">
      65. По прибытии на свидания контролер разъясняет осужденному правила поведения, а лицам, прибывшим на свидание меры противопожарной безопасности и порядок эвакуации в случае пожара (других стихийных бедствий), о чем делается запись в специальном журнале. Краткосрочное свидание проводится в присутствии представителя администрации учреждения. </w:t>
      </w:r>
      <w:r>
        <w:br/>
      </w:r>
      <w:r>
        <w:rPr>
          <w:rFonts w:ascii="Times New Roman"/>
          <w:b w:val="false"/>
          <w:i w:val="false"/>
          <w:color w:val="000000"/>
          <w:sz w:val="28"/>
        </w:rPr>
        <w:t xml:space="preserve">
      66. Комнаты для проведения свиданий оборудуются в соответствии с настоящими Правилами. Контролер в первую очередь вводит в комнату краткосрочного свидания осужденных, а затем сопровождает туда лиц, прибывших на свидание. В комнаты длительных свиданий первыми приглашаются близкие родственники, а затем осужденные. По окончании краткосрочного свидания первыми выходят из комнаты родственники или иные лица, а из комнат длительного свидания - осужденные. </w:t>
      </w:r>
      <w:r>
        <w:br/>
      </w:r>
      <w:r>
        <w:rPr>
          <w:rFonts w:ascii="Times New Roman"/>
          <w:b w:val="false"/>
          <w:i w:val="false"/>
          <w:color w:val="000000"/>
          <w:sz w:val="28"/>
        </w:rPr>
        <w:t xml:space="preserve">
      Вещи и продукты питания у лиц, прибывших на длительное свидание, подвергаются досмотру в установленном порядке. </w:t>
      </w:r>
      <w:r>
        <w:br/>
      </w:r>
      <w:r>
        <w:rPr>
          <w:rFonts w:ascii="Times New Roman"/>
          <w:b w:val="false"/>
          <w:i w:val="false"/>
          <w:color w:val="000000"/>
          <w:sz w:val="28"/>
        </w:rPr>
        <w:t xml:space="preserve">
      Во время краткосрочного свидания контролер постоянно находится в комнате и осуществляет наблюдение за поведением осужденных и их родственников, обращая особое внимание на недопущение каких-либо передач. В случае нарушения правил поведения краткосрочное свидание может быть прервано контролером, а длительное - с разрешения ДПНК. Окончательное решение о прекращении свидания принимается лицом, разрешившим свидание. О причине прекращения свидания производится запись на заявлении и в карточке учета свиданий. </w:t>
      </w:r>
      <w:r>
        <w:br/>
      </w:r>
      <w:r>
        <w:rPr>
          <w:rFonts w:ascii="Times New Roman"/>
          <w:b w:val="false"/>
          <w:i w:val="false"/>
          <w:color w:val="000000"/>
          <w:sz w:val="28"/>
        </w:rPr>
        <w:t xml:space="preserve">
      67. Контролер периодически (как правило перед отбоем и после подъема) проверяет наличие осужденных, находящихся в комнатах длительного свидания, и соблюдение ими правил поведения. Он разрешает выход лицам, прибывшим на свидание, за пределы ИК и при возвращении осуществляет в установленном порядке досмотр находящихся при них вещей и продуктов. </w:t>
      </w:r>
    </w:p>
    <w:bookmarkEnd w:id="22"/>
    <w:bookmarkStart w:name="z24" w:id="23"/>
    <w:p>
      <w:pPr>
        <w:spacing w:after="0"/>
        <w:ind w:left="0"/>
        <w:jc w:val="both"/>
      </w:pPr>
      <w:r>
        <w:rPr>
          <w:rFonts w:ascii="Times New Roman"/>
          <w:b w:val="false"/>
          <w:i w:val="false"/>
          <w:color w:val="000000"/>
          <w:sz w:val="28"/>
        </w:rPr>
        <w:t xml:space="preserve">
                8. Досмотр передач, посылок, бандеролей </w:t>
      </w:r>
    </w:p>
    <w:bookmarkEnd w:id="23"/>
    <w:bookmarkStart w:name="z25" w:id="24"/>
    <w:p>
      <w:pPr>
        <w:spacing w:after="0"/>
        <w:ind w:left="0"/>
        <w:jc w:val="both"/>
      </w:pPr>
      <w:r>
        <w:rPr>
          <w:rFonts w:ascii="Times New Roman"/>
          <w:b w:val="false"/>
          <w:i w:val="false"/>
          <w:color w:val="000000"/>
          <w:sz w:val="28"/>
        </w:rPr>
        <w:t xml:space="preserve">
      68. О поступлении в адрес осужденных посылок, бандеролей и передач контролер докладывает ДПНК, который обеспечивает порядок их получения. </w:t>
      </w:r>
      <w:r>
        <w:br/>
      </w:r>
      <w:r>
        <w:rPr>
          <w:rFonts w:ascii="Times New Roman"/>
          <w:b w:val="false"/>
          <w:i w:val="false"/>
          <w:color w:val="000000"/>
          <w:sz w:val="28"/>
        </w:rPr>
        <w:t xml:space="preserve">
      69. Лицо, доставившее осужденному передачу, подает через контролера письменное заявление в двух экземплярах. С получением разрешения контролер проводит прием передачи. </w:t>
      </w:r>
      <w:r>
        <w:br/>
      </w:r>
      <w:r>
        <w:rPr>
          <w:rFonts w:ascii="Times New Roman"/>
          <w:b w:val="false"/>
          <w:i w:val="false"/>
          <w:color w:val="000000"/>
          <w:sz w:val="28"/>
        </w:rPr>
        <w:t xml:space="preserve">
      Досмотр передачи производится в следующем порядке: </w:t>
      </w:r>
      <w:r>
        <w:br/>
      </w:r>
      <w:r>
        <w:rPr>
          <w:rFonts w:ascii="Times New Roman"/>
          <w:b w:val="false"/>
          <w:i w:val="false"/>
          <w:color w:val="000000"/>
          <w:sz w:val="28"/>
        </w:rPr>
        <w:t xml:space="preserve">
      1) контролер напоминает лицу, доставившему передачу, о предметах, запрещенных к использованию в колонии, и предлагает изъять их, после этого он приступает к досмотру передачи; </w:t>
      </w:r>
      <w:r>
        <w:br/>
      </w:r>
      <w:r>
        <w:rPr>
          <w:rFonts w:ascii="Times New Roman"/>
          <w:b w:val="false"/>
          <w:i w:val="false"/>
          <w:color w:val="000000"/>
          <w:sz w:val="28"/>
        </w:rPr>
        <w:t xml:space="preserve">
      2) содержимое передачи досматривается аккуратно. Каждый предмет тщательно осматривается. В необходимых случаях хлебобулочные изделия и другие предметы могут разрезаться, сыпучие продукты пересыпаются, а жидкие - переливаются в другую посуду. Особое внимание обращается на консервные банки и различные упаковки, в которых могут находиться спиртные напитки, наркотические вещества, деньги и иные запрещенные предметы. В случае обоснованного подозрения в этих банках запрещенных предметов они могут вскрываться; </w:t>
      </w:r>
      <w:r>
        <w:br/>
      </w:r>
      <w:r>
        <w:rPr>
          <w:rFonts w:ascii="Times New Roman"/>
          <w:b w:val="false"/>
          <w:i w:val="false"/>
          <w:color w:val="000000"/>
          <w:sz w:val="28"/>
        </w:rPr>
        <w:t xml:space="preserve">
      3) приняв передачу, контролер возвращает один экземпляр заявления лицу, доставившему передачу, с распиской о приеме, второй - после выдачи и расписки в нем получателя оставляет у себя. </w:t>
      </w:r>
      <w:r>
        <w:br/>
      </w:r>
      <w:r>
        <w:rPr>
          <w:rFonts w:ascii="Times New Roman"/>
          <w:b w:val="false"/>
          <w:i w:val="false"/>
          <w:color w:val="000000"/>
          <w:sz w:val="28"/>
        </w:rPr>
        <w:t xml:space="preserve">
      70. Досмотр посылок и бандеролей осуществляется контролером в присутствии получателя. О поступлении осужденному посылки и бандероли ставится в известность соответствующий начальник отряда. Посылка выдается осужденному, если он имеет право на ее получение. </w:t>
      </w:r>
      <w:r>
        <w:br/>
      </w:r>
      <w:r>
        <w:rPr>
          <w:rFonts w:ascii="Times New Roman"/>
          <w:b w:val="false"/>
          <w:i w:val="false"/>
          <w:color w:val="000000"/>
          <w:sz w:val="28"/>
        </w:rPr>
        <w:t xml:space="preserve">
      71. Обнаруженные в передачах, посылках или бандеролях запрещенные предметы изымаются. Изъятые предметы, которые не могут быть использованы в преступных целях, возвращаются лицу, доставившему передачу с разъяснением причин возвращения. Все запрещенные к использованию предметы, изъятые из посылок, бандеролей, а также предметы, которые могут быть использованы в преступных целях, изъятые из передач, указываются в акте. Акт об изъятии таких предметов составляется контролером в присутствии дежурного помощника начальника колонии, оперативного или режимного работника. </w:t>
      </w:r>
      <w:r>
        <w:br/>
      </w:r>
      <w:r>
        <w:rPr>
          <w:rFonts w:ascii="Times New Roman"/>
          <w:b w:val="false"/>
          <w:i w:val="false"/>
          <w:color w:val="000000"/>
          <w:sz w:val="28"/>
        </w:rPr>
        <w:t xml:space="preserve">
      72. Передачи осужденным, содержащимся в штрафном изоляторе, не принимаются, а посылки, поступившие им, выдаются после отбытия наказания. </w:t>
      </w:r>
    </w:p>
    <w:bookmarkEnd w:id="24"/>
    <w:bookmarkStart w:name="z26" w:id="25"/>
    <w:p>
      <w:pPr>
        <w:spacing w:after="0"/>
        <w:ind w:left="0"/>
        <w:jc w:val="both"/>
      </w:pPr>
      <w:r>
        <w:rPr>
          <w:rFonts w:ascii="Times New Roman"/>
          <w:b w:val="false"/>
          <w:i w:val="false"/>
          <w:color w:val="000000"/>
          <w:sz w:val="28"/>
        </w:rPr>
        <w:t xml:space="preserve">
               Глава 4. Порядок проведения обысков осужденных, </w:t>
      </w:r>
      <w:r>
        <w:br/>
      </w:r>
      <w:r>
        <w:rPr>
          <w:rFonts w:ascii="Times New Roman"/>
          <w:b w:val="false"/>
          <w:i w:val="false"/>
          <w:color w:val="000000"/>
          <w:sz w:val="28"/>
        </w:rPr>
        <w:t xml:space="preserve">
                   помещений, осмотров территории жилой </w:t>
      </w:r>
      <w:r>
        <w:br/>
      </w:r>
      <w:r>
        <w:rPr>
          <w:rFonts w:ascii="Times New Roman"/>
          <w:b w:val="false"/>
          <w:i w:val="false"/>
          <w:color w:val="000000"/>
          <w:sz w:val="28"/>
        </w:rPr>
        <w:t xml:space="preserve">
                     зоны и производственных объектов </w:t>
      </w:r>
    </w:p>
    <w:bookmarkEnd w:id="25"/>
    <w:bookmarkStart w:name="z27" w:id="26"/>
    <w:p>
      <w:pPr>
        <w:spacing w:after="0"/>
        <w:ind w:left="0"/>
        <w:jc w:val="both"/>
      </w:pPr>
      <w:r>
        <w:rPr>
          <w:rFonts w:ascii="Times New Roman"/>
          <w:b w:val="false"/>
          <w:i w:val="false"/>
          <w:color w:val="000000"/>
          <w:sz w:val="28"/>
        </w:rPr>
        <w:t xml:space="preserve">
      73. В исправительных колониях проводятся личные обыски осужденных, </w:t>
      </w:r>
    </w:p>
    <w:bookmarkEnd w:id="26"/>
    <w:bookmarkStart w:name="z28" w:id="27"/>
    <w:p>
      <w:pPr>
        <w:spacing w:after="0"/>
        <w:ind w:left="0"/>
        <w:jc w:val="both"/>
      </w:pPr>
      <w:r>
        <w:rPr>
          <w:rFonts w:ascii="Times New Roman"/>
          <w:b w:val="false"/>
          <w:i w:val="false"/>
          <w:color w:val="000000"/>
          <w:sz w:val="28"/>
        </w:rPr>
        <w:t xml:space="preserve">
обыски помещений, осмотры территорий жилых зон и производственных </w:t>
      </w:r>
    </w:p>
    <w:bookmarkEnd w:id="27"/>
    <w:p>
      <w:pPr>
        <w:spacing w:after="0"/>
        <w:ind w:left="0"/>
        <w:jc w:val="both"/>
      </w:pPr>
      <w:r>
        <w:rPr>
          <w:rFonts w:ascii="Times New Roman"/>
          <w:b w:val="false"/>
          <w:i w:val="false"/>
          <w:color w:val="000000"/>
          <w:sz w:val="28"/>
        </w:rPr>
        <w:t xml:space="preserve">объектов. </w:t>
      </w:r>
    </w:p>
    <w:p>
      <w:pPr>
        <w:spacing w:after="0"/>
        <w:ind w:left="0"/>
        <w:jc w:val="both"/>
      </w:pPr>
      <w:r>
        <w:rPr>
          <w:rFonts w:ascii="Times New Roman"/>
          <w:b w:val="false"/>
          <w:i w:val="false"/>
          <w:color w:val="000000"/>
          <w:sz w:val="28"/>
        </w:rPr>
        <w:t xml:space="preserve">     Обыски и осмотры проводятся в целях изъятия у осужденных запрещенных </w:t>
      </w:r>
    </w:p>
    <w:p>
      <w:pPr>
        <w:spacing w:after="0"/>
        <w:ind w:left="0"/>
        <w:jc w:val="both"/>
      </w:pPr>
      <w:r>
        <w:rPr>
          <w:rFonts w:ascii="Times New Roman"/>
          <w:b w:val="false"/>
          <w:i w:val="false"/>
          <w:color w:val="000000"/>
          <w:sz w:val="28"/>
        </w:rPr>
        <w:t xml:space="preserve">к использованию предметов, выявления мест их хранения, обнаружения </w:t>
      </w:r>
    </w:p>
    <w:p>
      <w:pPr>
        <w:spacing w:after="0"/>
        <w:ind w:left="0"/>
        <w:jc w:val="both"/>
      </w:pPr>
      <w:r>
        <w:rPr>
          <w:rFonts w:ascii="Times New Roman"/>
          <w:b w:val="false"/>
          <w:i w:val="false"/>
          <w:color w:val="000000"/>
          <w:sz w:val="28"/>
        </w:rPr>
        <w:t xml:space="preserve">подкопов и поиска скрывшихся осужденных. </w:t>
      </w:r>
    </w:p>
    <w:p>
      <w:pPr>
        <w:spacing w:after="0"/>
        <w:ind w:left="0"/>
        <w:jc w:val="both"/>
      </w:pPr>
      <w:r>
        <w:rPr>
          <w:rFonts w:ascii="Times New Roman"/>
          <w:b w:val="false"/>
          <w:i w:val="false"/>
          <w:color w:val="000000"/>
          <w:sz w:val="28"/>
        </w:rPr>
        <w:t xml:space="preserve">     К проведению обысков и осмотров привлекаются сотрудники колонии, </w:t>
      </w:r>
    </w:p>
    <w:p>
      <w:pPr>
        <w:spacing w:after="0"/>
        <w:ind w:left="0"/>
        <w:jc w:val="both"/>
      </w:pPr>
      <w:r>
        <w:rPr>
          <w:rFonts w:ascii="Times New Roman"/>
          <w:b w:val="false"/>
          <w:i w:val="false"/>
          <w:color w:val="000000"/>
          <w:sz w:val="28"/>
        </w:rPr>
        <w:t xml:space="preserve">наряды контролеров, а в необходимых случаях, личный состав воинского </w:t>
      </w:r>
    </w:p>
    <w:p>
      <w:pPr>
        <w:spacing w:after="0"/>
        <w:ind w:left="0"/>
        <w:jc w:val="both"/>
      </w:pPr>
      <w:r>
        <w:rPr>
          <w:rFonts w:ascii="Times New Roman"/>
          <w:b w:val="false"/>
          <w:i w:val="false"/>
          <w:color w:val="000000"/>
          <w:sz w:val="28"/>
        </w:rPr>
        <w:t xml:space="preserve">подразделения. При обысках и осмотрах широко используются технические </w:t>
      </w:r>
    </w:p>
    <w:p>
      <w:pPr>
        <w:spacing w:after="0"/>
        <w:ind w:left="0"/>
        <w:jc w:val="both"/>
      </w:pPr>
      <w:r>
        <w:rPr>
          <w:rFonts w:ascii="Times New Roman"/>
          <w:b w:val="false"/>
          <w:i w:val="false"/>
          <w:color w:val="000000"/>
          <w:sz w:val="28"/>
        </w:rPr>
        <w:t xml:space="preserve">средства. </w:t>
      </w:r>
    </w:p>
    <w:p>
      <w:pPr>
        <w:spacing w:after="0"/>
        <w:ind w:left="0"/>
        <w:jc w:val="both"/>
      </w:pPr>
      <w:r>
        <w:rPr>
          <w:rFonts w:ascii="Times New Roman"/>
          <w:b w:val="false"/>
          <w:i w:val="false"/>
          <w:color w:val="000000"/>
          <w:sz w:val="28"/>
        </w:rPr>
        <w:t xml:space="preserve">                     1. Личный обыск осужденных </w:t>
      </w:r>
    </w:p>
    <w:p>
      <w:pPr>
        <w:spacing w:after="0"/>
        <w:ind w:left="0"/>
        <w:jc w:val="both"/>
      </w:pPr>
      <w:r>
        <w:rPr>
          <w:rFonts w:ascii="Times New Roman"/>
          <w:b w:val="false"/>
          <w:i w:val="false"/>
          <w:color w:val="000000"/>
          <w:sz w:val="28"/>
        </w:rPr>
        <w:t xml:space="preserve">     74. Личный обыск осужденных подразделяется на полный обыск и неполный </w:t>
      </w:r>
    </w:p>
    <w:p>
      <w:pPr>
        <w:spacing w:after="0"/>
        <w:ind w:left="0"/>
        <w:jc w:val="both"/>
      </w:pPr>
      <w:r>
        <w:rPr>
          <w:rFonts w:ascii="Times New Roman"/>
          <w:b w:val="false"/>
          <w:i w:val="false"/>
          <w:color w:val="000000"/>
          <w:sz w:val="28"/>
        </w:rPr>
        <w:t xml:space="preserve">обыск. Обыск проводится лицом одного пола с обыскиваемым. </w:t>
      </w:r>
    </w:p>
    <w:p>
      <w:pPr>
        <w:spacing w:after="0"/>
        <w:ind w:left="0"/>
        <w:jc w:val="both"/>
      </w:pPr>
      <w:r>
        <w:rPr>
          <w:rFonts w:ascii="Times New Roman"/>
          <w:b w:val="false"/>
          <w:i w:val="false"/>
          <w:color w:val="000000"/>
          <w:sz w:val="28"/>
        </w:rPr>
        <w:t xml:space="preserve">     Личный полный обыск осужденных проводится в обязательном порядке в </w:t>
      </w:r>
    </w:p>
    <w:p>
      <w:pPr>
        <w:spacing w:after="0"/>
        <w:ind w:left="0"/>
        <w:jc w:val="both"/>
      </w:pPr>
      <w:r>
        <w:rPr>
          <w:rFonts w:ascii="Times New Roman"/>
          <w:b w:val="false"/>
          <w:i w:val="false"/>
          <w:color w:val="000000"/>
          <w:sz w:val="28"/>
        </w:rPr>
        <w:t xml:space="preserve">следующих случаях: </w:t>
      </w:r>
    </w:p>
    <w:p>
      <w:pPr>
        <w:spacing w:after="0"/>
        <w:ind w:left="0"/>
        <w:jc w:val="both"/>
      </w:pPr>
      <w:r>
        <w:rPr>
          <w:rFonts w:ascii="Times New Roman"/>
          <w:b w:val="false"/>
          <w:i w:val="false"/>
          <w:color w:val="000000"/>
          <w:sz w:val="28"/>
        </w:rPr>
        <w:t xml:space="preserve">     1) при поступлении в ИК и убытии из нее; </w:t>
      </w:r>
    </w:p>
    <w:p>
      <w:pPr>
        <w:spacing w:after="0"/>
        <w:ind w:left="0"/>
        <w:jc w:val="both"/>
      </w:pPr>
      <w:r>
        <w:rPr>
          <w:rFonts w:ascii="Times New Roman"/>
          <w:b w:val="false"/>
          <w:i w:val="false"/>
          <w:color w:val="000000"/>
          <w:sz w:val="28"/>
        </w:rPr>
        <w:t xml:space="preserve">     2) при возвращении в жилую зону с работы; </w:t>
      </w:r>
    </w:p>
    <w:p>
      <w:pPr>
        <w:spacing w:after="0"/>
        <w:ind w:left="0"/>
        <w:jc w:val="both"/>
      </w:pPr>
      <w:r>
        <w:rPr>
          <w:rFonts w:ascii="Times New Roman"/>
          <w:b w:val="false"/>
          <w:i w:val="false"/>
          <w:color w:val="000000"/>
          <w:sz w:val="28"/>
        </w:rPr>
        <w:t xml:space="preserve">     3) при водворении в помещение камерного типа, штрафной изолятор, </w:t>
      </w:r>
    </w:p>
    <w:p>
      <w:pPr>
        <w:spacing w:after="0"/>
        <w:ind w:left="0"/>
        <w:jc w:val="both"/>
      </w:pPr>
      <w:r>
        <w:rPr>
          <w:rFonts w:ascii="Times New Roman"/>
          <w:b w:val="false"/>
          <w:i w:val="false"/>
          <w:color w:val="000000"/>
          <w:sz w:val="28"/>
        </w:rPr>
        <w:t xml:space="preserve">одиночную камеру и при освобождении осужденных;    </w:t>
      </w:r>
    </w:p>
    <w:p>
      <w:pPr>
        <w:spacing w:after="0"/>
        <w:ind w:left="0"/>
        <w:jc w:val="both"/>
      </w:pPr>
      <w:r>
        <w:rPr>
          <w:rFonts w:ascii="Times New Roman"/>
          <w:b w:val="false"/>
          <w:i w:val="false"/>
          <w:color w:val="000000"/>
          <w:sz w:val="28"/>
        </w:rPr>
        <w:t xml:space="preserve">     4) перед проведением свидания и по окончании его; </w:t>
      </w:r>
    </w:p>
    <w:p>
      <w:pPr>
        <w:spacing w:after="0"/>
        <w:ind w:left="0"/>
        <w:jc w:val="both"/>
      </w:pPr>
      <w:r>
        <w:rPr>
          <w:rFonts w:ascii="Times New Roman"/>
          <w:b w:val="false"/>
          <w:i w:val="false"/>
          <w:color w:val="000000"/>
          <w:sz w:val="28"/>
        </w:rPr>
        <w:t xml:space="preserve">     5) при задержании в случае нарушения режима, совершении побега или </w:t>
      </w:r>
    </w:p>
    <w:p>
      <w:pPr>
        <w:spacing w:after="0"/>
        <w:ind w:left="0"/>
        <w:jc w:val="both"/>
      </w:pPr>
      <w:r>
        <w:rPr>
          <w:rFonts w:ascii="Times New Roman"/>
          <w:b w:val="false"/>
          <w:i w:val="false"/>
          <w:color w:val="000000"/>
          <w:sz w:val="28"/>
        </w:rPr>
        <w:t xml:space="preserve">другого преступления.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При неполном обыске осужденному предлагается сдать запрещенные предметы. Одежда тщательно прощупывается. При этом проверяется, не хранятся ли в рукавах, воротнике, подкладке и брюках орудия нападения (нож, штырь и т.п.) или иные запрещенные предметы. После этого проверяется содержимое в карманах, осматриваются головной убор и обувь. Особое внимание обращается на наличие предметов гражданской одежды. В случае подозрительного поведения обыскиваемого проводится более тщательный либо полный обыск. </w:t>
      </w:r>
      <w:r>
        <w:br/>
      </w:r>
      <w:r>
        <w:rPr>
          <w:rFonts w:ascii="Times New Roman"/>
          <w:b w:val="false"/>
          <w:i w:val="false"/>
          <w:color w:val="000000"/>
          <w:sz w:val="28"/>
        </w:rPr>
        <w:t xml:space="preserve">
      Неполный обыск при возвращении их с работы проводится на контрольной площадке, скрытой от внешнего наблюдения. Для этого на линии ворот контрольной площадки становятся четыре-пять контролеров, которые обыскивают осужденных, проходящих шеренгами через определенные интервалы под наблюдением ДПНК, начальника наряда контролеров. </w:t>
      </w:r>
      <w:r>
        <w:br/>
      </w:r>
      <w:r>
        <w:rPr>
          <w:rFonts w:ascii="Times New Roman"/>
          <w:b w:val="false"/>
          <w:i w:val="false"/>
          <w:color w:val="000000"/>
          <w:sz w:val="28"/>
        </w:rPr>
        <w:t xml:space="preserve">
      76. Полный обыск производится в следующем порядке: </w:t>
      </w:r>
      <w:r>
        <w:br/>
      </w:r>
      <w:r>
        <w:rPr>
          <w:rFonts w:ascii="Times New Roman"/>
          <w:b w:val="false"/>
          <w:i w:val="false"/>
          <w:color w:val="000000"/>
          <w:sz w:val="28"/>
        </w:rPr>
        <w:t xml:space="preserve">
      1) осужденному предлагается сдать предметы, запрещенные к использованию, а затем снять последовательно головной убор, обувь, одежду до нательного белья; </w:t>
      </w:r>
      <w:r>
        <w:br/>
      </w:r>
      <w:r>
        <w:rPr>
          <w:rFonts w:ascii="Times New Roman"/>
          <w:b w:val="false"/>
          <w:i w:val="false"/>
          <w:color w:val="000000"/>
          <w:sz w:val="28"/>
        </w:rPr>
        <w:t xml:space="preserve">
      2) прощупывается поверх белья тело осужденного, осматриваются межпальцевые промежутки рук, ног, ушные раковины и полость рта, а также медицинские повязки и протезы конечностей. Осмотр протезов и повязок проводится с участием медицинского работника; </w:t>
      </w:r>
      <w:r>
        <w:br/>
      </w:r>
      <w:r>
        <w:rPr>
          <w:rFonts w:ascii="Times New Roman"/>
          <w:b w:val="false"/>
          <w:i w:val="false"/>
          <w:color w:val="000000"/>
          <w:sz w:val="28"/>
        </w:rPr>
        <w:t xml:space="preserve">
      3) осматриваются одежда, головной убор, обувь и вещи, принадлежащие осужденному. Прощупываются заплаты, швы, воротник и подкладка одежды. При необходимости отдельные места одежды прокалываются шилом или распарываются. Обувь рассматривается с внешней и внутренней стороны и обязательно проверяется на изгиб. Проверяются также заплаты, каблуки, подошвы и другие места возможного укрытия денег, наркотических веществ и других предметов. </w:t>
      </w:r>
      <w:r>
        <w:br/>
      </w:r>
      <w:r>
        <w:rPr>
          <w:rFonts w:ascii="Times New Roman"/>
          <w:b w:val="false"/>
          <w:i w:val="false"/>
          <w:color w:val="000000"/>
          <w:sz w:val="28"/>
        </w:rPr>
        <w:t xml:space="preserve">
      Полный обыск проводится в специальном помещении, расположенном на контрольно-пропускном пункте или оборудованном вблизи его. </w:t>
      </w:r>
      <w:r>
        <w:br/>
      </w:r>
      <w:r>
        <w:rPr>
          <w:rFonts w:ascii="Times New Roman"/>
          <w:b w:val="false"/>
          <w:i w:val="false"/>
          <w:color w:val="000000"/>
          <w:sz w:val="28"/>
        </w:rPr>
        <w:t xml:space="preserve">
      77. При проведении обыска осужденному, совершившему нарушение режима либо преступление, предлагается поднять руки вверх и расставить ноги на ширину плеч. Обыскивающий становится сзади обыскиваемого и последовательно сверху вниз производит обыск. В отдельных случаях, когда имеется предположение о наличии у обыскиваемого оружия, ему надлежит упереться руками в стену. </w:t>
      </w:r>
    </w:p>
    <w:bookmarkStart w:name="z29" w:id="28"/>
    <w:p>
      <w:pPr>
        <w:spacing w:after="0"/>
        <w:ind w:left="0"/>
        <w:jc w:val="both"/>
      </w:pPr>
      <w:r>
        <w:rPr>
          <w:rFonts w:ascii="Times New Roman"/>
          <w:b w:val="false"/>
          <w:i w:val="false"/>
          <w:color w:val="000000"/>
          <w:sz w:val="28"/>
        </w:rPr>
        <w:t xml:space="preserve">
           2. Обыск помещений и осмотр территории жилой зоны </w:t>
      </w:r>
      <w:r>
        <w:br/>
      </w:r>
      <w:r>
        <w:rPr>
          <w:rFonts w:ascii="Times New Roman"/>
          <w:b w:val="false"/>
          <w:i w:val="false"/>
          <w:color w:val="000000"/>
          <w:sz w:val="28"/>
        </w:rPr>
        <w:t xml:space="preserve">
                        и производственных объектов </w:t>
      </w:r>
    </w:p>
    <w:bookmarkEnd w:id="28"/>
    <w:bookmarkStart w:name="z30" w:id="29"/>
    <w:p>
      <w:pPr>
        <w:spacing w:after="0"/>
        <w:ind w:left="0"/>
        <w:jc w:val="both"/>
      </w:pPr>
      <w:r>
        <w:rPr>
          <w:rFonts w:ascii="Times New Roman"/>
          <w:b w:val="false"/>
          <w:i w:val="false"/>
          <w:color w:val="000000"/>
          <w:sz w:val="28"/>
        </w:rPr>
        <w:t xml:space="preserve">
      78. Обыски помещений и осмотры территории жилой зоны, производственных объектов могут проводиться одновременно или выборочно по секторам. Обыск, проводимый на всей территории жилой зоны или производственного объекта с одновременным обыском осужденных, является общим обыском. </w:t>
      </w:r>
      <w:r>
        <w:br/>
      </w:r>
      <w:r>
        <w:rPr>
          <w:rFonts w:ascii="Times New Roman"/>
          <w:b w:val="false"/>
          <w:i w:val="false"/>
          <w:color w:val="000000"/>
          <w:sz w:val="28"/>
        </w:rPr>
        <w:t xml:space="preserve">
      Общие обыски проводятся периодически в зависимости от оперативной обстановки, но не реже одного раза в три месяца, а осмотры и обыски в секторах охраняемых объектов - один раз в месяц. </w:t>
      </w:r>
      <w:r>
        <w:br/>
      </w:r>
      <w:r>
        <w:rPr>
          <w:rFonts w:ascii="Times New Roman"/>
          <w:b w:val="false"/>
          <w:i w:val="false"/>
          <w:color w:val="000000"/>
          <w:sz w:val="28"/>
        </w:rPr>
        <w:t xml:space="preserve">
      Производится ежемесячно осмотр территории жилой и производственной зон. </w:t>
      </w:r>
      <w:r>
        <w:br/>
      </w:r>
      <w:r>
        <w:rPr>
          <w:rFonts w:ascii="Times New Roman"/>
          <w:b w:val="false"/>
          <w:i w:val="false"/>
          <w:color w:val="000000"/>
          <w:sz w:val="28"/>
        </w:rPr>
        <w:t xml:space="preserve">
      Обыски в помещениях камерного типа и пересыльных пунктах проводятся не менее двух раз в месяц. </w:t>
      </w:r>
      <w:r>
        <w:br/>
      </w:r>
      <w:r>
        <w:rPr>
          <w:rFonts w:ascii="Times New Roman"/>
          <w:b w:val="false"/>
          <w:i w:val="false"/>
          <w:color w:val="000000"/>
          <w:sz w:val="28"/>
        </w:rPr>
        <w:t xml:space="preserve">
      79. План общего обыска разрабатывается заместителем начальника колонии по режиму совместно с начальником режимного отдела, согласовывается с командиром подразделения,осуществляющим охрану, и утверждается начальником колонии или лицом его замещающим. </w:t>
      </w:r>
    </w:p>
    <w:bookmarkEnd w:id="29"/>
    <w:bookmarkStart w:name="z31" w:id="30"/>
    <w:p>
      <w:pPr>
        <w:spacing w:after="0"/>
        <w:ind w:left="0"/>
        <w:jc w:val="both"/>
      </w:pPr>
      <w:r>
        <w:rPr>
          <w:rFonts w:ascii="Times New Roman"/>
          <w:b w:val="false"/>
          <w:i w:val="false"/>
          <w:color w:val="000000"/>
          <w:sz w:val="28"/>
        </w:rPr>
        <w:t xml:space="preserve">
     К проведению общего обыска, кроме контролеров, привлекается весь </w:t>
      </w:r>
    </w:p>
    <w:bookmarkEnd w:id="30"/>
    <w:p>
      <w:pPr>
        <w:spacing w:after="0"/>
        <w:ind w:left="0"/>
        <w:jc w:val="both"/>
      </w:pPr>
      <w:r>
        <w:rPr>
          <w:rFonts w:ascii="Times New Roman"/>
          <w:b w:val="false"/>
          <w:i w:val="false"/>
          <w:color w:val="000000"/>
          <w:sz w:val="28"/>
        </w:rPr>
        <w:t xml:space="preserve">аттестованный состав подразделения. </w:t>
      </w:r>
    </w:p>
    <w:p>
      <w:pPr>
        <w:spacing w:after="0"/>
        <w:ind w:left="0"/>
        <w:jc w:val="both"/>
      </w:pPr>
      <w:r>
        <w:rPr>
          <w:rFonts w:ascii="Times New Roman"/>
          <w:b w:val="false"/>
          <w:i w:val="false"/>
          <w:color w:val="000000"/>
          <w:sz w:val="28"/>
        </w:rPr>
        <w:t xml:space="preserve">     80. В плане проведения общего обыска предусматриваются: </w:t>
      </w:r>
    </w:p>
    <w:p>
      <w:pPr>
        <w:spacing w:after="0"/>
        <w:ind w:left="0"/>
        <w:jc w:val="both"/>
      </w:pPr>
      <w:r>
        <w:rPr>
          <w:rFonts w:ascii="Times New Roman"/>
          <w:b w:val="false"/>
          <w:i w:val="false"/>
          <w:color w:val="000000"/>
          <w:sz w:val="28"/>
        </w:rPr>
        <w:t xml:space="preserve">     1) цель обыска и время его проведения; </w:t>
      </w:r>
    </w:p>
    <w:p>
      <w:pPr>
        <w:spacing w:after="0"/>
        <w:ind w:left="0"/>
        <w:jc w:val="both"/>
      </w:pPr>
      <w:r>
        <w:rPr>
          <w:rFonts w:ascii="Times New Roman"/>
          <w:b w:val="false"/>
          <w:i w:val="false"/>
          <w:color w:val="000000"/>
          <w:sz w:val="28"/>
        </w:rPr>
        <w:t xml:space="preserve">     2) расчет сил и средств (количество и состав обысковых групп, групп </w:t>
      </w:r>
    </w:p>
    <w:p>
      <w:pPr>
        <w:spacing w:after="0"/>
        <w:ind w:left="0"/>
        <w:jc w:val="both"/>
      </w:pPr>
      <w:r>
        <w:rPr>
          <w:rFonts w:ascii="Times New Roman"/>
          <w:b w:val="false"/>
          <w:i w:val="false"/>
          <w:color w:val="000000"/>
          <w:sz w:val="28"/>
        </w:rPr>
        <w:t xml:space="preserve">блокирования, старшие группы, материальное обеспечение); </w:t>
      </w:r>
    </w:p>
    <w:p>
      <w:pPr>
        <w:spacing w:after="0"/>
        <w:ind w:left="0"/>
        <w:jc w:val="both"/>
      </w:pPr>
      <w:r>
        <w:rPr>
          <w:rFonts w:ascii="Times New Roman"/>
          <w:b w:val="false"/>
          <w:i w:val="false"/>
          <w:color w:val="000000"/>
          <w:sz w:val="28"/>
        </w:rPr>
        <w:t xml:space="preserve">     3) последовательность проведения обыска; </w:t>
      </w:r>
    </w:p>
    <w:p>
      <w:pPr>
        <w:spacing w:after="0"/>
        <w:ind w:left="0"/>
        <w:jc w:val="both"/>
      </w:pPr>
      <w:r>
        <w:rPr>
          <w:rFonts w:ascii="Times New Roman"/>
          <w:b w:val="false"/>
          <w:i w:val="false"/>
          <w:color w:val="000000"/>
          <w:sz w:val="28"/>
        </w:rPr>
        <w:t xml:space="preserve">     4) места проведения личного обыска осужденных и сосредоточения их до </w:t>
      </w:r>
    </w:p>
    <w:p>
      <w:pPr>
        <w:spacing w:after="0"/>
        <w:ind w:left="0"/>
        <w:jc w:val="both"/>
      </w:pPr>
      <w:r>
        <w:rPr>
          <w:rFonts w:ascii="Times New Roman"/>
          <w:b w:val="false"/>
          <w:i w:val="false"/>
          <w:color w:val="000000"/>
          <w:sz w:val="28"/>
        </w:rPr>
        <w:t xml:space="preserve">окончания обыска; </w:t>
      </w:r>
    </w:p>
    <w:p>
      <w:pPr>
        <w:spacing w:after="0"/>
        <w:ind w:left="0"/>
        <w:jc w:val="both"/>
      </w:pPr>
      <w:r>
        <w:rPr>
          <w:rFonts w:ascii="Times New Roman"/>
          <w:b w:val="false"/>
          <w:i w:val="false"/>
          <w:color w:val="000000"/>
          <w:sz w:val="28"/>
        </w:rPr>
        <w:t xml:space="preserve">     5) место сосредоточения изъятых предметов; </w:t>
      </w:r>
    </w:p>
    <w:p>
      <w:pPr>
        <w:spacing w:after="0"/>
        <w:ind w:left="0"/>
        <w:jc w:val="both"/>
      </w:pPr>
      <w:r>
        <w:rPr>
          <w:rFonts w:ascii="Times New Roman"/>
          <w:b w:val="false"/>
          <w:i w:val="false"/>
          <w:color w:val="000000"/>
          <w:sz w:val="28"/>
        </w:rPr>
        <w:t xml:space="preserve">     6) время инструктажа и постановки задачи личному составу, </w:t>
      </w:r>
    </w:p>
    <w:p>
      <w:pPr>
        <w:spacing w:after="0"/>
        <w:ind w:left="0"/>
        <w:jc w:val="both"/>
      </w:pPr>
      <w:r>
        <w:rPr>
          <w:rFonts w:ascii="Times New Roman"/>
          <w:b w:val="false"/>
          <w:i w:val="false"/>
          <w:color w:val="000000"/>
          <w:sz w:val="28"/>
        </w:rPr>
        <w:t xml:space="preserve">привлекаемому к обыску; </w:t>
      </w:r>
    </w:p>
    <w:p>
      <w:pPr>
        <w:spacing w:after="0"/>
        <w:ind w:left="0"/>
        <w:jc w:val="both"/>
      </w:pPr>
      <w:r>
        <w:rPr>
          <w:rFonts w:ascii="Times New Roman"/>
          <w:b w:val="false"/>
          <w:i w:val="false"/>
          <w:color w:val="000000"/>
          <w:sz w:val="28"/>
        </w:rPr>
        <w:t xml:space="preserve">     7) руководитель обыска.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Обыск по секторам проводится согласно плану надзора под непосредственным руководством заместителя начальника ИК по режиму. В этом обыске кроме контролеров обязательно участвуют начальники цехов и руководители других объектов, за которыми закреплены обыскиваемые помещения и участки внутренней запретной зоны, территория. Обыск в секторе проводится в следующем порядке: </w:t>
      </w:r>
      <w:r>
        <w:br/>
      </w:r>
      <w:r>
        <w:rPr>
          <w:rFonts w:ascii="Times New Roman"/>
          <w:b w:val="false"/>
          <w:i w:val="false"/>
          <w:color w:val="000000"/>
          <w:sz w:val="28"/>
        </w:rPr>
        <w:t xml:space="preserve">
      1) в первую очередь обыску подвергаются жилые помещения. Обыск проводится без осужденных в присутствии дневального по помещению и при участии начальника отряда. В помещениях осматриваются тумбочки, кровати, постельные принадлежности. Матрацы и подушки тщательно прощупываются на предмет обнаружения ножей, денег и других запрещенных предметов. Стены, пол, окна и потолок осматриваются с целью обнаружения тайников, скрытых лазов. При необходимости пол и стены простукиваются. Все подсобные помещения, расположенные в жилом здании (умывальники, комната хранения личных вещей, кабинет начальника отряда и другие), осматриваются с обязательной перестановкой находящегося там имущества. Лишняя повседневная одежда, обувь и другие предметы, которые не должны находиться в этом помещении, осматриваются и сосредоточиваются в кабинете начальника отряда или в другом помещении. Книги, журналы, альбомы и другая литература тщательно осматриваются с целью обнаружения запрещенных предметов; </w:t>
      </w:r>
      <w:r>
        <w:br/>
      </w:r>
      <w:r>
        <w:rPr>
          <w:rFonts w:ascii="Times New Roman"/>
          <w:b w:val="false"/>
          <w:i w:val="false"/>
          <w:color w:val="000000"/>
          <w:sz w:val="28"/>
        </w:rPr>
        <w:t xml:space="preserve">
      2) при обыске в административных и бытовых помещениях (помещения для работы администрации, санчасть, клуб-столовая, баня, парикмахерская, сушилка, сапожная и портновская мастерские и т.п.) тщательно осматриваются вероятные места устройства подкопов, скрытых лазов и подполья, хранение запрещенных предметов и тайников. Неучтенный инструмент, лестницы, трапы и другие предметы, которые не должны находиться в помещениях, изымаются. Мебель, находящаяся в этих помещениях, осматривается и переставляется; </w:t>
      </w:r>
      <w:r>
        <w:br/>
      </w:r>
      <w:r>
        <w:rPr>
          <w:rFonts w:ascii="Times New Roman"/>
          <w:b w:val="false"/>
          <w:i w:val="false"/>
          <w:color w:val="000000"/>
          <w:sz w:val="28"/>
        </w:rPr>
        <w:t xml:space="preserve">
      3) в подвалах и в чердачных помещениях обращается внимание на обнаружение тайников для хранения запрещенных предметов, а также предметов, которые могут использоваться осужденными для совершения побега и других преступлений. Подвалы (подполье) зданий, расположенных в 50-метровой полосе от основного ограждения, осматриваются особенно тщательно в целях обнаружения подкопов. Стены, пол и вся территория подвала осматриваются с помощью осветительных приборов. Находящиеся там предметы переставляются, а стены, обращенные в сторону запретной зоны, простукиваются. Тщательному осмотру подвергаются вероятные места маскировки вырытого грунта; </w:t>
      </w:r>
      <w:r>
        <w:br/>
      </w:r>
      <w:r>
        <w:rPr>
          <w:rFonts w:ascii="Times New Roman"/>
          <w:b w:val="false"/>
          <w:i w:val="false"/>
          <w:color w:val="000000"/>
          <w:sz w:val="28"/>
        </w:rPr>
        <w:t xml:space="preserve">
      4) при осмотре территории сектора обращается внимание на подземные сооружения и коммуникации, место возможного оборудования подкопов. Тщательно проверяется прочность крепления заградительных устройств подземных коммуникаций. Летние эстрады, туалеты и другие помещения осматриваются с целью выявления подкопов или лазов для проникновения в подземные сооружения и коммуникации. Обнаруженные доски, камни, металлические и другие предметы подлежат немедленному удалению из жилой зоны. </w:t>
      </w:r>
      <w:r>
        <w:br/>
      </w:r>
      <w:r>
        <w:rPr>
          <w:rFonts w:ascii="Times New Roman"/>
          <w:b w:val="false"/>
          <w:i w:val="false"/>
          <w:color w:val="000000"/>
          <w:sz w:val="28"/>
        </w:rPr>
        <w:t xml:space="preserve">
      82. При обыске в помещении камерного типа и штрафном изоляторе в каждой камере простукиваются стены, проверяется возможность наличия тайников. Нары и пол осматриваются с целью обнаружения в них искусно замаскированных лазов в подполье для устройства подкопов, обнаружения мест хранения ножей и других запрещенных предметов. Проверяется прочность крепления оконных решеток с внутренней и внешней стороны, исправность дверей и замков. Осужденные, находящиеся в камерах, подвергаются полному личному обыску, а их вещи - досмотру. </w:t>
      </w:r>
      <w:r>
        <w:br/>
      </w:r>
      <w:r>
        <w:rPr>
          <w:rFonts w:ascii="Times New Roman"/>
          <w:b w:val="false"/>
          <w:i w:val="false"/>
          <w:color w:val="000000"/>
          <w:sz w:val="28"/>
        </w:rPr>
        <w:t xml:space="preserve">
      83. При осмотре секторов на крупных производственных объектах, строительных площадок обращается внимание на возможное оборудование осужденными подкопов или укрытии в штабелях лесоматериалов, котлованах, траншеях и других местах. Тщательно осматриваются опоры воздушных линий электропередач и принимаются меры к недопущению использования их для совершения побегов. </w:t>
      </w:r>
      <w:r>
        <w:br/>
      </w:r>
      <w:r>
        <w:rPr>
          <w:rFonts w:ascii="Times New Roman"/>
          <w:b w:val="false"/>
          <w:i w:val="false"/>
          <w:color w:val="000000"/>
          <w:sz w:val="28"/>
        </w:rPr>
        <w:t xml:space="preserve">
      В производственных цехах тщательному осмотру подвергаются станки, места хранения изготовленных деталей и заготовок, емкости с промывочной жидкостью и смазкой, инструментальные, кладовые с готовой продукцией и другие помещения с целью обнаружения в них тайников для хранения запрещенных предметов, особенно холодного и огнестрельного оружия. </w:t>
      </w:r>
      <w:r>
        <w:br/>
      </w:r>
      <w:r>
        <w:rPr>
          <w:rFonts w:ascii="Times New Roman"/>
          <w:b w:val="false"/>
          <w:i w:val="false"/>
          <w:color w:val="000000"/>
          <w:sz w:val="28"/>
        </w:rPr>
        <w:t xml:space="preserve">
      Временные и кратковременные производственные объекты подлежат осмотру контролером, представителем администрации ИК на объекте или начальником караула перед вводом туда осужденных. </w:t>
      </w:r>
      <w:r>
        <w:br/>
      </w:r>
      <w:r>
        <w:rPr>
          <w:rFonts w:ascii="Times New Roman"/>
          <w:b w:val="false"/>
          <w:i w:val="false"/>
          <w:color w:val="000000"/>
          <w:sz w:val="28"/>
        </w:rPr>
        <w:t xml:space="preserve">
      84. Результаты обысков оформляются актом. В акте указывается: </w:t>
      </w:r>
      <w:r>
        <w:br/>
      </w:r>
      <w:r>
        <w:rPr>
          <w:rFonts w:ascii="Times New Roman"/>
          <w:b w:val="false"/>
          <w:i w:val="false"/>
          <w:color w:val="000000"/>
          <w:sz w:val="28"/>
        </w:rPr>
        <w:t xml:space="preserve">
      1) дата, наименование объекта (сектора) и цель проведения обыска; </w:t>
      </w:r>
      <w:r>
        <w:br/>
      </w:r>
      <w:r>
        <w:rPr>
          <w:rFonts w:ascii="Times New Roman"/>
          <w:b w:val="false"/>
          <w:i w:val="false"/>
          <w:color w:val="000000"/>
          <w:sz w:val="28"/>
        </w:rPr>
        <w:t xml:space="preserve">
      2) лица, участвовавшие в обыске; </w:t>
      </w:r>
      <w:r>
        <w:br/>
      </w:r>
      <w:r>
        <w:rPr>
          <w:rFonts w:ascii="Times New Roman"/>
          <w:b w:val="false"/>
          <w:i w:val="false"/>
          <w:color w:val="000000"/>
          <w:sz w:val="28"/>
        </w:rPr>
        <w:t xml:space="preserve">
      3) опись изъятых запрещенных предметов (количество, вес, место их обнаружения); </w:t>
      </w:r>
      <w:r>
        <w:br/>
      </w:r>
      <w:r>
        <w:rPr>
          <w:rFonts w:ascii="Times New Roman"/>
          <w:b w:val="false"/>
          <w:i w:val="false"/>
          <w:color w:val="000000"/>
          <w:sz w:val="28"/>
        </w:rPr>
        <w:t xml:space="preserve">
      4) общее количество предметов, которые хранились у осужденных сверх установленной нормы. </w:t>
      </w:r>
      <w:r>
        <w:br/>
      </w:r>
      <w:r>
        <w:rPr>
          <w:rFonts w:ascii="Times New Roman"/>
          <w:b w:val="false"/>
          <w:i w:val="false"/>
          <w:color w:val="000000"/>
          <w:sz w:val="28"/>
        </w:rPr>
        <w:t xml:space="preserve">
      Заместитель начальника по режиму принимает решение об уничтожении или сдачи на хранение изъятых предметов и утверждает акт. </w:t>
      </w:r>
      <w:r>
        <w:br/>
      </w:r>
      <w:r>
        <w:rPr>
          <w:rFonts w:ascii="Times New Roman"/>
          <w:b w:val="false"/>
          <w:i w:val="false"/>
          <w:color w:val="000000"/>
          <w:sz w:val="28"/>
        </w:rPr>
        <w:t xml:space="preserve">
      Во всех случаях соблюдаются меры личной безопасности участниками проведения обыска </w:t>
      </w:r>
    </w:p>
    <w:bookmarkStart w:name="z32" w:id="31"/>
    <w:p>
      <w:pPr>
        <w:spacing w:after="0"/>
        <w:ind w:left="0"/>
        <w:jc w:val="both"/>
      </w:pPr>
      <w:r>
        <w:rPr>
          <w:rFonts w:ascii="Times New Roman"/>
          <w:b w:val="false"/>
          <w:i w:val="false"/>
          <w:color w:val="000000"/>
          <w:sz w:val="28"/>
        </w:rPr>
        <w:t xml:space="preserve">
              Глава 5. Особенности содержания осужденных </w:t>
      </w:r>
      <w:r>
        <w:br/>
      </w:r>
      <w:r>
        <w:rPr>
          <w:rFonts w:ascii="Times New Roman"/>
          <w:b w:val="false"/>
          <w:i w:val="false"/>
          <w:color w:val="000000"/>
          <w:sz w:val="28"/>
        </w:rPr>
        <w:t xml:space="preserve">
                        в колониях-поселениях </w:t>
      </w:r>
    </w:p>
    <w:bookmarkEnd w:id="31"/>
    <w:bookmarkStart w:name="z33" w:id="32"/>
    <w:p>
      <w:pPr>
        <w:spacing w:after="0"/>
        <w:ind w:left="0"/>
        <w:jc w:val="both"/>
      </w:pPr>
      <w:r>
        <w:rPr>
          <w:rFonts w:ascii="Times New Roman"/>
          <w:b w:val="false"/>
          <w:i w:val="false"/>
          <w:color w:val="000000"/>
          <w:sz w:val="28"/>
        </w:rPr>
        <w:t xml:space="preserve">
      85. Колония-поселение представляет собой комплекс необходимых коммунально-бытовых и служебных объектов. Территория колонии-поселения не ограждается, вооруженная охрана не предусматривается. Если колония-поселение расположена на территории населенного пункта, ее помещения ограждаются забором, имеющим контрольно-пропускной пункт. Открытие участков от колоний-поселений производится в исключительных случаях. Каждому осужденному в колонии-поселении выдается, под расписку, удостоверение установленного образца (с фотографией), подписанное начальником учреждения и заверенное печатью данного учреждения. В одной колонии-поселении могут содержаться осужденные мужчины и осужденные женщины. Осужденные, совершившие преступления в соучастии, отбывают срок лишения свободы, как правило, раздельно. </w:t>
      </w:r>
      <w:r>
        <w:br/>
      </w:r>
      <w:r>
        <w:rPr>
          <w:rFonts w:ascii="Times New Roman"/>
          <w:b w:val="false"/>
          <w:i w:val="false"/>
          <w:color w:val="000000"/>
          <w:sz w:val="28"/>
        </w:rPr>
        <w:t xml:space="preserve">
      86. В ИК-поселении оборудуются общежития, помещение для дежурного и дежурной службы, столовая, магазин, амбулатория со стационаром, технические кабинеты, библиотека, помещение для проведения культурных мероприятий, хранения личных вещей осужденных, баня с прачечной и дезкамерой, штрафной изолятор, помещение для лиц, прибывших на свидание. </w:t>
      </w:r>
    </w:p>
    <w:bookmarkEnd w:id="32"/>
    <w:bookmarkStart w:name="z34" w:id="33"/>
    <w:p>
      <w:pPr>
        <w:spacing w:after="0"/>
        <w:ind w:left="0"/>
        <w:jc w:val="both"/>
      </w:pPr>
      <w:r>
        <w:rPr>
          <w:rFonts w:ascii="Times New Roman"/>
          <w:b w:val="false"/>
          <w:i w:val="false"/>
          <w:color w:val="000000"/>
          <w:sz w:val="28"/>
        </w:rPr>
        <w:t xml:space="preserve">
Территория не охраняется. </w:t>
      </w:r>
    </w:p>
    <w:bookmarkEnd w:id="33"/>
    <w:p>
      <w:pPr>
        <w:spacing w:after="0"/>
        <w:ind w:left="0"/>
        <w:jc w:val="both"/>
      </w:pPr>
      <w:r>
        <w:rPr>
          <w:rFonts w:ascii="Times New Roman"/>
          <w:b w:val="false"/>
          <w:i w:val="false"/>
          <w:color w:val="000000"/>
          <w:sz w:val="28"/>
        </w:rPr>
        <w:t xml:space="preserve">     Для лиц, отбывающих наказание в колониях-поселениях, устанавливаются </w:t>
      </w:r>
    </w:p>
    <w:p>
      <w:pPr>
        <w:spacing w:after="0"/>
        <w:ind w:left="0"/>
        <w:jc w:val="both"/>
      </w:pPr>
      <w:r>
        <w:rPr>
          <w:rFonts w:ascii="Times New Roman"/>
          <w:b w:val="false"/>
          <w:i w:val="false"/>
          <w:color w:val="000000"/>
          <w:sz w:val="28"/>
        </w:rPr>
        <w:t xml:space="preserve">определенные ограничения. </w:t>
      </w:r>
    </w:p>
    <w:p>
      <w:pPr>
        <w:spacing w:after="0"/>
        <w:ind w:left="0"/>
        <w:jc w:val="both"/>
      </w:pPr>
      <w:r>
        <w:rPr>
          <w:rFonts w:ascii="Times New Roman"/>
          <w:b w:val="false"/>
          <w:i w:val="false"/>
          <w:color w:val="000000"/>
          <w:sz w:val="28"/>
        </w:rPr>
        <w:t xml:space="preserve">     Им запрещено: </w:t>
      </w:r>
    </w:p>
    <w:p>
      <w:pPr>
        <w:spacing w:after="0"/>
        <w:ind w:left="0"/>
        <w:jc w:val="both"/>
      </w:pPr>
      <w:r>
        <w:rPr>
          <w:rFonts w:ascii="Times New Roman"/>
          <w:b w:val="false"/>
          <w:i w:val="false"/>
          <w:color w:val="000000"/>
          <w:sz w:val="28"/>
        </w:rPr>
        <w:t xml:space="preserve">     1) самовольно отлучаться с территории колонии-поселения; </w:t>
      </w:r>
    </w:p>
    <w:p>
      <w:pPr>
        <w:spacing w:after="0"/>
        <w:ind w:left="0"/>
        <w:jc w:val="both"/>
      </w:pPr>
      <w:r>
        <w:rPr>
          <w:rFonts w:ascii="Times New Roman"/>
          <w:b w:val="false"/>
          <w:i w:val="false"/>
          <w:color w:val="000000"/>
          <w:sz w:val="28"/>
        </w:rPr>
        <w:t xml:space="preserve">     2) приобретать и хранить огнестрельное и холодное оружие, а также </w:t>
      </w:r>
    </w:p>
    <w:p>
      <w:pPr>
        <w:spacing w:after="0"/>
        <w:ind w:left="0"/>
        <w:jc w:val="both"/>
      </w:pPr>
      <w:r>
        <w:rPr>
          <w:rFonts w:ascii="Times New Roman"/>
          <w:b w:val="false"/>
          <w:i w:val="false"/>
          <w:color w:val="000000"/>
          <w:sz w:val="28"/>
        </w:rPr>
        <w:t xml:space="preserve">пользоваться им; </w:t>
      </w:r>
    </w:p>
    <w:p>
      <w:pPr>
        <w:spacing w:after="0"/>
        <w:ind w:left="0"/>
        <w:jc w:val="both"/>
      </w:pPr>
      <w:r>
        <w:rPr>
          <w:rFonts w:ascii="Times New Roman"/>
          <w:b w:val="false"/>
          <w:i w:val="false"/>
          <w:color w:val="000000"/>
          <w:sz w:val="28"/>
        </w:rPr>
        <w:t xml:space="preserve">     3) приобретать и хранить взрывчатые, отравляющие и пожароопасные </w:t>
      </w:r>
    </w:p>
    <w:p>
      <w:pPr>
        <w:spacing w:after="0"/>
        <w:ind w:left="0"/>
        <w:jc w:val="both"/>
      </w:pPr>
      <w:r>
        <w:rPr>
          <w:rFonts w:ascii="Times New Roman"/>
          <w:b w:val="false"/>
          <w:i w:val="false"/>
          <w:color w:val="000000"/>
          <w:sz w:val="28"/>
        </w:rPr>
        <w:t xml:space="preserve">вещества; </w:t>
      </w:r>
    </w:p>
    <w:p>
      <w:pPr>
        <w:spacing w:after="0"/>
        <w:ind w:left="0"/>
        <w:jc w:val="both"/>
      </w:pPr>
      <w:r>
        <w:rPr>
          <w:rFonts w:ascii="Times New Roman"/>
          <w:b w:val="false"/>
          <w:i w:val="false"/>
          <w:color w:val="000000"/>
          <w:sz w:val="28"/>
        </w:rPr>
        <w:t xml:space="preserve">     4) приобретать и пользоваться личным автотранспортом; </w:t>
      </w:r>
    </w:p>
    <w:p>
      <w:pPr>
        <w:spacing w:after="0"/>
        <w:ind w:left="0"/>
        <w:jc w:val="both"/>
      </w:pPr>
      <w:r>
        <w:rPr>
          <w:rFonts w:ascii="Times New Roman"/>
          <w:b w:val="false"/>
          <w:i w:val="false"/>
          <w:color w:val="000000"/>
          <w:sz w:val="28"/>
        </w:rPr>
        <w:t xml:space="preserve">     5) носить одежду военного образца; </w:t>
      </w:r>
    </w:p>
    <w:p>
      <w:pPr>
        <w:spacing w:after="0"/>
        <w:ind w:left="0"/>
        <w:jc w:val="both"/>
      </w:pPr>
      <w:r>
        <w:rPr>
          <w:rFonts w:ascii="Times New Roman"/>
          <w:b w:val="false"/>
          <w:i w:val="false"/>
          <w:color w:val="000000"/>
          <w:sz w:val="28"/>
        </w:rPr>
        <w:t xml:space="preserve">     6) играть в азартные игры; </w:t>
      </w:r>
    </w:p>
    <w:p>
      <w:pPr>
        <w:spacing w:after="0"/>
        <w:ind w:left="0"/>
        <w:jc w:val="both"/>
      </w:pPr>
      <w:r>
        <w:rPr>
          <w:rFonts w:ascii="Times New Roman"/>
          <w:b w:val="false"/>
          <w:i w:val="false"/>
          <w:color w:val="000000"/>
          <w:sz w:val="28"/>
        </w:rPr>
        <w:t xml:space="preserve">     7) производить, приобретать и употреблять все виды алкогольных </w:t>
      </w:r>
    </w:p>
    <w:p>
      <w:pPr>
        <w:spacing w:after="0"/>
        <w:ind w:left="0"/>
        <w:jc w:val="both"/>
      </w:pPr>
      <w:r>
        <w:rPr>
          <w:rFonts w:ascii="Times New Roman"/>
          <w:b w:val="false"/>
          <w:i w:val="false"/>
          <w:color w:val="000000"/>
          <w:sz w:val="28"/>
        </w:rPr>
        <w:t xml:space="preserve">напитков; </w:t>
      </w:r>
    </w:p>
    <w:p>
      <w:pPr>
        <w:spacing w:after="0"/>
        <w:ind w:left="0"/>
        <w:jc w:val="both"/>
      </w:pPr>
      <w:r>
        <w:rPr>
          <w:rFonts w:ascii="Times New Roman"/>
          <w:b w:val="false"/>
          <w:i w:val="false"/>
          <w:color w:val="000000"/>
          <w:sz w:val="28"/>
        </w:rPr>
        <w:t xml:space="preserve">     9) приобретать и употреблять наркотические вещества. </w:t>
      </w:r>
    </w:p>
    <w:p>
      <w:pPr>
        <w:spacing w:after="0"/>
        <w:ind w:left="0"/>
        <w:jc w:val="both"/>
      </w:pPr>
      <w:r>
        <w:rPr>
          <w:rFonts w:ascii="Times New Roman"/>
          <w:b w:val="false"/>
          <w:i w:val="false"/>
          <w:color w:val="000000"/>
          <w:sz w:val="28"/>
        </w:rPr>
        <w:t xml:space="preserve">     При необходимости администрация колонии-поселения может произвести </w:t>
      </w:r>
    </w:p>
    <w:p>
      <w:pPr>
        <w:spacing w:after="0"/>
        <w:ind w:left="0"/>
        <w:jc w:val="both"/>
      </w:pPr>
      <w:r>
        <w:rPr>
          <w:rFonts w:ascii="Times New Roman"/>
          <w:b w:val="false"/>
          <w:i w:val="false"/>
          <w:color w:val="000000"/>
          <w:sz w:val="28"/>
        </w:rPr>
        <w:t xml:space="preserve">обыск осужденных, а также досмотр их вещей. </w:t>
      </w:r>
    </w:p>
    <w:p>
      <w:pPr>
        <w:spacing w:after="0"/>
        <w:ind w:left="0"/>
        <w:jc w:val="both"/>
      </w:pPr>
      <w:r>
        <w:rPr>
          <w:rFonts w:ascii="Times New Roman"/>
          <w:b w:val="false"/>
          <w:i w:val="false"/>
          <w:color w:val="000000"/>
          <w:sz w:val="28"/>
        </w:rPr>
        <w:t xml:space="preserve">     Не реже одного раза в месяц администрацией производится обыск </w:t>
      </w:r>
    </w:p>
    <w:p>
      <w:pPr>
        <w:spacing w:after="0"/>
        <w:ind w:left="0"/>
        <w:jc w:val="both"/>
      </w:pPr>
      <w:r>
        <w:rPr>
          <w:rFonts w:ascii="Times New Roman"/>
          <w:b w:val="false"/>
          <w:i w:val="false"/>
          <w:color w:val="000000"/>
          <w:sz w:val="28"/>
        </w:rPr>
        <w:t xml:space="preserve">территории и всех помещений колонии-поселения.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За нарушение требований режима содержания в колониях-поселениях к осужденным могут применяться все меры взысканий, предусмотренные статьями </w:t>
      </w:r>
      <w:r>
        <w:rPr>
          <w:rFonts w:ascii="Times New Roman"/>
          <w:b w:val="false"/>
          <w:i w:val="false"/>
          <w:color w:val="000000"/>
          <w:sz w:val="28"/>
        </w:rPr>
        <w:t xml:space="preserve">Z970208_ </w:t>
      </w:r>
      <w:r>
        <w:rPr>
          <w:rFonts w:ascii="Times New Roman"/>
          <w:b w:val="false"/>
          <w:i w:val="false"/>
          <w:color w:val="000000"/>
          <w:sz w:val="28"/>
        </w:rPr>
        <w:t xml:space="preserve">Уголовно-исполнительного кодекса Республики Казахстан. В период отбывания наказания в ШИЗО осужденный лишается права на получение посылок, бандеролей, передач, свиданий. Помещения камерного типа в колонии-поселении не оборудуются. </w:t>
      </w:r>
      <w:r>
        <w:br/>
      </w:r>
      <w:r>
        <w:rPr>
          <w:rFonts w:ascii="Times New Roman"/>
          <w:b w:val="false"/>
          <w:i w:val="false"/>
          <w:color w:val="000000"/>
          <w:sz w:val="28"/>
        </w:rPr>
        <w:t xml:space="preserve">
      88. На территории населенных пунктов, где дислоцируются колонии-поселения, должен быть создан опорный пункт полиции с укомплектованием должности участкового инспектора полиции. </w:t>
      </w:r>
      <w:r>
        <w:br/>
      </w:r>
      <w:r>
        <w:rPr>
          <w:rFonts w:ascii="Times New Roman"/>
          <w:b w:val="false"/>
          <w:i w:val="false"/>
          <w:color w:val="000000"/>
          <w:sz w:val="28"/>
        </w:rPr>
        <w:t xml:space="preserve">
      89. Надзор за осужденными в колониях-поселениях организуется в соответствии с требованиями уголовно-исполнительного законодательства Республики Казахстан и настоящими Правилами. </w:t>
      </w:r>
      <w:r>
        <w:br/>
      </w:r>
      <w:r>
        <w:rPr>
          <w:rFonts w:ascii="Times New Roman"/>
          <w:b w:val="false"/>
          <w:i w:val="false"/>
          <w:color w:val="000000"/>
          <w:sz w:val="28"/>
        </w:rPr>
        <w:t xml:space="preserve">
      90. Система надзора устанавливается с учетом места расположения и границ колонии-поселения. Надзор за осужденными-поселенцами на территории колонии-поселения осуществляется силами дежурной смены учреждения во взаимодействии с участковыми инспекторами полиции. </w:t>
      </w:r>
      <w:r>
        <w:br/>
      </w:r>
      <w:r>
        <w:rPr>
          <w:rFonts w:ascii="Times New Roman"/>
          <w:b w:val="false"/>
          <w:i w:val="false"/>
          <w:color w:val="000000"/>
          <w:sz w:val="28"/>
        </w:rPr>
        <w:t xml:space="preserve">
      91. Несение службы по надзору за осужденными на территории колонии-поселения и близлежащей местности осуществляется контролерами по надзору методом патрулирования. Особое внимание обращается на охрану административных зданий, пожарных депо, ремонтных мастерских, жилых и складских помещений, а также ШИЗО. </w:t>
      </w:r>
    </w:p>
    <w:bookmarkStart w:name="z35" w:id="34"/>
    <w:p>
      <w:pPr>
        <w:spacing w:after="0"/>
        <w:ind w:left="0"/>
        <w:jc w:val="both"/>
      </w:pPr>
      <w:r>
        <w:rPr>
          <w:rFonts w:ascii="Times New Roman"/>
          <w:b w:val="false"/>
          <w:i w:val="false"/>
          <w:color w:val="000000"/>
          <w:sz w:val="28"/>
        </w:rPr>
        <w:t xml:space="preserve">
                 Глава 6. Особенности охраны и надзора за </w:t>
      </w:r>
      <w:r>
        <w:br/>
      </w:r>
      <w:r>
        <w:rPr>
          <w:rFonts w:ascii="Times New Roman"/>
          <w:b w:val="false"/>
          <w:i w:val="false"/>
          <w:color w:val="000000"/>
          <w:sz w:val="28"/>
        </w:rPr>
        <w:t xml:space="preserve">
        осужденными, содержащимися в женских исправительных колониях </w:t>
      </w:r>
      <w:r>
        <w:br/>
      </w:r>
      <w:r>
        <w:rPr>
          <w:rFonts w:ascii="Times New Roman"/>
          <w:b w:val="false"/>
          <w:i w:val="false"/>
          <w:color w:val="000000"/>
          <w:sz w:val="28"/>
        </w:rPr>
        <w:t xml:space="preserve">
                         и воспитательных колониях </w:t>
      </w:r>
    </w:p>
    <w:bookmarkEnd w:id="34"/>
    <w:bookmarkStart w:name="z36" w:id="35"/>
    <w:p>
      <w:pPr>
        <w:spacing w:after="0"/>
        <w:ind w:left="0"/>
        <w:jc w:val="both"/>
      </w:pPr>
      <w:r>
        <w:rPr>
          <w:rFonts w:ascii="Times New Roman"/>
          <w:b w:val="false"/>
          <w:i w:val="false"/>
          <w:color w:val="000000"/>
          <w:sz w:val="28"/>
        </w:rPr>
        <w:t xml:space="preserve">
      92. Охрана объектов в женских исправительных и воспитательных колониях (далее - женские ИК и ВК) осуществляется беспрерывно, круглосуточно, личным составом караула из числа контролеров, назначенных на службу по 12 часовому графику, способом оперативного дежурства. При этом контролер по охране патрулирует по тропе нарядов пешим порядком. </w:t>
      </w:r>
      <w:r>
        <w:br/>
      </w:r>
      <w:r>
        <w:rPr>
          <w:rFonts w:ascii="Times New Roman"/>
          <w:b w:val="false"/>
          <w:i w:val="false"/>
          <w:color w:val="000000"/>
          <w:sz w:val="28"/>
        </w:rPr>
        <w:t xml:space="preserve">
      Время несения службы контролеров на наружном посту охраны периметра не должно превышать 4-х часов. В зависимости от погодных условий указанное время может сокращаться до 1-го часа решением начальника колонии, при его отсутствии ДПНК. </w:t>
      </w:r>
      <w:r>
        <w:br/>
      </w:r>
      <w:r>
        <w:rPr>
          <w:rFonts w:ascii="Times New Roman"/>
          <w:b w:val="false"/>
          <w:i w:val="false"/>
          <w:color w:val="000000"/>
          <w:sz w:val="28"/>
        </w:rPr>
        <w:t xml:space="preserve">
      Охрана осуществляется нарядом контролеров, которые в составе караула полностью подчиняются ДПНК. </w:t>
      </w:r>
      <w:r>
        <w:br/>
      </w:r>
      <w:r>
        <w:rPr>
          <w:rFonts w:ascii="Times New Roman"/>
          <w:b w:val="false"/>
          <w:i w:val="false"/>
          <w:color w:val="000000"/>
          <w:sz w:val="28"/>
        </w:rPr>
        <w:t xml:space="preserve">
      93. Количество и расстановка постов наружной и внутренней охраны устанавливаются табелями постов. </w:t>
      </w:r>
      <w:r>
        <w:br/>
      </w:r>
      <w:r>
        <w:rPr>
          <w:rFonts w:ascii="Times New Roman"/>
          <w:b w:val="false"/>
          <w:i w:val="false"/>
          <w:color w:val="000000"/>
          <w:sz w:val="28"/>
        </w:rPr>
        <w:t xml:space="preserve">
      Табели составляются в 3-х экземплярах: первый хранится в исправительном учреждении (ВК, женских ИК); второй в У(О)УИС ГУВД (УВД) областей, третий представляется в Комитет УИС МВД Республики Казахстан. </w:t>
      </w:r>
      <w:r>
        <w:br/>
      </w:r>
      <w:r>
        <w:rPr>
          <w:rFonts w:ascii="Times New Roman"/>
          <w:b w:val="false"/>
          <w:i w:val="false"/>
          <w:color w:val="000000"/>
          <w:sz w:val="28"/>
        </w:rPr>
        <w:t xml:space="preserve">
      Установленные табелем посты внутренней и наружной охраны называются </w:t>
      </w:r>
    </w:p>
    <w:bookmarkEnd w:id="35"/>
    <w:bookmarkStart w:name="z37" w:id="36"/>
    <w:p>
      <w:pPr>
        <w:spacing w:after="0"/>
        <w:ind w:left="0"/>
        <w:jc w:val="both"/>
      </w:pPr>
      <w:r>
        <w:rPr>
          <w:rFonts w:ascii="Times New Roman"/>
          <w:b w:val="false"/>
          <w:i w:val="false"/>
          <w:color w:val="000000"/>
          <w:sz w:val="28"/>
        </w:rPr>
        <w:t xml:space="preserve">
табельными постами. В зависимости от конкретных условий они могут быть </w:t>
      </w:r>
    </w:p>
    <w:bookmarkEnd w:id="36"/>
    <w:p>
      <w:pPr>
        <w:spacing w:after="0"/>
        <w:ind w:left="0"/>
        <w:jc w:val="both"/>
      </w:pPr>
      <w:r>
        <w:rPr>
          <w:rFonts w:ascii="Times New Roman"/>
          <w:b w:val="false"/>
          <w:i w:val="false"/>
          <w:color w:val="000000"/>
          <w:sz w:val="28"/>
        </w:rPr>
        <w:t xml:space="preserve">односменными, двухсменными или трехсменными, круглосуточными, что </w:t>
      </w:r>
    </w:p>
    <w:p>
      <w:pPr>
        <w:spacing w:after="0"/>
        <w:ind w:left="0"/>
        <w:jc w:val="both"/>
      </w:pPr>
      <w:r>
        <w:rPr>
          <w:rFonts w:ascii="Times New Roman"/>
          <w:b w:val="false"/>
          <w:i w:val="false"/>
          <w:color w:val="000000"/>
          <w:sz w:val="28"/>
        </w:rPr>
        <w:t xml:space="preserve">указывается в табеле. Каждому табельному посту внутренней и наружной </w:t>
      </w:r>
    </w:p>
    <w:p>
      <w:pPr>
        <w:spacing w:after="0"/>
        <w:ind w:left="0"/>
        <w:jc w:val="both"/>
      </w:pPr>
      <w:r>
        <w:rPr>
          <w:rFonts w:ascii="Times New Roman"/>
          <w:b w:val="false"/>
          <w:i w:val="false"/>
          <w:color w:val="000000"/>
          <w:sz w:val="28"/>
        </w:rPr>
        <w:t xml:space="preserve">охраны присваивается порядковый номер по записи в табеле. В табеле </w:t>
      </w:r>
    </w:p>
    <w:p>
      <w:pPr>
        <w:spacing w:after="0"/>
        <w:ind w:left="0"/>
        <w:jc w:val="both"/>
      </w:pPr>
      <w:r>
        <w:rPr>
          <w:rFonts w:ascii="Times New Roman"/>
          <w:b w:val="false"/>
          <w:i w:val="false"/>
          <w:color w:val="000000"/>
          <w:sz w:val="28"/>
        </w:rPr>
        <w:t xml:space="preserve">указывается, что конкретно находится под охраной каждого поста. </w:t>
      </w:r>
    </w:p>
    <w:p>
      <w:pPr>
        <w:spacing w:after="0"/>
        <w:ind w:left="0"/>
        <w:jc w:val="both"/>
      </w:pPr>
      <w:r>
        <w:rPr>
          <w:rFonts w:ascii="Times New Roman"/>
          <w:b w:val="false"/>
          <w:i w:val="false"/>
          <w:color w:val="000000"/>
          <w:sz w:val="28"/>
        </w:rPr>
        <w:t xml:space="preserve">     94. Посты наружной охраны устанавливаются: </w:t>
      </w:r>
    </w:p>
    <w:p>
      <w:pPr>
        <w:spacing w:after="0"/>
        <w:ind w:left="0"/>
        <w:jc w:val="both"/>
      </w:pPr>
      <w:r>
        <w:rPr>
          <w:rFonts w:ascii="Times New Roman"/>
          <w:b w:val="false"/>
          <w:i w:val="false"/>
          <w:color w:val="000000"/>
          <w:sz w:val="28"/>
        </w:rPr>
        <w:t xml:space="preserve">     1) на наблюдательных вышках круглосуточно; </w:t>
      </w:r>
    </w:p>
    <w:p>
      <w:pPr>
        <w:spacing w:after="0"/>
        <w:ind w:left="0"/>
        <w:jc w:val="both"/>
      </w:pPr>
      <w:r>
        <w:rPr>
          <w:rFonts w:ascii="Times New Roman"/>
          <w:b w:val="false"/>
          <w:i w:val="false"/>
          <w:color w:val="000000"/>
          <w:sz w:val="28"/>
        </w:rPr>
        <w:t xml:space="preserve">     2) на тропе наряда; </w:t>
      </w:r>
    </w:p>
    <w:p>
      <w:pPr>
        <w:spacing w:after="0"/>
        <w:ind w:left="0"/>
        <w:jc w:val="both"/>
      </w:pPr>
      <w:r>
        <w:rPr>
          <w:rFonts w:ascii="Times New Roman"/>
          <w:b w:val="false"/>
          <w:i w:val="false"/>
          <w:color w:val="000000"/>
          <w:sz w:val="28"/>
        </w:rPr>
        <w:t xml:space="preserve">     3) у главных ворот; </w:t>
      </w:r>
    </w:p>
    <w:p>
      <w:pPr>
        <w:spacing w:after="0"/>
        <w:ind w:left="0"/>
        <w:jc w:val="both"/>
      </w:pPr>
      <w:r>
        <w:rPr>
          <w:rFonts w:ascii="Times New Roman"/>
          <w:b w:val="false"/>
          <w:i w:val="false"/>
          <w:color w:val="000000"/>
          <w:sz w:val="28"/>
        </w:rPr>
        <w:t xml:space="preserve">     4) у подсобных ворот; </w:t>
      </w:r>
    </w:p>
    <w:p>
      <w:pPr>
        <w:spacing w:after="0"/>
        <w:ind w:left="0"/>
        <w:jc w:val="both"/>
      </w:pPr>
      <w:r>
        <w:rPr>
          <w:rFonts w:ascii="Times New Roman"/>
          <w:b w:val="false"/>
          <w:i w:val="false"/>
          <w:color w:val="000000"/>
          <w:sz w:val="28"/>
        </w:rPr>
        <w:t xml:space="preserve">     95. Внутренние посты устанавливаются: </w:t>
      </w:r>
    </w:p>
    <w:p>
      <w:pPr>
        <w:spacing w:after="0"/>
        <w:ind w:left="0"/>
        <w:jc w:val="both"/>
      </w:pPr>
      <w:r>
        <w:rPr>
          <w:rFonts w:ascii="Times New Roman"/>
          <w:b w:val="false"/>
          <w:i w:val="false"/>
          <w:color w:val="000000"/>
          <w:sz w:val="28"/>
        </w:rPr>
        <w:t xml:space="preserve">     1) на пульте управления техническими средствами; </w:t>
      </w:r>
    </w:p>
    <w:p>
      <w:pPr>
        <w:spacing w:after="0"/>
        <w:ind w:left="0"/>
        <w:jc w:val="both"/>
      </w:pPr>
      <w:r>
        <w:rPr>
          <w:rFonts w:ascii="Times New Roman"/>
          <w:b w:val="false"/>
          <w:i w:val="false"/>
          <w:color w:val="000000"/>
          <w:sz w:val="28"/>
        </w:rPr>
        <w:t xml:space="preserve">     2) на КПП, в медсанчасти, ШИЗО, ПКТ, на строгих условиях содержания и </w:t>
      </w:r>
    </w:p>
    <w:p>
      <w:pPr>
        <w:spacing w:after="0"/>
        <w:ind w:left="0"/>
        <w:jc w:val="both"/>
      </w:pPr>
      <w:r>
        <w:rPr>
          <w:rFonts w:ascii="Times New Roman"/>
          <w:b w:val="false"/>
          <w:i w:val="false"/>
          <w:color w:val="000000"/>
          <w:sz w:val="28"/>
        </w:rPr>
        <w:t xml:space="preserve">ДИЗО воспитательных колоний; </w:t>
      </w:r>
    </w:p>
    <w:p>
      <w:pPr>
        <w:spacing w:after="0"/>
        <w:ind w:left="0"/>
        <w:jc w:val="both"/>
      </w:pPr>
      <w:r>
        <w:rPr>
          <w:rFonts w:ascii="Times New Roman"/>
          <w:b w:val="false"/>
          <w:i w:val="false"/>
          <w:color w:val="000000"/>
          <w:sz w:val="28"/>
        </w:rPr>
        <w:t xml:space="preserve">     3) в комнатах свиданий; </w:t>
      </w:r>
    </w:p>
    <w:p>
      <w:pPr>
        <w:spacing w:after="0"/>
        <w:ind w:left="0"/>
        <w:jc w:val="both"/>
      </w:pPr>
      <w:r>
        <w:rPr>
          <w:rFonts w:ascii="Times New Roman"/>
          <w:b w:val="false"/>
          <w:i w:val="false"/>
          <w:color w:val="000000"/>
          <w:sz w:val="28"/>
        </w:rPr>
        <w:t xml:space="preserve">     4) в жилой зоне; </w:t>
      </w:r>
    </w:p>
    <w:p>
      <w:pPr>
        <w:spacing w:after="0"/>
        <w:ind w:left="0"/>
        <w:jc w:val="both"/>
      </w:pPr>
      <w:r>
        <w:rPr>
          <w:rFonts w:ascii="Times New Roman"/>
          <w:b w:val="false"/>
          <w:i w:val="false"/>
          <w:color w:val="000000"/>
          <w:sz w:val="28"/>
        </w:rPr>
        <w:t xml:space="preserve">     5) в производственной зоне; </w:t>
      </w:r>
    </w:p>
    <w:p>
      <w:pPr>
        <w:spacing w:after="0"/>
        <w:ind w:left="0"/>
        <w:jc w:val="both"/>
      </w:pPr>
      <w:r>
        <w:rPr>
          <w:rFonts w:ascii="Times New Roman"/>
          <w:b w:val="false"/>
          <w:i w:val="false"/>
          <w:color w:val="000000"/>
          <w:sz w:val="28"/>
        </w:rPr>
        <w:t xml:space="preserve">     6) в ночное время в отрядах. </w:t>
      </w:r>
    </w:p>
    <w:p>
      <w:pPr>
        <w:spacing w:after="0"/>
        <w:ind w:left="0"/>
        <w:jc w:val="both"/>
      </w:pPr>
      <w:r>
        <w:rPr>
          <w:rFonts w:ascii="Times New Roman"/>
          <w:b w:val="false"/>
          <w:i w:val="false"/>
          <w:color w:val="000000"/>
          <w:sz w:val="28"/>
        </w:rPr>
        <w:t xml:space="preserve">     96. За поддержание в технически исправном состоянии </w:t>
      </w:r>
    </w:p>
    <w:p>
      <w:pPr>
        <w:spacing w:after="0"/>
        <w:ind w:left="0"/>
        <w:jc w:val="both"/>
      </w:pPr>
      <w:r>
        <w:rPr>
          <w:rFonts w:ascii="Times New Roman"/>
          <w:b w:val="false"/>
          <w:i w:val="false"/>
          <w:color w:val="000000"/>
          <w:sz w:val="28"/>
        </w:rPr>
        <w:t xml:space="preserve">инженерно-технических средств охраны в полном объеме отвечает старший </w:t>
      </w:r>
    </w:p>
    <w:p>
      <w:pPr>
        <w:spacing w:after="0"/>
        <w:ind w:left="0"/>
        <w:jc w:val="both"/>
      </w:pPr>
      <w:r>
        <w:rPr>
          <w:rFonts w:ascii="Times New Roman"/>
          <w:b w:val="false"/>
          <w:i w:val="false"/>
          <w:color w:val="000000"/>
          <w:sz w:val="28"/>
        </w:rPr>
        <w:t xml:space="preserve">инженер ИТСО женских ИК и ВК. </w:t>
      </w:r>
    </w:p>
    <w:p>
      <w:pPr>
        <w:spacing w:after="0"/>
        <w:ind w:left="0"/>
        <w:jc w:val="both"/>
      </w:pPr>
      <w:r>
        <w:rPr>
          <w:rFonts w:ascii="Times New Roman"/>
          <w:b w:val="false"/>
          <w:i w:val="false"/>
          <w:color w:val="000000"/>
          <w:sz w:val="28"/>
        </w:rPr>
        <w:t xml:space="preserve">     97. Задачи охраны и надзора в женских ИК и ВК: </w:t>
      </w:r>
    </w:p>
    <w:p>
      <w:pPr>
        <w:spacing w:after="0"/>
        <w:ind w:left="0"/>
        <w:jc w:val="both"/>
      </w:pPr>
      <w:r>
        <w:rPr>
          <w:rFonts w:ascii="Times New Roman"/>
          <w:b w:val="false"/>
          <w:i w:val="false"/>
          <w:color w:val="000000"/>
          <w:sz w:val="28"/>
        </w:rPr>
        <w:t xml:space="preserve">     1) охрана режимных объектов в женских ИК и ВК; </w:t>
      </w:r>
    </w:p>
    <w:p>
      <w:pPr>
        <w:spacing w:after="0"/>
        <w:ind w:left="0"/>
        <w:jc w:val="both"/>
      </w:pPr>
      <w:r>
        <w:rPr>
          <w:rFonts w:ascii="Times New Roman"/>
          <w:b w:val="false"/>
          <w:i w:val="false"/>
          <w:color w:val="000000"/>
          <w:sz w:val="28"/>
        </w:rPr>
        <w:t xml:space="preserve">     2) надзор за осужденными для обеспечения режима отбывания наказания; </w:t>
      </w:r>
    </w:p>
    <w:p>
      <w:pPr>
        <w:spacing w:after="0"/>
        <w:ind w:left="0"/>
        <w:jc w:val="both"/>
      </w:pPr>
      <w:r>
        <w:rPr>
          <w:rFonts w:ascii="Times New Roman"/>
          <w:b w:val="false"/>
          <w:i w:val="false"/>
          <w:color w:val="000000"/>
          <w:sz w:val="28"/>
        </w:rPr>
        <w:t xml:space="preserve">     3) производство проверок наличия осужденных в местах их проживания и </w:t>
      </w:r>
    </w:p>
    <w:p>
      <w:pPr>
        <w:spacing w:after="0"/>
        <w:ind w:left="0"/>
        <w:jc w:val="both"/>
      </w:pPr>
      <w:r>
        <w:rPr>
          <w:rFonts w:ascii="Times New Roman"/>
          <w:b w:val="false"/>
          <w:i w:val="false"/>
          <w:color w:val="000000"/>
          <w:sz w:val="28"/>
        </w:rPr>
        <w:t xml:space="preserve">работы; </w:t>
      </w:r>
    </w:p>
    <w:p>
      <w:pPr>
        <w:spacing w:after="0"/>
        <w:ind w:left="0"/>
        <w:jc w:val="both"/>
      </w:pPr>
      <w:r>
        <w:rPr>
          <w:rFonts w:ascii="Times New Roman"/>
          <w:b w:val="false"/>
          <w:i w:val="false"/>
          <w:color w:val="000000"/>
          <w:sz w:val="28"/>
        </w:rPr>
        <w:t xml:space="preserve">     4) отражение нападений на объекты охраны; </w:t>
      </w:r>
    </w:p>
    <w:p>
      <w:pPr>
        <w:spacing w:after="0"/>
        <w:ind w:left="0"/>
        <w:jc w:val="both"/>
      </w:pPr>
      <w:r>
        <w:rPr>
          <w:rFonts w:ascii="Times New Roman"/>
          <w:b w:val="false"/>
          <w:i w:val="false"/>
          <w:color w:val="000000"/>
          <w:sz w:val="28"/>
        </w:rPr>
        <w:t xml:space="preserve">     5) конвоирование осужденных из женских ИК и ВК на производственные </w:t>
      </w:r>
    </w:p>
    <w:p>
      <w:pPr>
        <w:spacing w:after="0"/>
        <w:ind w:left="0"/>
        <w:jc w:val="both"/>
      </w:pPr>
      <w:r>
        <w:rPr>
          <w:rFonts w:ascii="Times New Roman"/>
          <w:b w:val="false"/>
          <w:i w:val="false"/>
          <w:color w:val="000000"/>
          <w:sz w:val="28"/>
        </w:rPr>
        <w:t xml:space="preserve">объекты и обратно, охрана их во время работы; </w:t>
      </w:r>
    </w:p>
    <w:p>
      <w:pPr>
        <w:spacing w:after="0"/>
        <w:ind w:left="0"/>
        <w:jc w:val="both"/>
      </w:pPr>
      <w:r>
        <w:rPr>
          <w:rFonts w:ascii="Times New Roman"/>
          <w:b w:val="false"/>
          <w:i w:val="false"/>
          <w:color w:val="000000"/>
          <w:sz w:val="28"/>
        </w:rPr>
        <w:t xml:space="preserve">     6) принятие мер к ликвидации стихийных бедствий, пожаров, последствий </w:t>
      </w:r>
    </w:p>
    <w:p>
      <w:pPr>
        <w:spacing w:after="0"/>
        <w:ind w:left="0"/>
        <w:jc w:val="both"/>
      </w:pPr>
      <w:r>
        <w:rPr>
          <w:rFonts w:ascii="Times New Roman"/>
          <w:b w:val="false"/>
          <w:i w:val="false"/>
          <w:color w:val="000000"/>
          <w:sz w:val="28"/>
        </w:rPr>
        <w:t xml:space="preserve">взрывов и аварий на охраняемых объектах; </w:t>
      </w:r>
    </w:p>
    <w:p>
      <w:pPr>
        <w:spacing w:after="0"/>
        <w:ind w:left="0"/>
        <w:jc w:val="both"/>
      </w:pPr>
      <w:r>
        <w:rPr>
          <w:rFonts w:ascii="Times New Roman"/>
          <w:b w:val="false"/>
          <w:i w:val="false"/>
          <w:color w:val="000000"/>
          <w:sz w:val="28"/>
        </w:rPr>
        <w:t xml:space="preserve">     7) розыск лиц, совершивших побег из женских ИК, ВК и при </w:t>
      </w:r>
    </w:p>
    <w:p>
      <w:pPr>
        <w:spacing w:after="0"/>
        <w:ind w:left="0"/>
        <w:jc w:val="both"/>
      </w:pPr>
      <w:r>
        <w:rPr>
          <w:rFonts w:ascii="Times New Roman"/>
          <w:b w:val="false"/>
          <w:i w:val="false"/>
          <w:color w:val="000000"/>
          <w:sz w:val="28"/>
        </w:rPr>
        <w:t xml:space="preserve">конвоировании; </w:t>
      </w:r>
    </w:p>
    <w:p>
      <w:pPr>
        <w:spacing w:after="0"/>
        <w:ind w:left="0"/>
        <w:jc w:val="both"/>
      </w:pPr>
      <w:r>
        <w:rPr>
          <w:rFonts w:ascii="Times New Roman"/>
          <w:b w:val="false"/>
          <w:i w:val="false"/>
          <w:color w:val="000000"/>
          <w:sz w:val="28"/>
        </w:rPr>
        <w:t xml:space="preserve">     8) пресечение групповых неповиновений и массовых беспорядков, </w:t>
      </w:r>
    </w:p>
    <w:p>
      <w:pPr>
        <w:spacing w:after="0"/>
        <w:ind w:left="0"/>
        <w:jc w:val="both"/>
      </w:pPr>
      <w:r>
        <w:rPr>
          <w:rFonts w:ascii="Times New Roman"/>
          <w:b w:val="false"/>
          <w:i w:val="false"/>
          <w:color w:val="000000"/>
          <w:sz w:val="28"/>
        </w:rPr>
        <w:t xml:space="preserve">обезвреживание преступников, захвативших заложников; </w:t>
      </w:r>
    </w:p>
    <w:p>
      <w:pPr>
        <w:spacing w:after="0"/>
        <w:ind w:left="0"/>
        <w:jc w:val="both"/>
      </w:pPr>
      <w:r>
        <w:rPr>
          <w:rFonts w:ascii="Times New Roman"/>
          <w:b w:val="false"/>
          <w:i w:val="false"/>
          <w:color w:val="000000"/>
          <w:sz w:val="28"/>
        </w:rPr>
        <w:t xml:space="preserve">     9) задержание преступников, захвативших важные объекты и коммуникации </w:t>
      </w:r>
    </w:p>
    <w:p>
      <w:pPr>
        <w:spacing w:after="0"/>
        <w:ind w:left="0"/>
        <w:jc w:val="both"/>
      </w:pPr>
      <w:r>
        <w:rPr>
          <w:rFonts w:ascii="Times New Roman"/>
          <w:b w:val="false"/>
          <w:i w:val="false"/>
          <w:color w:val="000000"/>
          <w:sz w:val="28"/>
        </w:rPr>
        <w:t xml:space="preserve">в женских ИК и ВК; </w:t>
      </w:r>
    </w:p>
    <w:p>
      <w:pPr>
        <w:spacing w:after="0"/>
        <w:ind w:left="0"/>
        <w:jc w:val="both"/>
      </w:pPr>
      <w:r>
        <w:rPr>
          <w:rFonts w:ascii="Times New Roman"/>
          <w:b w:val="false"/>
          <w:i w:val="false"/>
          <w:color w:val="000000"/>
          <w:sz w:val="28"/>
        </w:rPr>
        <w:t xml:space="preserve">     10) производство обысков всех видов: осужденных, помещений, зданий и </w:t>
      </w:r>
    </w:p>
    <w:p>
      <w:pPr>
        <w:spacing w:after="0"/>
        <w:ind w:left="0"/>
        <w:jc w:val="both"/>
      </w:pPr>
      <w:r>
        <w:rPr>
          <w:rFonts w:ascii="Times New Roman"/>
          <w:b w:val="false"/>
          <w:i w:val="false"/>
          <w:color w:val="000000"/>
          <w:sz w:val="28"/>
        </w:rPr>
        <w:t xml:space="preserve">участков в женских ИК и ВК; </w:t>
      </w:r>
    </w:p>
    <w:p>
      <w:pPr>
        <w:spacing w:after="0"/>
        <w:ind w:left="0"/>
        <w:jc w:val="both"/>
      </w:pPr>
      <w:r>
        <w:rPr>
          <w:rFonts w:ascii="Times New Roman"/>
          <w:b w:val="false"/>
          <w:i w:val="false"/>
          <w:color w:val="000000"/>
          <w:sz w:val="28"/>
        </w:rPr>
        <w:t xml:space="preserve">     11) досмотр грузов на КПП, а также рабочих и служащих в установленном </w:t>
      </w:r>
    </w:p>
    <w:p>
      <w:pPr>
        <w:spacing w:after="0"/>
        <w:ind w:left="0"/>
        <w:jc w:val="both"/>
      </w:pPr>
      <w:r>
        <w:rPr>
          <w:rFonts w:ascii="Times New Roman"/>
          <w:b w:val="false"/>
          <w:i w:val="false"/>
          <w:color w:val="000000"/>
          <w:sz w:val="28"/>
        </w:rPr>
        <w:t xml:space="preserve">порядке; </w:t>
      </w:r>
    </w:p>
    <w:p>
      <w:pPr>
        <w:spacing w:after="0"/>
        <w:ind w:left="0"/>
        <w:jc w:val="both"/>
      </w:pPr>
      <w:r>
        <w:rPr>
          <w:rFonts w:ascii="Times New Roman"/>
          <w:b w:val="false"/>
          <w:i w:val="false"/>
          <w:color w:val="000000"/>
          <w:sz w:val="28"/>
        </w:rPr>
        <w:t xml:space="preserve">     12) содержание в технически исправном состоянии оборудования ИТСО, </w:t>
      </w:r>
    </w:p>
    <w:p>
      <w:pPr>
        <w:spacing w:after="0"/>
        <w:ind w:left="0"/>
        <w:jc w:val="both"/>
      </w:pPr>
      <w:r>
        <w:rPr>
          <w:rFonts w:ascii="Times New Roman"/>
          <w:b w:val="false"/>
          <w:i w:val="false"/>
          <w:color w:val="000000"/>
          <w:sz w:val="28"/>
        </w:rPr>
        <w:t xml:space="preserve">специальных средств и оружия. </w:t>
      </w:r>
    </w:p>
    <w:p>
      <w:pPr>
        <w:spacing w:after="0"/>
        <w:ind w:left="0"/>
        <w:jc w:val="both"/>
      </w:pPr>
      <w:r>
        <w:rPr>
          <w:rFonts w:ascii="Times New Roman"/>
          <w:b w:val="false"/>
          <w:i w:val="false"/>
          <w:color w:val="000000"/>
          <w:sz w:val="28"/>
        </w:rPr>
        <w:t xml:space="preserve">     98. Контролерами по охране и надзору при исполнении поставленных </w:t>
      </w:r>
    </w:p>
    <w:p>
      <w:pPr>
        <w:spacing w:after="0"/>
        <w:ind w:left="0"/>
        <w:jc w:val="both"/>
      </w:pPr>
      <w:r>
        <w:rPr>
          <w:rFonts w:ascii="Times New Roman"/>
          <w:b w:val="false"/>
          <w:i w:val="false"/>
          <w:color w:val="000000"/>
          <w:sz w:val="28"/>
        </w:rPr>
        <w:t xml:space="preserve">задач допускается: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применять боевые приемы борьбы, специальные средства и технику к осужденным и лицам, пытающимся проникнуть на объекты ИК и ВК или незаконно передать им любые предметы; в случаях их сопротивления, оскорбления или отказа от выполнения законных требований, в пределах норм Правил внутреннего распорядка ИУ; </w:t>
      </w:r>
      <w:r>
        <w:br/>
      </w:r>
      <w:r>
        <w:rPr>
          <w:rFonts w:ascii="Times New Roman"/>
          <w:b w:val="false"/>
          <w:i w:val="false"/>
          <w:color w:val="000000"/>
          <w:sz w:val="28"/>
        </w:rPr>
        <w:t xml:space="preserve">
      2) в качестве исключительной меры применять оружие при совершении осужденными и иными лицами нападений и других умышленных действий, непосредственно угрожающих жизни работников ИУ и иных лиц, в соответствии с требованиями мер безопасности Закона "Об органах внутренних дел Республики Казахстан"; </w:t>
      </w:r>
      <w:r>
        <w:br/>
      </w:r>
      <w:r>
        <w:rPr>
          <w:rFonts w:ascii="Times New Roman"/>
          <w:b w:val="false"/>
          <w:i w:val="false"/>
          <w:color w:val="000000"/>
          <w:sz w:val="28"/>
        </w:rPr>
        <w:t xml:space="preserve">
      3) производить обыск и опрос задержанных лиц. Действия контролеров женских ИК и ВК, которыми временно ограничиваются права граждан, сопровождаются словами "именем Закона". </w:t>
      </w:r>
    </w:p>
    <w:bookmarkStart w:name="z38" w:id="37"/>
    <w:p>
      <w:pPr>
        <w:spacing w:after="0"/>
        <w:ind w:left="0"/>
        <w:jc w:val="both"/>
      </w:pPr>
      <w:r>
        <w:rPr>
          <w:rFonts w:ascii="Times New Roman"/>
          <w:b w:val="false"/>
          <w:i w:val="false"/>
          <w:color w:val="000000"/>
          <w:sz w:val="28"/>
        </w:rPr>
        <w:t xml:space="preserve">
                1. Дежурный помощник начальника колонии </w:t>
      </w:r>
    </w:p>
    <w:bookmarkEnd w:id="37"/>
    <w:bookmarkStart w:name="z39" w:id="38"/>
    <w:p>
      <w:pPr>
        <w:spacing w:after="0"/>
        <w:ind w:left="0"/>
        <w:jc w:val="both"/>
      </w:pPr>
      <w:r>
        <w:rPr>
          <w:rFonts w:ascii="Times New Roman"/>
          <w:b w:val="false"/>
          <w:i w:val="false"/>
          <w:color w:val="000000"/>
          <w:sz w:val="28"/>
        </w:rPr>
        <w:t xml:space="preserve">
      99. Дежурными назначаются наиболее опытные и подготовленные сотрудники, умеющие принимать самостоятельные решения при возникновении чрезвычайных ситуаций. </w:t>
      </w:r>
      <w:r>
        <w:br/>
      </w:r>
      <w:r>
        <w:rPr>
          <w:rFonts w:ascii="Times New Roman"/>
          <w:b w:val="false"/>
          <w:i w:val="false"/>
          <w:color w:val="000000"/>
          <w:sz w:val="28"/>
        </w:rPr>
        <w:t xml:space="preserve">
      100. Дежурный помощник начальника колонии является начальником всей смены и непосредственно подчиняется начальнику учреждения и его заместителям, во время их отсутствия несет всю полноту ответственности за поддержание в колонии установленного внутреннего распорядка. </w:t>
      </w:r>
      <w:r>
        <w:br/>
      </w:r>
      <w:r>
        <w:rPr>
          <w:rFonts w:ascii="Times New Roman"/>
          <w:b w:val="false"/>
          <w:i w:val="false"/>
          <w:color w:val="000000"/>
          <w:sz w:val="28"/>
        </w:rPr>
        <w:t xml:space="preserve">
      Каждой дежурной смене присваивается постоянный номер (первая смена, вторая смена и т.д.). Состав смены, как правило, должен быть постоянным. Назначение контролеров в смену производится приказом начальника учреждения. Перевод контролеров из одной смены в другую производится только в крайне необходимых случаях. ДПНК непосредственно отвечает за состав контролеров, несущих службу по охране учреждения на наружных постах, службой группы досмотра и оператором, через начальника караула. </w:t>
      </w:r>
      <w:r>
        <w:br/>
      </w:r>
      <w:r>
        <w:rPr>
          <w:rFonts w:ascii="Times New Roman"/>
          <w:b w:val="false"/>
          <w:i w:val="false"/>
          <w:color w:val="000000"/>
          <w:sz w:val="28"/>
        </w:rPr>
        <w:t xml:space="preserve">
      Для дежурной смены контролеров в здании штаба колонии (или в самостоятельном здании) оборудуются специальные помещения для кратковременного отдыха, переодевания и принятия пищи. </w:t>
      </w:r>
    </w:p>
    <w:bookmarkEnd w:id="38"/>
    <w:bookmarkStart w:name="z40" w:id="39"/>
    <w:p>
      <w:pPr>
        <w:spacing w:after="0"/>
        <w:ind w:left="0"/>
        <w:jc w:val="both"/>
      </w:pPr>
      <w:r>
        <w:rPr>
          <w:rFonts w:ascii="Times New Roman"/>
          <w:b w:val="false"/>
          <w:i w:val="false"/>
          <w:color w:val="000000"/>
          <w:sz w:val="28"/>
        </w:rPr>
        <w:t xml:space="preserve">
                       2. Начальник караула </w:t>
      </w:r>
    </w:p>
    <w:bookmarkEnd w:id="39"/>
    <w:bookmarkStart w:name="z41" w:id="40"/>
    <w:p>
      <w:pPr>
        <w:spacing w:after="0"/>
        <w:ind w:left="0"/>
        <w:jc w:val="both"/>
      </w:pPr>
      <w:r>
        <w:rPr>
          <w:rFonts w:ascii="Times New Roman"/>
          <w:b w:val="false"/>
          <w:i w:val="false"/>
          <w:color w:val="000000"/>
          <w:sz w:val="28"/>
        </w:rPr>
        <w:t xml:space="preserve">
      101. Начальник караула непосредственно подчиняется в период несения службы ДПНК и руководит несением службы на наружных постах, службой группы досмотра и оператора. </w:t>
      </w:r>
      <w:r>
        <w:br/>
      </w:r>
      <w:r>
        <w:rPr>
          <w:rFonts w:ascii="Times New Roman"/>
          <w:b w:val="false"/>
          <w:i w:val="false"/>
          <w:color w:val="000000"/>
          <w:sz w:val="28"/>
        </w:rPr>
        <w:t xml:space="preserve">
      102. Начальник караула несет дежурство с отличительным металлическим знаком, расположенным на левой стороне груди, размером 80 х 35 мм с надписью "начальник караула". </w:t>
      </w:r>
      <w:r>
        <w:br/>
      </w:r>
      <w:r>
        <w:rPr>
          <w:rFonts w:ascii="Times New Roman"/>
          <w:b w:val="false"/>
          <w:i w:val="false"/>
          <w:color w:val="000000"/>
          <w:sz w:val="28"/>
        </w:rPr>
        <w:t xml:space="preserve">
      Начальник караула в период своего дежурства отвечает за боевую готовность личного состава караула и пресечение противоправных действий со стороны осужденных, направленных на совершение побега. За состояние служебной дисциплины, соблюдение законности, за сохранность и исправность оружия, боеприпасов, инженерно-технических и материальных средств. </w:t>
      </w:r>
      <w:r>
        <w:br/>
      </w:r>
      <w:r>
        <w:rPr>
          <w:rFonts w:ascii="Times New Roman"/>
          <w:b w:val="false"/>
          <w:i w:val="false"/>
          <w:color w:val="000000"/>
          <w:sz w:val="28"/>
        </w:rPr>
        <w:t xml:space="preserve">
      Перед заступлением на дежурство по охране и надзору объектов женских и воспитательных колоний начальник караула вооружается табельным оружием (пистолетом). </w:t>
      </w:r>
      <w:r>
        <w:br/>
      </w:r>
      <w:r>
        <w:rPr>
          <w:rFonts w:ascii="Times New Roman"/>
          <w:b w:val="false"/>
          <w:i w:val="false"/>
          <w:color w:val="000000"/>
          <w:sz w:val="28"/>
        </w:rPr>
        <w:t xml:space="preserve">
      Порядок несения службы дежурными сменами в ночное время проверяется путем внезапных проверок, производимых начальником женской и воспитательной колоний, его заместителями и другими лицами старшего и среднего начальствующего состава по графику на основании предписания, которое вручается проверяющему за 10-15 часов до начала проверки. </w:t>
      </w:r>
      <w:r>
        <w:br/>
      </w:r>
      <w:r>
        <w:rPr>
          <w:rFonts w:ascii="Times New Roman"/>
          <w:b w:val="false"/>
          <w:i w:val="false"/>
          <w:color w:val="000000"/>
          <w:sz w:val="28"/>
        </w:rPr>
        <w:t xml:space="preserve">
      График составляется с таким расчетом, чтобы каждая дежурная смена </w:t>
      </w:r>
    </w:p>
    <w:bookmarkEnd w:id="40"/>
    <w:bookmarkStart w:name="z42" w:id="41"/>
    <w:p>
      <w:pPr>
        <w:spacing w:after="0"/>
        <w:ind w:left="0"/>
        <w:jc w:val="both"/>
      </w:pPr>
      <w:r>
        <w:rPr>
          <w:rFonts w:ascii="Times New Roman"/>
          <w:b w:val="false"/>
          <w:i w:val="false"/>
          <w:color w:val="000000"/>
          <w:sz w:val="28"/>
        </w:rPr>
        <w:t xml:space="preserve">
была проверена не реже 4 раз в месяц, в период от двух часов ночи до шести </w:t>
      </w:r>
    </w:p>
    <w:bookmarkEnd w:id="41"/>
    <w:p>
      <w:pPr>
        <w:spacing w:after="0"/>
        <w:ind w:left="0"/>
        <w:jc w:val="both"/>
      </w:pPr>
      <w:r>
        <w:rPr>
          <w:rFonts w:ascii="Times New Roman"/>
          <w:b w:val="false"/>
          <w:i w:val="false"/>
          <w:color w:val="000000"/>
          <w:sz w:val="28"/>
        </w:rPr>
        <w:t xml:space="preserve">часов утра. </w:t>
      </w:r>
    </w:p>
    <w:p>
      <w:pPr>
        <w:spacing w:after="0"/>
        <w:ind w:left="0"/>
        <w:jc w:val="both"/>
      </w:pPr>
      <w:r>
        <w:rPr>
          <w:rFonts w:ascii="Times New Roman"/>
          <w:b w:val="false"/>
          <w:i w:val="false"/>
          <w:color w:val="000000"/>
          <w:sz w:val="28"/>
        </w:rPr>
        <w:t xml:space="preserve">     О произведенной проверке и ее результатах проверяющие лица делают </w:t>
      </w:r>
    </w:p>
    <w:p>
      <w:pPr>
        <w:spacing w:after="0"/>
        <w:ind w:left="0"/>
        <w:jc w:val="both"/>
      </w:pPr>
      <w:r>
        <w:rPr>
          <w:rFonts w:ascii="Times New Roman"/>
          <w:b w:val="false"/>
          <w:i w:val="false"/>
          <w:color w:val="000000"/>
          <w:sz w:val="28"/>
        </w:rPr>
        <w:t xml:space="preserve">отметку в книгах дежурств по ИК и ВК. </w:t>
      </w:r>
    </w:p>
    <w:p>
      <w:pPr>
        <w:spacing w:after="0"/>
        <w:ind w:left="0"/>
        <w:jc w:val="both"/>
      </w:pPr>
      <w:r>
        <w:rPr>
          <w:rFonts w:ascii="Times New Roman"/>
          <w:b w:val="false"/>
          <w:i w:val="false"/>
          <w:color w:val="000000"/>
          <w:sz w:val="28"/>
        </w:rPr>
        <w:t xml:space="preserve">     103. В каждой женской ИК и ВК разрабатывается оперативный план </w:t>
      </w:r>
    </w:p>
    <w:p>
      <w:pPr>
        <w:spacing w:after="0"/>
        <w:ind w:left="0"/>
        <w:jc w:val="both"/>
      </w:pPr>
      <w:r>
        <w:rPr>
          <w:rFonts w:ascii="Times New Roman"/>
          <w:b w:val="false"/>
          <w:i w:val="false"/>
          <w:color w:val="000000"/>
          <w:sz w:val="28"/>
        </w:rPr>
        <w:t xml:space="preserve">охраны, который включает: </w:t>
      </w:r>
    </w:p>
    <w:p>
      <w:pPr>
        <w:spacing w:after="0"/>
        <w:ind w:left="0"/>
        <w:jc w:val="both"/>
      </w:pPr>
      <w:r>
        <w:rPr>
          <w:rFonts w:ascii="Times New Roman"/>
          <w:b w:val="false"/>
          <w:i w:val="false"/>
          <w:color w:val="000000"/>
          <w:sz w:val="28"/>
        </w:rPr>
        <w:t xml:space="preserve">     1) генеральный план территории ИК, ВК с нанесенными на нем постами </w:t>
      </w:r>
    </w:p>
    <w:p>
      <w:pPr>
        <w:spacing w:after="0"/>
        <w:ind w:left="0"/>
        <w:jc w:val="both"/>
      </w:pPr>
      <w:r>
        <w:rPr>
          <w:rFonts w:ascii="Times New Roman"/>
          <w:b w:val="false"/>
          <w:i w:val="false"/>
          <w:color w:val="000000"/>
          <w:sz w:val="28"/>
        </w:rPr>
        <w:t xml:space="preserve">наружной охраны и обозначением рубежей и секторов предупредительной </w:t>
      </w:r>
    </w:p>
    <w:p>
      <w:pPr>
        <w:spacing w:after="0"/>
        <w:ind w:left="0"/>
        <w:jc w:val="both"/>
      </w:pPr>
      <w:r>
        <w:rPr>
          <w:rFonts w:ascii="Times New Roman"/>
          <w:b w:val="false"/>
          <w:i w:val="false"/>
          <w:color w:val="000000"/>
          <w:sz w:val="28"/>
        </w:rPr>
        <w:t xml:space="preserve">сигнализации; </w:t>
      </w:r>
    </w:p>
    <w:p>
      <w:pPr>
        <w:spacing w:after="0"/>
        <w:ind w:left="0"/>
        <w:jc w:val="both"/>
      </w:pPr>
      <w:r>
        <w:rPr>
          <w:rFonts w:ascii="Times New Roman"/>
          <w:b w:val="false"/>
          <w:i w:val="false"/>
          <w:color w:val="000000"/>
          <w:sz w:val="28"/>
        </w:rPr>
        <w:t xml:space="preserve">     2) макет ИК, ВК в разрезе; </w:t>
      </w:r>
    </w:p>
    <w:p>
      <w:pPr>
        <w:spacing w:after="0"/>
        <w:ind w:left="0"/>
        <w:jc w:val="both"/>
      </w:pPr>
      <w:r>
        <w:rPr>
          <w:rFonts w:ascii="Times New Roman"/>
          <w:b w:val="false"/>
          <w:i w:val="false"/>
          <w:color w:val="000000"/>
          <w:sz w:val="28"/>
        </w:rPr>
        <w:t xml:space="preserve">     3) Инструкцию о действиях по тревоге и при осложнении обстановки; </w:t>
      </w:r>
    </w:p>
    <w:p>
      <w:pPr>
        <w:spacing w:after="0"/>
        <w:ind w:left="0"/>
        <w:jc w:val="both"/>
      </w:pPr>
      <w:r>
        <w:rPr>
          <w:rFonts w:ascii="Times New Roman"/>
          <w:b w:val="false"/>
          <w:i w:val="false"/>
          <w:color w:val="000000"/>
          <w:sz w:val="28"/>
        </w:rPr>
        <w:t xml:space="preserve">     4) списки работников, подлежащих немедленному вызову в случаях </w:t>
      </w:r>
    </w:p>
    <w:p>
      <w:pPr>
        <w:spacing w:after="0"/>
        <w:ind w:left="0"/>
        <w:jc w:val="both"/>
      </w:pPr>
      <w:r>
        <w:rPr>
          <w:rFonts w:ascii="Times New Roman"/>
          <w:b w:val="false"/>
          <w:i w:val="false"/>
          <w:color w:val="000000"/>
          <w:sz w:val="28"/>
        </w:rPr>
        <w:t xml:space="preserve">тревоги с указанием домашних адресов, телефонов и способов вызова; </w:t>
      </w:r>
    </w:p>
    <w:p>
      <w:pPr>
        <w:spacing w:after="0"/>
        <w:ind w:left="0"/>
        <w:jc w:val="both"/>
      </w:pPr>
      <w:r>
        <w:rPr>
          <w:rFonts w:ascii="Times New Roman"/>
          <w:b w:val="false"/>
          <w:i w:val="false"/>
          <w:color w:val="000000"/>
          <w:sz w:val="28"/>
        </w:rPr>
        <w:t xml:space="preserve">     5) список должностных лиц,  которые в случае чрезвычайного </w:t>
      </w:r>
    </w:p>
    <w:p>
      <w:pPr>
        <w:spacing w:after="0"/>
        <w:ind w:left="0"/>
        <w:jc w:val="both"/>
      </w:pPr>
      <w:r>
        <w:rPr>
          <w:rFonts w:ascii="Times New Roman"/>
          <w:b w:val="false"/>
          <w:i w:val="false"/>
          <w:color w:val="000000"/>
          <w:sz w:val="28"/>
        </w:rPr>
        <w:t xml:space="preserve">происшествия должны быть информированы. </w:t>
      </w:r>
    </w:p>
    <w:p>
      <w:pPr>
        <w:spacing w:after="0"/>
        <w:ind w:left="0"/>
        <w:jc w:val="both"/>
      </w:pPr>
      <w:r>
        <w:rPr>
          <w:rFonts w:ascii="Times New Roman"/>
          <w:b w:val="false"/>
          <w:i w:val="false"/>
          <w:color w:val="000000"/>
          <w:sz w:val="28"/>
        </w:rPr>
        <w:t xml:space="preserve">     Все эти документы (кроме макета), подшитые в папке с описью, хранятся </w:t>
      </w:r>
    </w:p>
    <w:p>
      <w:pPr>
        <w:spacing w:after="0"/>
        <w:ind w:left="0"/>
        <w:jc w:val="both"/>
      </w:pPr>
      <w:r>
        <w:rPr>
          <w:rFonts w:ascii="Times New Roman"/>
          <w:b w:val="false"/>
          <w:i w:val="false"/>
          <w:color w:val="000000"/>
          <w:sz w:val="28"/>
        </w:rPr>
        <w:t xml:space="preserve">у дежурного. </w:t>
      </w:r>
    </w:p>
    <w:bookmarkStart w:name="z43" w:id="42"/>
    <w:p>
      <w:pPr>
        <w:spacing w:after="0"/>
        <w:ind w:left="0"/>
        <w:jc w:val="both"/>
      </w:pPr>
      <w:r>
        <w:rPr>
          <w:rFonts w:ascii="Times New Roman"/>
          <w:b w:val="false"/>
          <w:i w:val="false"/>
          <w:color w:val="000000"/>
          <w:sz w:val="28"/>
        </w:rPr>
        <w:t xml:space="preserve">
              Глава 7. Действия администрации и дежурной смены при </w:t>
      </w:r>
      <w:r>
        <w:br/>
      </w:r>
      <w:r>
        <w:rPr>
          <w:rFonts w:ascii="Times New Roman"/>
          <w:b w:val="false"/>
          <w:i w:val="false"/>
          <w:color w:val="000000"/>
          <w:sz w:val="28"/>
        </w:rPr>
        <w:t xml:space="preserve">
                  происшествиях и чрезвычайных обстоятельствах </w:t>
      </w:r>
    </w:p>
    <w:bookmarkEnd w:id="42"/>
    <w:bookmarkStart w:name="z44" w:id="43"/>
    <w:p>
      <w:pPr>
        <w:spacing w:after="0"/>
        <w:ind w:left="0"/>
        <w:jc w:val="both"/>
      </w:pPr>
      <w:r>
        <w:rPr>
          <w:rFonts w:ascii="Times New Roman"/>
          <w:b w:val="false"/>
          <w:i w:val="false"/>
          <w:color w:val="000000"/>
          <w:sz w:val="28"/>
        </w:rPr>
        <w:t xml:space="preserve">
      104. Осложнение обстановки в колонии может быть вызвано массовыми беспорядками, групповыми неповиновениями, хулиганскими действиями с участием больших групп осужденных, побегами осужденных, отказами от работы и приема пищи, нападениями на администрацию ИК и других лиц, захватом заложников, стихийными бедствиями, пожарами и катастрофами с тяжкими последствиями. </w:t>
      </w:r>
      <w:r>
        <w:br/>
      </w:r>
      <w:r>
        <w:rPr>
          <w:rFonts w:ascii="Times New Roman"/>
          <w:b w:val="false"/>
          <w:i w:val="false"/>
          <w:color w:val="000000"/>
          <w:sz w:val="28"/>
        </w:rPr>
        <w:t xml:space="preserve">
      Сотрудники колонии в этих случаях принимают меры к недопущению использования сложившейся обстановки осужденными в преступных целях. </w:t>
      </w:r>
      <w:r>
        <w:br/>
      </w:r>
      <w:r>
        <w:rPr>
          <w:rFonts w:ascii="Times New Roman"/>
          <w:b w:val="false"/>
          <w:i w:val="false"/>
          <w:color w:val="000000"/>
          <w:sz w:val="28"/>
        </w:rPr>
        <w:t xml:space="preserve">
      Действия сотрудников ИК при осложнении обстановки (происшествиях и чрезвычайных ситуациях) определяются планом действий при чрезвычайных ситуациях. </w:t>
      </w:r>
      <w:r>
        <w:br/>
      </w:r>
      <w:r>
        <w:rPr>
          <w:rFonts w:ascii="Times New Roman"/>
          <w:b w:val="false"/>
          <w:i w:val="false"/>
          <w:color w:val="000000"/>
          <w:sz w:val="28"/>
        </w:rPr>
        <w:t xml:space="preserve">
      105. Обучение сотрудников ИК действиям при происшествиях и чрезвычайных ситуациях проводится в системе боевой и служебной подготовки. </w:t>
      </w:r>
      <w:r>
        <w:br/>
      </w:r>
      <w:r>
        <w:rPr>
          <w:rFonts w:ascii="Times New Roman"/>
          <w:b w:val="false"/>
          <w:i w:val="false"/>
          <w:color w:val="000000"/>
          <w:sz w:val="28"/>
        </w:rPr>
        <w:t xml:space="preserve">
      106. Осуществление надзора за осужденными по усиленному варианту вводится в случаях: </w:t>
      </w:r>
      <w:r>
        <w:br/>
      </w:r>
      <w:r>
        <w:rPr>
          <w:rFonts w:ascii="Times New Roman"/>
          <w:b w:val="false"/>
          <w:i w:val="false"/>
          <w:color w:val="000000"/>
          <w:sz w:val="28"/>
        </w:rPr>
        <w:t xml:space="preserve">
      1) группового неповиновения, массовых беспорядков осужденных и захвата заложников; </w:t>
      </w:r>
      <w:r>
        <w:br/>
      </w:r>
      <w:r>
        <w:rPr>
          <w:rFonts w:ascii="Times New Roman"/>
          <w:b w:val="false"/>
          <w:i w:val="false"/>
          <w:color w:val="000000"/>
          <w:sz w:val="28"/>
        </w:rPr>
        <w:t xml:space="preserve">
      2) получения данных о готовящемся или совершенном побеге осужденных, а также нападении на представителей администрации ИК, караул по охране ИК и других лиц; </w:t>
      </w:r>
      <w:r>
        <w:br/>
      </w:r>
      <w:r>
        <w:rPr>
          <w:rFonts w:ascii="Times New Roman"/>
          <w:b w:val="false"/>
          <w:i w:val="false"/>
          <w:color w:val="000000"/>
          <w:sz w:val="28"/>
        </w:rPr>
        <w:t xml:space="preserve">
      3) возникновения в колонии или вблизи от нее пожаров, взрывов, аварий, стихийных бедствий, групповых нарушений общественного порядка, повлекших резкое осложнение обстановки; </w:t>
      </w:r>
      <w:r>
        <w:br/>
      </w:r>
      <w:r>
        <w:rPr>
          <w:rFonts w:ascii="Times New Roman"/>
          <w:b w:val="false"/>
          <w:i w:val="false"/>
          <w:color w:val="000000"/>
          <w:sz w:val="28"/>
        </w:rPr>
        <w:t xml:space="preserve">
      4) при введении в колонии режима особых условий в соответствии со ст. 80 УИК Республики Казахстан; </w:t>
      </w:r>
      <w:r>
        <w:br/>
      </w:r>
      <w:r>
        <w:rPr>
          <w:rFonts w:ascii="Times New Roman"/>
          <w:b w:val="false"/>
          <w:i w:val="false"/>
          <w:color w:val="000000"/>
          <w:sz w:val="28"/>
        </w:rPr>
        <w:t xml:space="preserve">
      5) по распоряжению руководства МВД, Комитета УИС, ГУВД, УВД, У(О)УИС, ИК; </w:t>
      </w:r>
      <w:r>
        <w:br/>
      </w:r>
      <w:r>
        <w:rPr>
          <w:rFonts w:ascii="Times New Roman"/>
          <w:b w:val="false"/>
          <w:i w:val="false"/>
          <w:color w:val="000000"/>
          <w:sz w:val="28"/>
        </w:rPr>
        <w:t xml:space="preserve">
      6) при вводе усиленного варианта несения службы в воинском подразделении. </w:t>
      </w:r>
      <w:r>
        <w:br/>
      </w:r>
      <w:r>
        <w:rPr>
          <w:rFonts w:ascii="Times New Roman"/>
          <w:b w:val="false"/>
          <w:i w:val="false"/>
          <w:color w:val="000000"/>
          <w:sz w:val="28"/>
        </w:rPr>
        <w:t xml:space="preserve">
      107. Система и способы несения службы по усиленному варианту предусматриваются планами надзора. </w:t>
      </w:r>
      <w:r>
        <w:br/>
      </w:r>
      <w:r>
        <w:rPr>
          <w:rFonts w:ascii="Times New Roman"/>
          <w:b w:val="false"/>
          <w:i w:val="false"/>
          <w:color w:val="000000"/>
          <w:sz w:val="28"/>
        </w:rPr>
        <w:t>
      108. Режим особых условий вводится на срок до тридцати суток по решению Министра внутренних дел Республики Казахстан-Командующего внутренними войсками, согласованному с Генеральным Прокурором Республики Казахстан. В исключительных случаях время действия режима особых условий может быть продлено дополнительно на тридцать суток в порядке, определенном ст. 80 </w:t>
      </w:r>
      <w:r>
        <w:rPr>
          <w:rFonts w:ascii="Times New Roman"/>
          <w:b w:val="false"/>
          <w:i w:val="false"/>
          <w:color w:val="000000"/>
          <w:sz w:val="28"/>
        </w:rPr>
        <w:t xml:space="preserve">Z970208_ </w:t>
      </w:r>
      <w:r>
        <w:rPr>
          <w:rFonts w:ascii="Times New Roman"/>
          <w:b w:val="false"/>
          <w:i w:val="false"/>
          <w:color w:val="000000"/>
          <w:sz w:val="28"/>
        </w:rPr>
        <w:t xml:space="preserve">УИК Республики Казахстан. </w:t>
      </w:r>
      <w:r>
        <w:br/>
      </w:r>
      <w:r>
        <w:rPr>
          <w:rFonts w:ascii="Times New Roman"/>
          <w:b w:val="false"/>
          <w:i w:val="false"/>
          <w:color w:val="000000"/>
          <w:sz w:val="28"/>
        </w:rPr>
        <w:t xml:space="preserve">
      109. При режиме особых условий надзор по усиленному варианту организуется в соответствии со ст.80 УИК Республики Казахстан. </w:t>
      </w:r>
      <w:r>
        <w:br/>
      </w:r>
      <w:r>
        <w:rPr>
          <w:rFonts w:ascii="Times New Roman"/>
          <w:b w:val="false"/>
          <w:i w:val="false"/>
          <w:color w:val="000000"/>
          <w:sz w:val="28"/>
        </w:rPr>
        <w:t xml:space="preserve">
      При усиленном варианте необходимо: </w:t>
      </w:r>
      <w:r>
        <w:br/>
      </w:r>
      <w:r>
        <w:rPr>
          <w:rFonts w:ascii="Times New Roman"/>
          <w:b w:val="false"/>
          <w:i w:val="false"/>
          <w:color w:val="000000"/>
          <w:sz w:val="28"/>
        </w:rPr>
        <w:t xml:space="preserve">
      1) увеличить численность личного состава дежурных смен; </w:t>
      </w:r>
      <w:r>
        <w:br/>
      </w:r>
      <w:r>
        <w:rPr>
          <w:rFonts w:ascii="Times New Roman"/>
          <w:b w:val="false"/>
          <w:i w:val="false"/>
          <w:color w:val="000000"/>
          <w:sz w:val="28"/>
        </w:rPr>
        <w:t xml:space="preserve">
      2) активизировать оперативно-розыскную работу с лицами, состоящими на профилактическом учете, по предупреждению правонарушений; </w:t>
      </w:r>
      <w:r>
        <w:br/>
      </w:r>
      <w:r>
        <w:rPr>
          <w:rFonts w:ascii="Times New Roman"/>
          <w:b w:val="false"/>
          <w:i w:val="false"/>
          <w:color w:val="000000"/>
          <w:sz w:val="28"/>
        </w:rPr>
        <w:t xml:space="preserve">
      3) провести тщательный обыск жилых и производственных зон (объектов), ПКТ, ШИЗО, одиночных камер в целях изъятия запрещенных предметов и обнаружения приготовлений к побегам и другим правонарушениям; </w:t>
      </w:r>
      <w:r>
        <w:br/>
      </w:r>
      <w:r>
        <w:rPr>
          <w:rFonts w:ascii="Times New Roman"/>
          <w:b w:val="false"/>
          <w:i w:val="false"/>
          <w:color w:val="000000"/>
          <w:sz w:val="28"/>
        </w:rPr>
        <w:t xml:space="preserve">
      4) уточнить мероприятия по повышению готовности личного состава к действиям на случай возникновения чрезвычайных ситуаций; </w:t>
      </w:r>
      <w:r>
        <w:br/>
      </w:r>
      <w:r>
        <w:rPr>
          <w:rFonts w:ascii="Times New Roman"/>
          <w:b w:val="false"/>
          <w:i w:val="false"/>
          <w:color w:val="000000"/>
          <w:sz w:val="28"/>
        </w:rPr>
        <w:t xml:space="preserve">
      5) использовать оперативные группы, прибывшие из У(О)УИС для оказания помощи в нормализации оперативной обстановки; </w:t>
      </w:r>
      <w:r>
        <w:br/>
      </w:r>
      <w:r>
        <w:rPr>
          <w:rFonts w:ascii="Times New Roman"/>
          <w:b w:val="false"/>
          <w:i w:val="false"/>
          <w:color w:val="000000"/>
          <w:sz w:val="28"/>
        </w:rPr>
        <w:t xml:space="preserve">
      6) провести мероприятия по повышению бдительности личного состава; </w:t>
      </w:r>
      <w:r>
        <w:br/>
      </w:r>
      <w:r>
        <w:rPr>
          <w:rFonts w:ascii="Times New Roman"/>
          <w:b w:val="false"/>
          <w:i w:val="false"/>
          <w:color w:val="000000"/>
          <w:sz w:val="28"/>
        </w:rPr>
        <w:t xml:space="preserve">
      7) непрерывно следить за обстановкой на объектах колонии и своевременно реагировать на ее изменение; </w:t>
      </w:r>
      <w:r>
        <w:br/>
      </w:r>
      <w:r>
        <w:rPr>
          <w:rFonts w:ascii="Times New Roman"/>
          <w:b w:val="false"/>
          <w:i w:val="false"/>
          <w:color w:val="000000"/>
          <w:sz w:val="28"/>
        </w:rPr>
        <w:t xml:space="preserve">
      8) усилить патрулирование на территории, прилегающей к колонии, на которой установлены режимные требования; </w:t>
      </w:r>
      <w:r>
        <w:br/>
      </w:r>
      <w:r>
        <w:rPr>
          <w:rFonts w:ascii="Times New Roman"/>
          <w:b w:val="false"/>
          <w:i w:val="false"/>
          <w:color w:val="000000"/>
          <w:sz w:val="28"/>
        </w:rPr>
        <w:t xml:space="preserve">
      9) проверить наличие и состояние противопожарных средств и привести в повышенную готовность состав ведомственных пожарных служб ИК; </w:t>
      </w:r>
      <w:r>
        <w:br/>
      </w:r>
      <w:r>
        <w:rPr>
          <w:rFonts w:ascii="Times New Roman"/>
          <w:b w:val="false"/>
          <w:i w:val="false"/>
          <w:color w:val="000000"/>
          <w:sz w:val="28"/>
        </w:rPr>
        <w:t xml:space="preserve">
      10) усилить контроль за деятельностью отделов, служб и дежурных смен колонии. </w:t>
      </w:r>
      <w:r>
        <w:br/>
      </w:r>
      <w:r>
        <w:rPr>
          <w:rFonts w:ascii="Times New Roman"/>
          <w:b w:val="false"/>
          <w:i w:val="false"/>
          <w:color w:val="000000"/>
          <w:sz w:val="28"/>
        </w:rPr>
        <w:t xml:space="preserve">
      110. При необходимости решением начальника У(О)УИС для оказания практической помощи начальникам колонии на период усиления надзора в ИК командируются сотрудники управленческих аппаратов. В отдельных случаях, в зависимости от обстановки, приказом Министра внутренних дел Республики Казахстан-Командующего внутренними войсками, Председателя Комитета УИС, начальника ГУВД, УВД, У(О)УИС часть начальствующего состава может переводиться на казарменное положение. </w:t>
      </w:r>
      <w:r>
        <w:br/>
      </w:r>
      <w:r>
        <w:rPr>
          <w:rFonts w:ascii="Times New Roman"/>
          <w:b w:val="false"/>
          <w:i w:val="false"/>
          <w:color w:val="000000"/>
          <w:sz w:val="28"/>
        </w:rPr>
        <w:t xml:space="preserve">
      Все мероприятия по усилению надзора проводятся в тесном взаимодействии с командованием подразделений внутренних войск, а также с территориальными органами внутренних дел. </w:t>
      </w:r>
    </w:p>
    <w:bookmarkEnd w:id="43"/>
    <w:bookmarkStart w:name="z45" w:id="44"/>
    <w:p>
      <w:pPr>
        <w:spacing w:after="0"/>
        <w:ind w:left="0"/>
        <w:jc w:val="both"/>
      </w:pPr>
      <w:r>
        <w:rPr>
          <w:rFonts w:ascii="Times New Roman"/>
          <w:b w:val="false"/>
          <w:i w:val="false"/>
          <w:color w:val="000000"/>
          <w:sz w:val="28"/>
        </w:rPr>
        <w:t xml:space="preserve">
                1. Действия при неповиновении осужденных </w:t>
      </w:r>
    </w:p>
    <w:bookmarkEnd w:id="44"/>
    <w:bookmarkStart w:name="z46" w:id="45"/>
    <w:p>
      <w:pPr>
        <w:spacing w:after="0"/>
        <w:ind w:left="0"/>
        <w:jc w:val="both"/>
      </w:pPr>
      <w:r>
        <w:rPr>
          <w:rFonts w:ascii="Times New Roman"/>
          <w:b w:val="false"/>
          <w:i w:val="false"/>
          <w:color w:val="000000"/>
          <w:sz w:val="28"/>
        </w:rPr>
        <w:t xml:space="preserve">
      111. При возникновении группового неповиновения или массовых хулиганских действий со стороны осужденных сотрудники ИК немедленно докладывают об этом ДПНК и совместно принимают меры к пресечению противоправных действий в их начальной стадии, препятствуя вовлечению в них других осужденных и перерастанию групповых неповиновений в массовые беспорядки. </w:t>
      </w:r>
      <w:r>
        <w:br/>
      </w:r>
      <w:r>
        <w:rPr>
          <w:rFonts w:ascii="Times New Roman"/>
          <w:b w:val="false"/>
          <w:i w:val="false"/>
          <w:color w:val="000000"/>
          <w:sz w:val="28"/>
        </w:rPr>
        <w:t xml:space="preserve">
      В этом случае начальник ИК приводит в готовность имеющиеся силы и средства согласно плану действий при чрезвычайных ситуациях, а также резервы из числа сотрудников ИК, экипированных специальными средствами, специалистов со служебными собаками, пожарные машины и другую необходимую технику. </w:t>
      </w:r>
      <w:r>
        <w:br/>
      </w:r>
      <w:r>
        <w:rPr>
          <w:rFonts w:ascii="Times New Roman"/>
          <w:b w:val="false"/>
          <w:i w:val="false"/>
          <w:color w:val="000000"/>
          <w:sz w:val="28"/>
        </w:rPr>
        <w:t xml:space="preserve">
      112. При групповых неповиновениях осужденных и массовых беспорядках ДПНК: </w:t>
      </w:r>
      <w:r>
        <w:br/>
      </w:r>
      <w:r>
        <w:rPr>
          <w:rFonts w:ascii="Times New Roman"/>
          <w:b w:val="false"/>
          <w:i w:val="false"/>
          <w:color w:val="000000"/>
          <w:sz w:val="28"/>
        </w:rPr>
        <w:t xml:space="preserve">
      1) немедленно докладывает о происшествии начальнику колонии, дежурным У(О)УИС, Комитета УИС, МВД, ГУВД, УВД, РОВД по месту дислокации колонии, информирует начальника караула; </w:t>
      </w:r>
      <w:r>
        <w:br/>
      </w:r>
      <w:r>
        <w:rPr>
          <w:rFonts w:ascii="Times New Roman"/>
          <w:b w:val="false"/>
          <w:i w:val="false"/>
          <w:color w:val="000000"/>
          <w:sz w:val="28"/>
        </w:rPr>
        <w:t xml:space="preserve">
      2) объявляет сбор начальствующего состава колонии по тревоге согласно схеме оповещения; </w:t>
      </w:r>
      <w:r>
        <w:br/>
      </w:r>
      <w:r>
        <w:rPr>
          <w:rFonts w:ascii="Times New Roman"/>
          <w:b w:val="false"/>
          <w:i w:val="false"/>
          <w:color w:val="000000"/>
          <w:sz w:val="28"/>
        </w:rPr>
        <w:t xml:space="preserve">
      3) обеспечивает усиление надзора за поведением осужденных с привлечением всех сил начальствующего состава, находящихся на территории колонии; </w:t>
      </w:r>
      <w:r>
        <w:br/>
      </w:r>
      <w:r>
        <w:rPr>
          <w:rFonts w:ascii="Times New Roman"/>
          <w:b w:val="false"/>
          <w:i w:val="false"/>
          <w:color w:val="000000"/>
          <w:sz w:val="28"/>
        </w:rPr>
        <w:t xml:space="preserve">
      4) прекращает движение осужденных между жилой, производственной зонами и изолированными участками; если неповиновение произошло в одном из изолированных участков, принимает меры к локализации конфликта; </w:t>
      </w:r>
      <w:r>
        <w:br/>
      </w:r>
      <w:r>
        <w:rPr>
          <w:rFonts w:ascii="Times New Roman"/>
          <w:b w:val="false"/>
          <w:i w:val="false"/>
          <w:color w:val="000000"/>
          <w:sz w:val="28"/>
        </w:rPr>
        <w:t xml:space="preserve">
      5) обеспечивает контроль за транспортом, состоянием пожарной безопасности и обесточивает необходимые объекты; </w:t>
      </w:r>
      <w:r>
        <w:br/>
      </w:r>
      <w:r>
        <w:rPr>
          <w:rFonts w:ascii="Times New Roman"/>
          <w:b w:val="false"/>
          <w:i w:val="false"/>
          <w:color w:val="000000"/>
          <w:sz w:val="28"/>
        </w:rPr>
        <w:t xml:space="preserve">
      6) на месте происшествия оценивает обстановку, принимает меры к устранению причин и условий, способствующих ее осложнению, и удовлетворению, по возможности, законных требований осужденных. Обращается к ним с требованием прекратить неповиновение и разойтись по общежитиям, проводит разъяснительную работу до прибытия начальника колонии. Нежелающим подчиняться предлагает пройти в сопровождении сотрудников ИК в административное здание для выяснения обстоятельств происшествия; </w:t>
      </w:r>
      <w:r>
        <w:br/>
      </w:r>
      <w:r>
        <w:rPr>
          <w:rFonts w:ascii="Times New Roman"/>
          <w:b w:val="false"/>
          <w:i w:val="false"/>
          <w:color w:val="000000"/>
          <w:sz w:val="28"/>
        </w:rPr>
        <w:t xml:space="preserve">
      7) принимает меры к обеспечению безопасности персонала, осужденных и других лиц; </w:t>
      </w:r>
      <w:r>
        <w:br/>
      </w:r>
      <w:r>
        <w:rPr>
          <w:rFonts w:ascii="Times New Roman"/>
          <w:b w:val="false"/>
          <w:i w:val="false"/>
          <w:color w:val="000000"/>
          <w:sz w:val="28"/>
        </w:rPr>
        <w:t xml:space="preserve">
      8) из числа представителей администрации, а также положительно зарекомендовавших себя осужденных, формирует наряды по охране подступов к ПКТ, ШИЗО, штабу, медицинской части, столовой и другим объектам ИК, где сосредоточены материальные ценности; </w:t>
      </w:r>
      <w:r>
        <w:br/>
      </w:r>
      <w:r>
        <w:rPr>
          <w:rFonts w:ascii="Times New Roman"/>
          <w:b w:val="false"/>
          <w:i w:val="false"/>
          <w:color w:val="000000"/>
          <w:sz w:val="28"/>
        </w:rPr>
        <w:t xml:space="preserve">
      9) при резком осложнении обстановки принимает меры по обеспечению сохранности служебной документации и при необходимости эвакуирует ее в караульное помещение или в административное здание учреждения, расположенное за территорией; </w:t>
      </w:r>
      <w:r>
        <w:br/>
      </w:r>
      <w:r>
        <w:rPr>
          <w:rFonts w:ascii="Times New Roman"/>
          <w:b w:val="false"/>
          <w:i w:val="false"/>
          <w:color w:val="000000"/>
          <w:sz w:val="28"/>
        </w:rPr>
        <w:t xml:space="preserve">
      10) дает указание о приведении в состояние боевой готовности личного состава ведомственной пожарной службы и пожарной техники; </w:t>
      </w:r>
      <w:r>
        <w:br/>
      </w:r>
      <w:r>
        <w:rPr>
          <w:rFonts w:ascii="Times New Roman"/>
          <w:b w:val="false"/>
          <w:i w:val="false"/>
          <w:color w:val="000000"/>
          <w:sz w:val="28"/>
        </w:rPr>
        <w:t xml:space="preserve">
      11) организует оказание медицинской помощи пострадавшим; </w:t>
      </w:r>
      <w:r>
        <w:br/>
      </w:r>
      <w:r>
        <w:rPr>
          <w:rFonts w:ascii="Times New Roman"/>
          <w:b w:val="false"/>
          <w:i w:val="false"/>
          <w:color w:val="000000"/>
          <w:sz w:val="28"/>
        </w:rPr>
        <w:t xml:space="preserve">
      12) по прибытии начальника колонии, его заместителя действует по их указанию. </w:t>
      </w:r>
      <w:r>
        <w:br/>
      </w:r>
      <w:r>
        <w:rPr>
          <w:rFonts w:ascii="Times New Roman"/>
          <w:b w:val="false"/>
          <w:i w:val="false"/>
          <w:color w:val="000000"/>
          <w:sz w:val="28"/>
        </w:rPr>
        <w:t xml:space="preserve">
      113. Начальник колонии, прибыв на место и оценив обстановку, докладывает начальнику У(О)УИС о происшествии, обращается к осужденным (по радио или иным способом) с требованием прекратить противоправные действия и принимает меры к недопущению перерастания группового неповиновения в массовые беспорядки. Силами сотрудников колонии обеспечивает локализацию изолированного участка, где возникло неповиновение. </w:t>
      </w:r>
      <w:r>
        <w:br/>
      </w:r>
      <w:r>
        <w:rPr>
          <w:rFonts w:ascii="Times New Roman"/>
          <w:b w:val="false"/>
          <w:i w:val="false"/>
          <w:color w:val="000000"/>
          <w:sz w:val="28"/>
        </w:rPr>
        <w:t xml:space="preserve">
      Если отдельные осужденные не выполняют этого требования и продолжают совершать противоправные действия, начальник колонии принимает решительные меры по пресечению этих действий путем ввода на объект сотрудников колонии, лично ставит задачи старшим групп, вводимых на объект, руководит их действиями. При этом дежурной смене придаются специалисты со служебными собаками. При пресечении неповиновения осужденных по решению старшего оперативного начальника могут применяться меры безопасности, предусмотренные законом. Об обстановке и своих действиях начальник ИК докладывает непосредственному начальнику. </w:t>
      </w:r>
      <w:r>
        <w:br/>
      </w:r>
      <w:r>
        <w:rPr>
          <w:rFonts w:ascii="Times New Roman"/>
          <w:b w:val="false"/>
          <w:i w:val="false"/>
          <w:color w:val="000000"/>
          <w:sz w:val="28"/>
        </w:rPr>
        <w:t xml:space="preserve">
      114. Сотрудники колонии принимают меры по рассредоточению осужденных, обеспечивают изъятие и изоляцию организаторов и активных участников неповиновения (хулиганских действий). </w:t>
      </w:r>
      <w:r>
        <w:br/>
      </w:r>
      <w:r>
        <w:rPr>
          <w:rFonts w:ascii="Times New Roman"/>
          <w:b w:val="false"/>
          <w:i w:val="false"/>
          <w:color w:val="000000"/>
          <w:sz w:val="28"/>
        </w:rPr>
        <w:t xml:space="preserve">
      115. В случае, если указанные выше меры оказались безрезультатными и действия осужденных переросли в массовые беспорядки, по решению старшего оперативного начальника проводится специальная операция с привлечением сводного отряда воинской части внутренних войск в зоне ответственности. </w:t>
      </w:r>
    </w:p>
    <w:bookmarkEnd w:id="45"/>
    <w:bookmarkStart w:name="z47" w:id="46"/>
    <w:p>
      <w:pPr>
        <w:spacing w:after="0"/>
        <w:ind w:left="0"/>
        <w:jc w:val="both"/>
      </w:pPr>
      <w:r>
        <w:rPr>
          <w:rFonts w:ascii="Times New Roman"/>
          <w:b w:val="false"/>
          <w:i w:val="false"/>
          <w:color w:val="000000"/>
          <w:sz w:val="28"/>
        </w:rPr>
        <w:t xml:space="preserve">
            2. Действия при захвате осужденными заложников </w:t>
      </w:r>
    </w:p>
    <w:bookmarkEnd w:id="46"/>
    <w:bookmarkStart w:name="z48" w:id="47"/>
    <w:p>
      <w:pPr>
        <w:spacing w:after="0"/>
        <w:ind w:left="0"/>
        <w:jc w:val="both"/>
      </w:pPr>
      <w:r>
        <w:rPr>
          <w:rFonts w:ascii="Times New Roman"/>
          <w:b w:val="false"/>
          <w:i w:val="false"/>
          <w:color w:val="000000"/>
          <w:sz w:val="28"/>
        </w:rPr>
        <w:t xml:space="preserve">
      116. При поступлении сообщения о захвате заложников ДПНК: </w:t>
      </w:r>
      <w:r>
        <w:br/>
      </w:r>
      <w:r>
        <w:rPr>
          <w:rFonts w:ascii="Times New Roman"/>
          <w:b w:val="false"/>
          <w:i w:val="false"/>
          <w:color w:val="000000"/>
          <w:sz w:val="28"/>
        </w:rPr>
        <w:t xml:space="preserve">
      1) немедленно направляет группу лиц из состава дежурной смены для пресечения захвата, затем докладывает об этом начальнику колонии, дежурным У(О)УИС, Комитета УИС, МВД, ГУВД, УВД, информирует начальника караула по охране объекта; </w:t>
      </w:r>
      <w:r>
        <w:br/>
      </w:r>
      <w:r>
        <w:rPr>
          <w:rFonts w:ascii="Times New Roman"/>
          <w:b w:val="false"/>
          <w:i w:val="false"/>
          <w:color w:val="000000"/>
          <w:sz w:val="28"/>
        </w:rPr>
        <w:t xml:space="preserve">
      2) осуществляет сбор начальствующего состава колонии по тревоге согласно схеме оповещения; </w:t>
      </w:r>
      <w:r>
        <w:br/>
      </w:r>
      <w:r>
        <w:rPr>
          <w:rFonts w:ascii="Times New Roman"/>
          <w:b w:val="false"/>
          <w:i w:val="false"/>
          <w:color w:val="000000"/>
          <w:sz w:val="28"/>
        </w:rPr>
        <w:t xml:space="preserve">
      3) блокирует имеющимися в наличии силами место происшествия, организует наблюдение за поведением преступников, проводит пофамильную проверку спецконтингента с целью определения их численности и установления личности лиц, захвативших заложников; </w:t>
      </w:r>
      <w:r>
        <w:br/>
      </w:r>
      <w:r>
        <w:rPr>
          <w:rFonts w:ascii="Times New Roman"/>
          <w:b w:val="false"/>
          <w:i w:val="false"/>
          <w:color w:val="000000"/>
          <w:sz w:val="28"/>
        </w:rPr>
        <w:t xml:space="preserve">
      4) выяснив обстановку, вступает в переговоры с преступниками, уточняет их требования, удовлетворяет законные из них и предлагает прекратить противоправные действия; </w:t>
      </w:r>
      <w:r>
        <w:br/>
      </w:r>
      <w:r>
        <w:rPr>
          <w:rFonts w:ascii="Times New Roman"/>
          <w:b w:val="false"/>
          <w:i w:val="false"/>
          <w:color w:val="000000"/>
          <w:sz w:val="28"/>
        </w:rPr>
        <w:t xml:space="preserve">
      5) если эти меры положительных результатов не дали, продолжает вести переговоры; </w:t>
      </w:r>
      <w:r>
        <w:br/>
      </w:r>
      <w:r>
        <w:rPr>
          <w:rFonts w:ascii="Times New Roman"/>
          <w:b w:val="false"/>
          <w:i w:val="false"/>
          <w:color w:val="000000"/>
          <w:sz w:val="28"/>
        </w:rPr>
        <w:t xml:space="preserve">
      6) дает указания о прибытии в район захвата заложников пожарной автомашины, которая может быть использована для оттеснения преступников от заложников струей воды из пожарного ствола. </w:t>
      </w:r>
      <w:r>
        <w:br/>
      </w:r>
      <w:r>
        <w:rPr>
          <w:rFonts w:ascii="Times New Roman"/>
          <w:b w:val="false"/>
          <w:i w:val="false"/>
          <w:color w:val="000000"/>
          <w:sz w:val="28"/>
        </w:rPr>
        <w:t xml:space="preserve">
      По прибытии руководства колонии действует по их указанию. </w:t>
      </w:r>
      <w:r>
        <w:br/>
      </w:r>
      <w:r>
        <w:rPr>
          <w:rFonts w:ascii="Times New Roman"/>
          <w:b w:val="false"/>
          <w:i w:val="false"/>
          <w:color w:val="000000"/>
          <w:sz w:val="28"/>
        </w:rPr>
        <w:t xml:space="preserve">
      117. Начальник ИК, оценив обстановку, обязан: </w:t>
      </w:r>
      <w:r>
        <w:br/>
      </w:r>
      <w:r>
        <w:rPr>
          <w:rFonts w:ascii="Times New Roman"/>
          <w:b w:val="false"/>
          <w:i w:val="false"/>
          <w:color w:val="000000"/>
          <w:sz w:val="28"/>
        </w:rPr>
        <w:t xml:space="preserve">
      1) доложить об этом своему старшему начальнику и прокурору; </w:t>
      </w:r>
      <w:r>
        <w:br/>
      </w:r>
      <w:r>
        <w:rPr>
          <w:rFonts w:ascii="Times New Roman"/>
          <w:b w:val="false"/>
          <w:i w:val="false"/>
          <w:color w:val="000000"/>
          <w:sz w:val="28"/>
        </w:rPr>
        <w:t xml:space="preserve">
      2) вступить с осужденными, захватившими заложников, в переговоры и вести их спокойно, выдержанно и терпеливо. Выслушать и уяснить их требования и условия; </w:t>
      </w:r>
      <w:r>
        <w:br/>
      </w:r>
      <w:r>
        <w:rPr>
          <w:rFonts w:ascii="Times New Roman"/>
          <w:b w:val="false"/>
          <w:i w:val="false"/>
          <w:color w:val="000000"/>
          <w:sz w:val="28"/>
        </w:rPr>
        <w:t xml:space="preserve">
      3) разъяснить осужденным ответственность и последствия их </w:t>
      </w:r>
    </w:p>
    <w:bookmarkEnd w:id="47"/>
    <w:bookmarkStart w:name="z49" w:id="48"/>
    <w:p>
      <w:pPr>
        <w:spacing w:after="0"/>
        <w:ind w:left="0"/>
        <w:jc w:val="both"/>
      </w:pPr>
      <w:r>
        <w:rPr>
          <w:rFonts w:ascii="Times New Roman"/>
          <w:b w:val="false"/>
          <w:i w:val="false"/>
          <w:color w:val="000000"/>
          <w:sz w:val="28"/>
        </w:rPr>
        <w:t xml:space="preserve">
противоправных действий, попытаться убедить их в целесообразности отказа </w:t>
      </w:r>
    </w:p>
    <w:bookmarkEnd w:id="48"/>
    <w:p>
      <w:pPr>
        <w:spacing w:after="0"/>
        <w:ind w:left="0"/>
        <w:jc w:val="both"/>
      </w:pPr>
      <w:r>
        <w:rPr>
          <w:rFonts w:ascii="Times New Roman"/>
          <w:b w:val="false"/>
          <w:i w:val="false"/>
          <w:color w:val="000000"/>
          <w:sz w:val="28"/>
        </w:rPr>
        <w:t xml:space="preserve">от преступных намерений; </w:t>
      </w:r>
    </w:p>
    <w:p>
      <w:pPr>
        <w:spacing w:after="0"/>
        <w:ind w:left="0"/>
        <w:jc w:val="both"/>
      </w:pPr>
      <w:r>
        <w:rPr>
          <w:rFonts w:ascii="Times New Roman"/>
          <w:b w:val="false"/>
          <w:i w:val="false"/>
          <w:color w:val="000000"/>
          <w:sz w:val="28"/>
        </w:rPr>
        <w:t xml:space="preserve">     4) уточнить наличие у осужденных оружия; </w:t>
      </w:r>
    </w:p>
    <w:p>
      <w:pPr>
        <w:spacing w:after="0"/>
        <w:ind w:left="0"/>
        <w:jc w:val="both"/>
      </w:pPr>
      <w:r>
        <w:rPr>
          <w:rFonts w:ascii="Times New Roman"/>
          <w:b w:val="false"/>
          <w:i w:val="false"/>
          <w:color w:val="000000"/>
          <w:sz w:val="28"/>
        </w:rPr>
        <w:t xml:space="preserve">     5) совместно с командиром воинского подразделения определить варианты </w:t>
      </w:r>
    </w:p>
    <w:p>
      <w:pPr>
        <w:spacing w:after="0"/>
        <w:ind w:left="0"/>
        <w:jc w:val="both"/>
      </w:pPr>
      <w:r>
        <w:rPr>
          <w:rFonts w:ascii="Times New Roman"/>
          <w:b w:val="false"/>
          <w:i w:val="false"/>
          <w:color w:val="000000"/>
          <w:sz w:val="28"/>
        </w:rPr>
        <w:t xml:space="preserve">действий по освобождению заложников; </w:t>
      </w:r>
    </w:p>
    <w:p>
      <w:pPr>
        <w:spacing w:after="0"/>
        <w:ind w:left="0"/>
        <w:jc w:val="both"/>
      </w:pPr>
      <w:r>
        <w:rPr>
          <w:rFonts w:ascii="Times New Roman"/>
          <w:b w:val="false"/>
          <w:i w:val="false"/>
          <w:color w:val="000000"/>
          <w:sz w:val="28"/>
        </w:rPr>
        <w:t xml:space="preserve">     6) отдать своим заместителям распоряжение о подготовке сил и средств </w:t>
      </w:r>
    </w:p>
    <w:p>
      <w:pPr>
        <w:spacing w:after="0"/>
        <w:ind w:left="0"/>
        <w:jc w:val="both"/>
      </w:pPr>
      <w:r>
        <w:rPr>
          <w:rFonts w:ascii="Times New Roman"/>
          <w:b w:val="false"/>
          <w:i w:val="false"/>
          <w:color w:val="000000"/>
          <w:sz w:val="28"/>
        </w:rPr>
        <w:t xml:space="preserve">на случай действий по освобождению заложников с применением силы, </w:t>
      </w:r>
    </w:p>
    <w:p>
      <w:pPr>
        <w:spacing w:after="0"/>
        <w:ind w:left="0"/>
        <w:jc w:val="both"/>
      </w:pPr>
      <w:r>
        <w:rPr>
          <w:rFonts w:ascii="Times New Roman"/>
          <w:b w:val="false"/>
          <w:i w:val="false"/>
          <w:color w:val="000000"/>
          <w:sz w:val="28"/>
        </w:rPr>
        <w:t xml:space="preserve">специальных средств и оружия. </w:t>
      </w:r>
    </w:p>
    <w:p>
      <w:pPr>
        <w:spacing w:after="0"/>
        <w:ind w:left="0"/>
        <w:jc w:val="both"/>
      </w:pPr>
      <w:r>
        <w:rPr>
          <w:rFonts w:ascii="Times New Roman"/>
          <w:b w:val="false"/>
          <w:i w:val="false"/>
          <w:color w:val="000000"/>
          <w:sz w:val="28"/>
        </w:rPr>
        <w:t xml:space="preserve">     118. При безуспешности действий начальника ИК по освобождению </w:t>
      </w:r>
    </w:p>
    <w:p>
      <w:pPr>
        <w:spacing w:after="0"/>
        <w:ind w:left="0"/>
        <w:jc w:val="both"/>
      </w:pPr>
      <w:r>
        <w:rPr>
          <w:rFonts w:ascii="Times New Roman"/>
          <w:b w:val="false"/>
          <w:i w:val="false"/>
          <w:color w:val="000000"/>
          <w:sz w:val="28"/>
        </w:rPr>
        <w:t xml:space="preserve">заложников по решению старшего оперативного начальника проводится </w:t>
      </w:r>
    </w:p>
    <w:p>
      <w:pPr>
        <w:spacing w:after="0"/>
        <w:ind w:left="0"/>
        <w:jc w:val="both"/>
      </w:pPr>
      <w:r>
        <w:rPr>
          <w:rFonts w:ascii="Times New Roman"/>
          <w:b w:val="false"/>
          <w:i w:val="false"/>
          <w:color w:val="000000"/>
          <w:sz w:val="28"/>
        </w:rPr>
        <w:t xml:space="preserve">специальная операция. </w:t>
      </w:r>
    </w:p>
    <w:p>
      <w:pPr>
        <w:spacing w:after="0"/>
        <w:ind w:left="0"/>
        <w:jc w:val="both"/>
      </w:pPr>
      <w:r>
        <w:rPr>
          <w:rFonts w:ascii="Times New Roman"/>
          <w:b w:val="false"/>
          <w:i w:val="false"/>
          <w:color w:val="000000"/>
          <w:sz w:val="28"/>
        </w:rPr>
        <w:t xml:space="preserve">              3. Действия при совершении в ИК убийства или </w:t>
      </w:r>
    </w:p>
    <w:p>
      <w:pPr>
        <w:spacing w:after="0"/>
        <w:ind w:left="0"/>
        <w:jc w:val="both"/>
      </w:pPr>
      <w:r>
        <w:rPr>
          <w:rFonts w:ascii="Times New Roman"/>
          <w:b w:val="false"/>
          <w:i w:val="false"/>
          <w:color w:val="000000"/>
          <w:sz w:val="28"/>
        </w:rPr>
        <w:t xml:space="preserve">              умышленного причинения тяжкого вреда здоровью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119. При поступлении сообщения об убийстве (обнаружении трупа), умышленном причинении тяжкого вреда здоровью ДПНК дает указание дежурной смене и находящимся в колонии сотрудникам об усилении надзора за поведением осужденных. После чего: </w:t>
      </w:r>
      <w:r>
        <w:br/>
      </w:r>
      <w:r>
        <w:rPr>
          <w:rFonts w:ascii="Times New Roman"/>
          <w:b w:val="false"/>
          <w:i w:val="false"/>
          <w:color w:val="000000"/>
          <w:sz w:val="28"/>
        </w:rPr>
        <w:t xml:space="preserve">
      1) прибывает на место происшествия и при необходимости, обеспечивая сохранность доказательств, немедленно организует оказание пострадавшему медицинской помощи или отправку его в медицинскую часть, организует охрану места происшествия; </w:t>
      </w:r>
      <w:r>
        <w:br/>
      </w:r>
      <w:r>
        <w:rPr>
          <w:rFonts w:ascii="Times New Roman"/>
          <w:b w:val="false"/>
          <w:i w:val="false"/>
          <w:color w:val="000000"/>
          <w:sz w:val="28"/>
        </w:rPr>
        <w:t xml:space="preserve">
      2) вызывает по тревоге медицинского и оперативного работников, докладывает о происшествии начальнику ИК, его заместителям, информирует дежурных У(О)УИС, Комитета УИС, МВД, ГУВД, УВД, РОВД по месту дислокации колонии и начальника караула; </w:t>
      </w:r>
      <w:r>
        <w:br/>
      </w:r>
      <w:r>
        <w:rPr>
          <w:rFonts w:ascii="Times New Roman"/>
          <w:b w:val="false"/>
          <w:i w:val="false"/>
          <w:color w:val="000000"/>
          <w:sz w:val="28"/>
        </w:rPr>
        <w:t xml:space="preserve">
      3) принимает меры к задержанию виновных, установлению очевидцев преступления, сохранности вещественных доказательств; устанавливает личность потерпевшего; </w:t>
      </w:r>
      <w:r>
        <w:br/>
      </w:r>
      <w:r>
        <w:rPr>
          <w:rFonts w:ascii="Times New Roman"/>
          <w:b w:val="false"/>
          <w:i w:val="false"/>
          <w:color w:val="000000"/>
          <w:sz w:val="28"/>
        </w:rPr>
        <w:t xml:space="preserve">
      4) изолирует подозреваемых в совершении преступления в отдельные камеры, исключив при этом возможность их переговоров между собой и другими лицами, содержащимися в ПКТ, ШИЗО, одиночных камерах; </w:t>
      </w:r>
      <w:r>
        <w:br/>
      </w:r>
      <w:r>
        <w:rPr>
          <w:rFonts w:ascii="Times New Roman"/>
          <w:b w:val="false"/>
          <w:i w:val="false"/>
          <w:color w:val="000000"/>
          <w:sz w:val="28"/>
        </w:rPr>
        <w:t xml:space="preserve">
      5) по прибытии оперативного работника на место происшествия подробно информирует его о случившемся и проведенных первоначальных действиях по факту преступления. </w:t>
      </w:r>
      <w:r>
        <w:br/>
      </w:r>
      <w:r>
        <w:rPr>
          <w:rFonts w:ascii="Times New Roman"/>
          <w:b w:val="false"/>
          <w:i w:val="false"/>
          <w:color w:val="000000"/>
          <w:sz w:val="28"/>
        </w:rPr>
        <w:t xml:space="preserve">
      По прибытии начальника колонии докладывает о принятых мерах и действует по его указанию. </w:t>
      </w:r>
    </w:p>
    <w:bookmarkStart w:name="z50" w:id="49"/>
    <w:p>
      <w:pPr>
        <w:spacing w:after="0"/>
        <w:ind w:left="0"/>
        <w:jc w:val="both"/>
      </w:pPr>
      <w:r>
        <w:rPr>
          <w:rFonts w:ascii="Times New Roman"/>
          <w:b w:val="false"/>
          <w:i w:val="false"/>
          <w:color w:val="000000"/>
          <w:sz w:val="28"/>
        </w:rPr>
        <w:t xml:space="preserve">
                   4. Действия при побеге осужденного </w:t>
      </w:r>
    </w:p>
    <w:bookmarkEnd w:id="49"/>
    <w:bookmarkStart w:name="z51" w:id="50"/>
    <w:p>
      <w:pPr>
        <w:spacing w:after="0"/>
        <w:ind w:left="0"/>
        <w:jc w:val="both"/>
      </w:pPr>
      <w:r>
        <w:rPr>
          <w:rFonts w:ascii="Times New Roman"/>
          <w:b w:val="false"/>
          <w:i w:val="false"/>
          <w:color w:val="000000"/>
          <w:sz w:val="28"/>
        </w:rPr>
        <w:t xml:space="preserve">
      120. Сотрудники колонии, получившие данные о побеге или обнаружившие признаки побега осужденного из охраняемого объекта (следы на КСП, нарушение охранной сигнализации, пролом в ограждении, подкоп, отсутствие осужденного на проверке), немедленно сообщают об этом дежурному помощнику начальника колонии. </w:t>
      </w:r>
      <w:r>
        <w:br/>
      </w:r>
      <w:r>
        <w:rPr>
          <w:rFonts w:ascii="Times New Roman"/>
          <w:b w:val="false"/>
          <w:i w:val="false"/>
          <w:color w:val="000000"/>
          <w:sz w:val="28"/>
        </w:rPr>
        <w:t xml:space="preserve">
      121. ДПНК при поступлении сигнала о побеге: </w:t>
      </w:r>
      <w:r>
        <w:br/>
      </w:r>
      <w:r>
        <w:rPr>
          <w:rFonts w:ascii="Times New Roman"/>
          <w:b w:val="false"/>
          <w:i w:val="false"/>
          <w:color w:val="000000"/>
          <w:sz w:val="28"/>
        </w:rPr>
        <w:t xml:space="preserve">
      1) немедленно сообщает начальнику караула и совместно с ним организует преследование, а затем докладывает о происшествии начальнику колонии, дежурным У(О)УИС, Комитета УИС, МВД, ГУВД, УВД, информирует командира войскового подразделения, заместителя начальника ИК по режиму, начальника оперативного отдела ИК и дежурного РОВД по месту дислокации; </w:t>
      </w:r>
      <w:r>
        <w:br/>
      </w:r>
      <w:r>
        <w:rPr>
          <w:rFonts w:ascii="Times New Roman"/>
          <w:b w:val="false"/>
          <w:i w:val="false"/>
          <w:color w:val="000000"/>
          <w:sz w:val="28"/>
        </w:rPr>
        <w:t xml:space="preserve">
      2) по указанию начальника колонии объявляет сбор начальствующего состава по тревоге согласно схеме оповещения; </w:t>
      </w:r>
      <w:r>
        <w:br/>
      </w:r>
      <w:r>
        <w:rPr>
          <w:rFonts w:ascii="Times New Roman"/>
          <w:b w:val="false"/>
          <w:i w:val="false"/>
          <w:color w:val="000000"/>
          <w:sz w:val="28"/>
        </w:rPr>
        <w:t xml:space="preserve">
      3) обеспечивает охрану места и следов побега; </w:t>
      </w:r>
      <w:r>
        <w:br/>
      </w:r>
      <w:r>
        <w:rPr>
          <w:rFonts w:ascii="Times New Roman"/>
          <w:b w:val="false"/>
          <w:i w:val="false"/>
          <w:color w:val="000000"/>
          <w:sz w:val="28"/>
        </w:rPr>
        <w:t xml:space="preserve">
      4) организует пофамильную проверку осужденных с целью точного установления лица, совершившего побег; </w:t>
      </w:r>
      <w:r>
        <w:br/>
      </w:r>
      <w:r>
        <w:rPr>
          <w:rFonts w:ascii="Times New Roman"/>
          <w:b w:val="false"/>
          <w:i w:val="false"/>
          <w:color w:val="000000"/>
          <w:sz w:val="28"/>
        </w:rPr>
        <w:t xml:space="preserve">
      5) дает указание о приведении в готовность транспортных средств; </w:t>
      </w:r>
      <w:r>
        <w:br/>
      </w:r>
      <w:r>
        <w:rPr>
          <w:rFonts w:ascii="Times New Roman"/>
          <w:b w:val="false"/>
          <w:i w:val="false"/>
          <w:color w:val="000000"/>
          <w:sz w:val="28"/>
        </w:rPr>
        <w:t xml:space="preserve">
      6) принимает меры к задержанию бежавшего (высылает оперативные группы для блокировки наиболее вероятных направлений его движения); </w:t>
      </w:r>
      <w:r>
        <w:br/>
      </w:r>
      <w:r>
        <w:rPr>
          <w:rFonts w:ascii="Times New Roman"/>
          <w:b w:val="false"/>
          <w:i w:val="false"/>
          <w:color w:val="000000"/>
          <w:sz w:val="28"/>
        </w:rPr>
        <w:t xml:space="preserve">
      7) установив осужденного, совершившего побег, дает указание сотрудникам специального отдела о подготовке установочных данных по его личному делу, организует тщательный обыск его рабочего и спального мест, изъятие всех личных вещей и переписки, а также выявление и опрос лиц, знавших отсутствующего осужденного; </w:t>
      </w:r>
      <w:r>
        <w:br/>
      </w:r>
      <w:r>
        <w:rPr>
          <w:rFonts w:ascii="Times New Roman"/>
          <w:b w:val="false"/>
          <w:i w:val="false"/>
          <w:color w:val="000000"/>
          <w:sz w:val="28"/>
        </w:rPr>
        <w:t xml:space="preserve">
      8) уточняет, когда и с кем были последние свидания бежавшего осужденного, от кого получал передачи, посылки, бандероли и его связи, информирует командира воинского подразделения. </w:t>
      </w:r>
      <w:r>
        <w:br/>
      </w:r>
      <w:r>
        <w:rPr>
          <w:rFonts w:ascii="Times New Roman"/>
          <w:b w:val="false"/>
          <w:i w:val="false"/>
          <w:color w:val="000000"/>
          <w:sz w:val="28"/>
        </w:rPr>
        <w:t xml:space="preserve">
      При отсутствии видимых следов преодоления линии охраны проводит тщательный осмотр мест возможного укрытия, подземных сооружений и коммуникаций. Одновременно устанавливает, когда, куда и какие транспортные средства выходили с территории колонии, опрашивает лиц, работавших вместе с отсутствующим осужденным. </w:t>
      </w:r>
      <w:r>
        <w:br/>
      </w:r>
      <w:r>
        <w:rPr>
          <w:rFonts w:ascii="Times New Roman"/>
          <w:b w:val="false"/>
          <w:i w:val="false"/>
          <w:color w:val="000000"/>
          <w:sz w:val="28"/>
        </w:rPr>
        <w:t xml:space="preserve">
      По прибытии начальника колонии, его заместителя докладывает о принятых мерах и действует по их указанию. </w:t>
      </w:r>
      <w:r>
        <w:br/>
      </w:r>
      <w:r>
        <w:rPr>
          <w:rFonts w:ascii="Times New Roman"/>
          <w:b w:val="false"/>
          <w:i w:val="false"/>
          <w:color w:val="000000"/>
          <w:sz w:val="28"/>
        </w:rPr>
        <w:t xml:space="preserve">
      122. Начальник колонии организует розыск бежавших осужденных в соответствии с планом действий при чрезвычайных ситуациях и требованиями Правил организации надзора и охраны за лицами, содержащимися в ИУ МВД Республики Казахстан и другими нормативными правовыми актами МВД Республики Казахстан. </w:t>
      </w:r>
    </w:p>
    <w:bookmarkEnd w:id="50"/>
    <w:bookmarkStart w:name="z52" w:id="51"/>
    <w:p>
      <w:pPr>
        <w:spacing w:after="0"/>
        <w:ind w:left="0"/>
        <w:jc w:val="both"/>
      </w:pPr>
      <w:r>
        <w:rPr>
          <w:rFonts w:ascii="Times New Roman"/>
          <w:b w:val="false"/>
          <w:i w:val="false"/>
          <w:color w:val="000000"/>
          <w:sz w:val="28"/>
        </w:rPr>
        <w:t xml:space="preserve">
                5. Действия при обнаружении у осужденных </w:t>
      </w:r>
      <w:r>
        <w:br/>
      </w:r>
      <w:r>
        <w:rPr>
          <w:rFonts w:ascii="Times New Roman"/>
          <w:b w:val="false"/>
          <w:i w:val="false"/>
          <w:color w:val="000000"/>
          <w:sz w:val="28"/>
        </w:rPr>
        <w:t xml:space="preserve">
                           наркотических веществ </w:t>
      </w:r>
    </w:p>
    <w:bookmarkEnd w:id="51"/>
    <w:bookmarkStart w:name="z53" w:id="52"/>
    <w:p>
      <w:pPr>
        <w:spacing w:after="0"/>
        <w:ind w:left="0"/>
        <w:jc w:val="both"/>
      </w:pPr>
      <w:r>
        <w:rPr>
          <w:rFonts w:ascii="Times New Roman"/>
          <w:b w:val="false"/>
          <w:i w:val="false"/>
          <w:color w:val="000000"/>
          <w:sz w:val="28"/>
        </w:rPr>
        <w:t xml:space="preserve">
      123. При обнаружении у осужденного вещества, похожего по внешнему виду на наркотическое (растительного или синтетического происхождения), либо получении информации о наличии такового вещества у кого-либо из осужденных, ДПНК, совместно с лицами дежурной смены, проводит тщательный обыск и доставляет осужденного и лиц, находящихся с ним, в комнату ДПНК или на КПП. </w:t>
      </w:r>
      <w:r>
        <w:br/>
      </w:r>
      <w:r>
        <w:rPr>
          <w:rFonts w:ascii="Times New Roman"/>
          <w:b w:val="false"/>
          <w:i w:val="false"/>
          <w:color w:val="000000"/>
          <w:sz w:val="28"/>
        </w:rPr>
        <w:t xml:space="preserve">
      Вещество изымается только в присутствии других лиц (понятых) и по факту изъятия составляет акт, который подписывается ДПНК, контролером по надзору, а также другим представителем администрации. </w:t>
      </w:r>
      <w:r>
        <w:br/>
      </w:r>
      <w:r>
        <w:rPr>
          <w:rFonts w:ascii="Times New Roman"/>
          <w:b w:val="false"/>
          <w:i w:val="false"/>
          <w:color w:val="000000"/>
          <w:sz w:val="28"/>
        </w:rPr>
        <w:t xml:space="preserve">
      Изъятое вещество помещается в пакет, опечатывается в присутствии лиц, участвовавших в его изъятии, которые расписываются на пакете и дают объяснения в письменной форме, что им известно по данному факту. </w:t>
      </w:r>
      <w:r>
        <w:br/>
      </w:r>
      <w:r>
        <w:rPr>
          <w:rFonts w:ascii="Times New Roman"/>
          <w:b w:val="false"/>
          <w:i w:val="false"/>
          <w:color w:val="000000"/>
          <w:sz w:val="28"/>
        </w:rPr>
        <w:t xml:space="preserve">
      Спальное и рабочее место осужденного подвергаются тщательному обыску, его личные вещи, переписка изымаются и доставляются в помещение дежурного, а осужденный изолируется в отдельную камеру. </w:t>
      </w:r>
      <w:r>
        <w:br/>
      </w:r>
      <w:r>
        <w:rPr>
          <w:rFonts w:ascii="Times New Roman"/>
          <w:b w:val="false"/>
          <w:i w:val="false"/>
          <w:color w:val="000000"/>
          <w:sz w:val="28"/>
        </w:rPr>
        <w:t xml:space="preserve">
      Для проведения расследования вызывается сотрудник оперативного отдела, который подробно информируется о проделанной работе по данному факту. Изъятое вещество и собранные материалы передаются ему под расписку на копии акта об изъятии. </w:t>
      </w:r>
    </w:p>
    <w:bookmarkEnd w:id="52"/>
    <w:bookmarkStart w:name="z54" w:id="53"/>
    <w:p>
      <w:pPr>
        <w:spacing w:after="0"/>
        <w:ind w:left="0"/>
        <w:jc w:val="both"/>
      </w:pPr>
      <w:r>
        <w:rPr>
          <w:rFonts w:ascii="Times New Roman"/>
          <w:b w:val="false"/>
          <w:i w:val="false"/>
          <w:color w:val="000000"/>
          <w:sz w:val="28"/>
        </w:rPr>
        <w:t xml:space="preserve">
             6. Действия при пожаре или стихийном бедствии </w:t>
      </w:r>
    </w:p>
    <w:bookmarkEnd w:id="53"/>
    <w:bookmarkStart w:name="z55" w:id="54"/>
    <w:p>
      <w:pPr>
        <w:spacing w:after="0"/>
        <w:ind w:left="0"/>
        <w:jc w:val="both"/>
      </w:pPr>
      <w:r>
        <w:rPr>
          <w:rFonts w:ascii="Times New Roman"/>
          <w:b w:val="false"/>
          <w:i w:val="false"/>
          <w:color w:val="000000"/>
          <w:sz w:val="28"/>
        </w:rPr>
        <w:t xml:space="preserve">
      124. При возникновении пожара в жилой зоне или на производственном объекте сотрудники колонии немедленно сообщают о пожаре ДПНК, в подразделение ведомственной пожарной службы и принимают меры к его тушению имеющимися силами и средствами. </w:t>
      </w:r>
      <w:r>
        <w:br/>
      </w:r>
      <w:r>
        <w:rPr>
          <w:rFonts w:ascii="Times New Roman"/>
          <w:b w:val="false"/>
          <w:i w:val="false"/>
          <w:color w:val="000000"/>
          <w:sz w:val="28"/>
        </w:rPr>
        <w:t xml:space="preserve">
      Одновременно они ведут наблюдение за осужденными, с тем, чтобы исключить возможность совершения ими побегов или других преступлений, а также принимают меры к обеспечению их безопасности. </w:t>
      </w:r>
      <w:r>
        <w:br/>
      </w:r>
      <w:r>
        <w:rPr>
          <w:rFonts w:ascii="Times New Roman"/>
          <w:b w:val="false"/>
          <w:i w:val="false"/>
          <w:color w:val="000000"/>
          <w:sz w:val="28"/>
        </w:rPr>
        <w:t xml:space="preserve">
      125. ДПНК, получив сообщение о пожаре: </w:t>
      </w:r>
      <w:r>
        <w:br/>
      </w:r>
      <w:r>
        <w:rPr>
          <w:rFonts w:ascii="Times New Roman"/>
          <w:b w:val="false"/>
          <w:i w:val="false"/>
          <w:color w:val="000000"/>
          <w:sz w:val="28"/>
        </w:rPr>
        <w:t xml:space="preserve">
      1) вызывает территориальные подразделения государственной противопожарной службы, информирует начальника караула по охране объекта и, при необходимости, вызывает дополнительные силы; </w:t>
      </w:r>
      <w:r>
        <w:br/>
      </w:r>
      <w:r>
        <w:rPr>
          <w:rFonts w:ascii="Times New Roman"/>
          <w:b w:val="false"/>
          <w:i w:val="false"/>
          <w:color w:val="000000"/>
          <w:sz w:val="28"/>
        </w:rPr>
        <w:t xml:space="preserve">
      2) докладывает о происшествии начальнику колонии; </w:t>
      </w:r>
      <w:r>
        <w:br/>
      </w:r>
      <w:r>
        <w:rPr>
          <w:rFonts w:ascii="Times New Roman"/>
          <w:b w:val="false"/>
          <w:i w:val="false"/>
          <w:color w:val="000000"/>
          <w:sz w:val="28"/>
        </w:rPr>
        <w:t xml:space="preserve">
      3) объявляет сбор личного состава колонии по тревоге согласно схеме оповещения; </w:t>
      </w:r>
      <w:r>
        <w:br/>
      </w:r>
      <w:r>
        <w:rPr>
          <w:rFonts w:ascii="Times New Roman"/>
          <w:b w:val="false"/>
          <w:i w:val="false"/>
          <w:color w:val="000000"/>
          <w:sz w:val="28"/>
        </w:rPr>
        <w:t xml:space="preserve">
      4) организует тушение пожара согласно плану пожаротушения, привлекая к этому весь личный состав ИК и осужденных, одновременно принимая меры по укреплению (усилению) наружной охраны; </w:t>
      </w:r>
      <w:r>
        <w:br/>
      </w:r>
      <w:r>
        <w:rPr>
          <w:rFonts w:ascii="Times New Roman"/>
          <w:b w:val="false"/>
          <w:i w:val="false"/>
          <w:color w:val="000000"/>
          <w:sz w:val="28"/>
        </w:rPr>
        <w:t xml:space="preserve">
      5) в случае угрозы для жизни людей обеспечивает их немедленную эвакуацию с использованием всех имеющихся сил и средств; </w:t>
      </w:r>
      <w:r>
        <w:br/>
      </w:r>
      <w:r>
        <w:rPr>
          <w:rFonts w:ascii="Times New Roman"/>
          <w:b w:val="false"/>
          <w:i w:val="false"/>
          <w:color w:val="000000"/>
          <w:sz w:val="28"/>
        </w:rPr>
        <w:t xml:space="preserve">
      6) с целью выяснения обстановки и принятия решений уточняет: место нахождения людей в районе пожара, пути их спасения; место и размеры пожара, материал горения, пути распространения огня; есть ли опасность взрыва, отравления, обрушения строений или сооружений, наличие в очаге пожара легковоспламеняющихся и горючих жидкостей, а также электроустановок и электросетей, работающих под напряжением; необходимость эвакуации имущества и материалов, защиты их от огня, дыма и воды; </w:t>
      </w:r>
      <w:r>
        <w:br/>
      </w:r>
      <w:r>
        <w:rPr>
          <w:rFonts w:ascii="Times New Roman"/>
          <w:b w:val="false"/>
          <w:i w:val="false"/>
          <w:color w:val="000000"/>
          <w:sz w:val="28"/>
        </w:rPr>
        <w:t xml:space="preserve">
      7) при необходимости обеспечивает отключение электроэнергии (за исключением освещения периметра охраняемого объекта), остановку транспортных устройств, промышленного оборудования, перекрытие сырьевых, газовых и других пожароопасных коммуникаций, остановку систем вентиляции, приведение в действие систем дымоудаления и осуществление других мероприятий, способствующих предотвращению распространения пожара, вызывает газоаварийную, медицинскую и другие службы; </w:t>
      </w:r>
      <w:r>
        <w:br/>
      </w:r>
      <w:r>
        <w:rPr>
          <w:rFonts w:ascii="Times New Roman"/>
          <w:b w:val="false"/>
          <w:i w:val="false"/>
          <w:color w:val="000000"/>
          <w:sz w:val="28"/>
        </w:rPr>
        <w:t xml:space="preserve">
      8) обеспечивает усиление надзора за поведением осужденных, при необходимости выставляет посты возле магазина, пищеблока и в других местах хранения материальных ценностей, в том числе вынесенных с места пожара, привлекает на помощь членов СПП и осужденных; </w:t>
      </w:r>
      <w:r>
        <w:br/>
      </w:r>
      <w:r>
        <w:rPr>
          <w:rFonts w:ascii="Times New Roman"/>
          <w:b w:val="false"/>
          <w:i w:val="false"/>
          <w:color w:val="000000"/>
          <w:sz w:val="28"/>
        </w:rPr>
        <w:t xml:space="preserve">
      9) организует беспрепятственный проезд пожарной автотехники на охраняемые объекты и выделяет для встречи и сопровождения пожарных подразделений должностных лиц, хорошо знающих расположение подъездных путей и водоисточников; </w:t>
      </w:r>
      <w:r>
        <w:br/>
      </w:r>
      <w:r>
        <w:rPr>
          <w:rFonts w:ascii="Times New Roman"/>
          <w:b w:val="false"/>
          <w:i w:val="false"/>
          <w:color w:val="000000"/>
          <w:sz w:val="28"/>
        </w:rPr>
        <w:t xml:space="preserve">
      10) по прибытии подразделений пожарной охраны информирует старшего начальника об очаге пожара, принятых мерах по его ликвидации, а также о наличии в помещениях людей; организует помощь прибывшим подразделениям; </w:t>
      </w:r>
      <w:r>
        <w:br/>
      </w:r>
      <w:r>
        <w:rPr>
          <w:rFonts w:ascii="Times New Roman"/>
          <w:b w:val="false"/>
          <w:i w:val="false"/>
          <w:color w:val="000000"/>
          <w:sz w:val="28"/>
        </w:rPr>
        <w:t xml:space="preserve">
      11) после ликвидации пожара принимает меры к устранению его последствий и проведению мероприятий согласно распорядку дня. При выезде с территории подразделений Государственной Противопожарной Службы Агентства Республики Казахстан по чрезвычайным ситуациям (далее - ГПС) проводит проверку наличия их личного состава, а также пожарной техники и пожарно-технического оборудования. </w:t>
      </w:r>
      <w:r>
        <w:br/>
      </w:r>
      <w:r>
        <w:rPr>
          <w:rFonts w:ascii="Times New Roman"/>
          <w:b w:val="false"/>
          <w:i w:val="false"/>
          <w:color w:val="000000"/>
          <w:sz w:val="28"/>
        </w:rPr>
        <w:t xml:space="preserve">
      126. При стихийном бедствии (наводнении, буране и т.п.) сотрудники колонии усиливают наблюдение за поведением осужденных, особенно за лицами, склонными к побегу. К поддержанию порядка и спасению имущества привлекаются члены самодеятельных организаций осужденных. Представители администрации и дежурной смены закрепляются за каждым жилым помещением, осуществляют наблюдение за поведением находящихся там осужденных в соответствии с указаниями ДПНК, начальника колонии и его заместителей. </w:t>
      </w:r>
      <w:r>
        <w:br/>
      </w:r>
      <w:r>
        <w:rPr>
          <w:rFonts w:ascii="Times New Roman"/>
          <w:b w:val="false"/>
          <w:i w:val="false"/>
          <w:color w:val="000000"/>
          <w:sz w:val="28"/>
        </w:rPr>
        <w:t xml:space="preserve">
      127. В колониях, расположенных в районах, подверженных стихийным бедствиям, заранее определяются соответствующие мероприятия, в том числе по усилению надзора за осужденными. Совместно с командирами воинских частей устанавливаются безопасные места, куда в случае необходимости выводятся осужденные. </w:t>
      </w:r>
    </w:p>
    <w:bookmarkEnd w:id="54"/>
    <w:bookmarkStart w:name="z56" w:id="55"/>
    <w:p>
      <w:pPr>
        <w:spacing w:after="0"/>
        <w:ind w:left="0"/>
        <w:jc w:val="both"/>
      </w:pPr>
      <w:r>
        <w:rPr>
          <w:rFonts w:ascii="Times New Roman"/>
          <w:b w:val="false"/>
          <w:i w:val="false"/>
          <w:color w:val="000000"/>
          <w:sz w:val="28"/>
        </w:rPr>
        <w:t xml:space="preserve">
                   7. Действия при отравлении осужденных </w:t>
      </w:r>
    </w:p>
    <w:bookmarkEnd w:id="55"/>
    <w:bookmarkStart w:name="z57" w:id="56"/>
    <w:p>
      <w:pPr>
        <w:spacing w:after="0"/>
        <w:ind w:left="0"/>
        <w:jc w:val="both"/>
      </w:pPr>
      <w:r>
        <w:rPr>
          <w:rFonts w:ascii="Times New Roman"/>
          <w:b w:val="false"/>
          <w:i w:val="false"/>
          <w:color w:val="000000"/>
          <w:sz w:val="28"/>
        </w:rPr>
        <w:t xml:space="preserve">
      128. При получении информации об отравлении осужденных ДПНК: </w:t>
      </w:r>
      <w:r>
        <w:br/>
      </w:r>
      <w:r>
        <w:rPr>
          <w:rFonts w:ascii="Times New Roman"/>
          <w:b w:val="false"/>
          <w:i w:val="false"/>
          <w:color w:val="000000"/>
          <w:sz w:val="28"/>
        </w:rPr>
        <w:t xml:space="preserve">
      1) докладывает о происшествии начальнику колонии, его заместителю; </w:t>
      </w:r>
      <w:r>
        <w:br/>
      </w:r>
      <w:r>
        <w:rPr>
          <w:rFonts w:ascii="Times New Roman"/>
          <w:b w:val="false"/>
          <w:i w:val="false"/>
          <w:color w:val="000000"/>
          <w:sz w:val="28"/>
        </w:rPr>
        <w:t xml:space="preserve">
      2) вызывает по тревоге медицинского и оперативного работников и со своим помощником прибывает на место происшествия; </w:t>
      </w:r>
      <w:r>
        <w:br/>
      </w:r>
      <w:r>
        <w:rPr>
          <w:rFonts w:ascii="Times New Roman"/>
          <w:b w:val="false"/>
          <w:i w:val="false"/>
          <w:color w:val="000000"/>
          <w:sz w:val="28"/>
        </w:rPr>
        <w:t xml:space="preserve">
      3) обеспечивает изъятие пищевых продуктов или иных веществ, явившихся, по предварительным данным источником отравления, охрану места происшествия; если отравление произошло в столовой, прекращает прием пищи, удаляет из помещения всех осужденных, уточняет количество и фамилии лиц, принявших пищу; </w:t>
      </w:r>
      <w:r>
        <w:br/>
      </w:r>
      <w:r>
        <w:rPr>
          <w:rFonts w:ascii="Times New Roman"/>
          <w:b w:val="false"/>
          <w:i w:val="false"/>
          <w:color w:val="000000"/>
          <w:sz w:val="28"/>
        </w:rPr>
        <w:t xml:space="preserve">
      4) организует доставку пострадавших в медицинскую часть; </w:t>
      </w:r>
      <w:r>
        <w:br/>
      </w:r>
      <w:r>
        <w:rPr>
          <w:rFonts w:ascii="Times New Roman"/>
          <w:b w:val="false"/>
          <w:i w:val="false"/>
          <w:color w:val="000000"/>
          <w:sz w:val="28"/>
        </w:rPr>
        <w:t xml:space="preserve">
      5) при осложнении оперативной обстановки объявляет сбор личного состава; </w:t>
      </w:r>
      <w:r>
        <w:br/>
      </w:r>
      <w:r>
        <w:rPr>
          <w:rFonts w:ascii="Times New Roman"/>
          <w:b w:val="false"/>
          <w:i w:val="false"/>
          <w:color w:val="000000"/>
          <w:sz w:val="28"/>
        </w:rPr>
        <w:t xml:space="preserve">
      6) дает указание лицам дежурной смены усилить надзор за осужденными на постах несения службы; </w:t>
      </w:r>
      <w:r>
        <w:br/>
      </w:r>
      <w:r>
        <w:rPr>
          <w:rFonts w:ascii="Times New Roman"/>
          <w:b w:val="false"/>
          <w:i w:val="false"/>
          <w:color w:val="000000"/>
          <w:sz w:val="28"/>
        </w:rPr>
        <w:t xml:space="preserve">
      7) по прибытии начальника колонии, его заместителя докладывает о принятых мерах, действует по их указанию. </w:t>
      </w:r>
    </w:p>
    <w:bookmarkEnd w:id="56"/>
    <w:bookmarkStart w:name="z58" w:id="57"/>
    <w:p>
      <w:pPr>
        <w:spacing w:after="0"/>
        <w:ind w:left="0"/>
        <w:jc w:val="both"/>
      </w:pPr>
      <w:r>
        <w:rPr>
          <w:rFonts w:ascii="Times New Roman"/>
          <w:b w:val="false"/>
          <w:i w:val="false"/>
          <w:color w:val="000000"/>
          <w:sz w:val="28"/>
        </w:rPr>
        <w:t xml:space="preserve">
                Глава 8. Общие требования к оборудованию </w:t>
      </w:r>
      <w:r>
        <w:br/>
      </w:r>
      <w:r>
        <w:rPr>
          <w:rFonts w:ascii="Times New Roman"/>
          <w:b w:val="false"/>
          <w:i w:val="false"/>
          <w:color w:val="000000"/>
          <w:sz w:val="28"/>
        </w:rPr>
        <w:t xml:space="preserve">
                         исправительных колоний </w:t>
      </w:r>
    </w:p>
    <w:bookmarkEnd w:id="57"/>
    <w:bookmarkStart w:name="z59" w:id="58"/>
    <w:p>
      <w:pPr>
        <w:spacing w:after="0"/>
        <w:ind w:left="0"/>
        <w:jc w:val="both"/>
      </w:pPr>
      <w:r>
        <w:rPr>
          <w:rFonts w:ascii="Times New Roman"/>
          <w:b w:val="false"/>
          <w:i w:val="false"/>
          <w:color w:val="000000"/>
          <w:sz w:val="28"/>
        </w:rPr>
        <w:t xml:space="preserve">
      129. Территория, отведенная для размещения ИК, разделяется на охраняемый и неохраняемый участки. В пределах охраняемой территории выделяются две изолированные зоны: жилая с коммунально-бытовыми объектами и производственная. Их территории разделяются на локально-изолированные друг от друга участки, чтобы на каждом из них одновременно находилось не более 250-300 человек. Если в производственной зоне это сделать невозможно из-за особенностей технологического процесса, то организуется межцеховой пропускной режим. </w:t>
      </w:r>
      <w:r>
        <w:br/>
      </w:r>
      <w:r>
        <w:rPr>
          <w:rFonts w:ascii="Times New Roman"/>
          <w:b w:val="false"/>
          <w:i w:val="false"/>
          <w:color w:val="000000"/>
          <w:sz w:val="28"/>
        </w:rPr>
        <w:t xml:space="preserve">
      130. В жилой зоне размещаются общежития для отбывания наказания осужденными на обычных и облегченных условиях, карантинное помещение для временного содержания вновь прибывших осужденных, столовая, магазин, школа и учебно-технические кабинеты для профтехподготовки, клуб с киноустановкой, библиотека, которая комплектуется из расчета 5 книг на одного осужденного, газетами центрального и местного издания, медицинская часть, банно-прачечный блок с оборудованием для дезинфекции вещевого имущества, парикмахерская, кладовая для хранения обменного фонда постельных принадлежностей и одежды, мастерская по ремонту одежды и обуви, спортзал (при возможности), помещение для ведения телефонных переговоров, а также служебные кабинеты администрации. </w:t>
      </w:r>
      <w:r>
        <w:br/>
      </w:r>
      <w:r>
        <w:rPr>
          <w:rFonts w:ascii="Times New Roman"/>
          <w:b w:val="false"/>
          <w:i w:val="false"/>
          <w:color w:val="000000"/>
          <w:sz w:val="28"/>
        </w:rPr>
        <w:t xml:space="preserve">
      131. На территории жилой зоны исправительной колонии изолированно оборудуются: профилакторий для проведения отпусков осужденными; участок с запирающимися помещениями для содержания злостных нарушителей режима, переведенных на строгие условия отбывания наказания; здание с помещениями камерного типа и штрафного изолятора с камерами для работы и прогулочными двориками. </w:t>
      </w:r>
      <w:r>
        <w:br/>
      </w:r>
      <w:r>
        <w:rPr>
          <w:rFonts w:ascii="Times New Roman"/>
          <w:b w:val="false"/>
          <w:i w:val="false"/>
          <w:color w:val="000000"/>
          <w:sz w:val="28"/>
        </w:rPr>
        <w:t xml:space="preserve">
      На территории изолированных друг от друга участков колонии могут быть, при наличии возможностей, оборудованы спортивные площадки, одновременно используемые для построения и проведения проверок осужденных. </w:t>
      </w:r>
      <w:r>
        <w:br/>
      </w:r>
      <w:r>
        <w:rPr>
          <w:rFonts w:ascii="Times New Roman"/>
          <w:b w:val="false"/>
          <w:i w:val="false"/>
          <w:color w:val="000000"/>
          <w:sz w:val="28"/>
        </w:rPr>
        <w:t xml:space="preserve">
      132. Жилая зона от производственной, а также помещения камерного типа и штрафного изолятора отделяются от иных строений просматриваемыми коридорами. </w:t>
      </w:r>
      <w:r>
        <w:br/>
      </w:r>
      <w:r>
        <w:rPr>
          <w:rFonts w:ascii="Times New Roman"/>
          <w:b w:val="false"/>
          <w:i w:val="false"/>
          <w:color w:val="000000"/>
          <w:sz w:val="28"/>
        </w:rPr>
        <w:t xml:space="preserve">
      133. Помещения дежурного и сотрудников дежурной службы располагаются, как правило, на стыке смежных жилой и производственной зон. Здесь же оборудуется наземный либо подземный внутренний контрольно-пропускной пункт с помещениями для производства обысков, а также переодевания осужденных с душевыми установками. </w:t>
      </w:r>
      <w:r>
        <w:br/>
      </w:r>
      <w:r>
        <w:rPr>
          <w:rFonts w:ascii="Times New Roman"/>
          <w:b w:val="false"/>
          <w:i w:val="false"/>
          <w:color w:val="000000"/>
          <w:sz w:val="28"/>
        </w:rPr>
        <w:t xml:space="preserve">
      134. Помещения для проведения краткосрочных и длительных свиданий, комнаты для приема и выдачи посылок, передач и бандеролей, а также для досмотра лиц, входящих на охраняемую территорию колонии, и их вещей размещаются в здании контрольно-пропускного пункта. </w:t>
      </w:r>
      <w:r>
        <w:br/>
      </w:r>
      <w:r>
        <w:rPr>
          <w:rFonts w:ascii="Times New Roman"/>
          <w:b w:val="false"/>
          <w:i w:val="false"/>
          <w:color w:val="000000"/>
          <w:sz w:val="28"/>
        </w:rPr>
        <w:t xml:space="preserve">
      135. Вне охраняемой территории колонии размещаются: административное здание (как правило, в блоке с контрольно-пропускным пунктом), источники резервного питания, склады продовольствия, вещевого имущества, горюче-смазочных материалов, лако-красочных веществ, личных вещей осужденных длительного хранения, овощехранилище, пекарня, гаражи, аптека, общежитие для проживания осужденных на льготных условиях, осужденных, пользующихся правом передвижения без конвоя и проживающих вне охраняемой территории колонии, АТС, помещения гостиничного типа для проживания родственников, прибывших на свидания, для проведения длительных свиданий за пределами ИК, а также для должностных лиц, прибывших в колонию по делам службы, помещения для учебы и переодевания сотрудников дежурной службы, спортзал. </w:t>
      </w:r>
      <w:r>
        <w:br/>
      </w:r>
      <w:r>
        <w:rPr>
          <w:rFonts w:ascii="Times New Roman"/>
          <w:b w:val="false"/>
          <w:i w:val="false"/>
          <w:color w:val="000000"/>
          <w:sz w:val="28"/>
        </w:rPr>
        <w:t xml:space="preserve">
      В холодное время года температура в жилых и служебных помещениях поддерживается на уровне 18-20 С. </w:t>
      </w:r>
    </w:p>
    <w:bookmarkEnd w:id="58"/>
    <w:bookmarkStart w:name="z60" w:id="59"/>
    <w:p>
      <w:pPr>
        <w:spacing w:after="0"/>
        <w:ind w:left="0"/>
        <w:jc w:val="both"/>
      </w:pPr>
      <w:r>
        <w:rPr>
          <w:rFonts w:ascii="Times New Roman"/>
          <w:b w:val="false"/>
          <w:i w:val="false"/>
          <w:color w:val="000000"/>
          <w:sz w:val="28"/>
        </w:rPr>
        <w:t xml:space="preserve">
               1. Особенности оборудования исправительных колоний </w:t>
      </w:r>
      <w:r>
        <w:br/>
      </w:r>
      <w:r>
        <w:rPr>
          <w:rFonts w:ascii="Times New Roman"/>
          <w:b w:val="false"/>
          <w:i w:val="false"/>
          <w:color w:val="000000"/>
          <w:sz w:val="28"/>
        </w:rPr>
        <w:t xml:space="preserve">
                особого режима с камерным содержанием осужденных </w:t>
      </w:r>
    </w:p>
    <w:bookmarkEnd w:id="59"/>
    <w:bookmarkStart w:name="z61" w:id="60"/>
    <w:p>
      <w:pPr>
        <w:spacing w:after="0"/>
        <w:ind w:left="0"/>
        <w:jc w:val="both"/>
      </w:pPr>
      <w:r>
        <w:rPr>
          <w:rFonts w:ascii="Times New Roman"/>
          <w:b w:val="false"/>
          <w:i w:val="false"/>
          <w:color w:val="000000"/>
          <w:sz w:val="28"/>
        </w:rPr>
        <w:t xml:space="preserve">
      136. Исправительные колонии особого режима с камерным содержанием осужденных оборудуются с учетом следующих особенностей: </w:t>
      </w:r>
      <w:r>
        <w:br/>
      </w:r>
      <w:r>
        <w:rPr>
          <w:rFonts w:ascii="Times New Roman"/>
          <w:b w:val="false"/>
          <w:i w:val="false"/>
          <w:color w:val="000000"/>
          <w:sz w:val="28"/>
        </w:rPr>
        <w:t xml:space="preserve">
      1) Жилая зона разделяется просматриваемым коридором на две части: территорию, где располагаются помещения камерного типа, и территорию с обычными жилыми помещениями. </w:t>
      </w:r>
      <w:r>
        <w:br/>
      </w:r>
      <w:r>
        <w:rPr>
          <w:rFonts w:ascii="Times New Roman"/>
          <w:b w:val="false"/>
          <w:i w:val="false"/>
          <w:color w:val="000000"/>
          <w:sz w:val="28"/>
        </w:rPr>
        <w:t xml:space="preserve">
      2) На территории, где располагаются обычные жилые помещения, </w:t>
      </w:r>
    </w:p>
    <w:bookmarkEnd w:id="60"/>
    <w:bookmarkStart w:name="z62" w:id="61"/>
    <w:p>
      <w:pPr>
        <w:spacing w:after="0"/>
        <w:ind w:left="0"/>
        <w:jc w:val="both"/>
      </w:pPr>
      <w:r>
        <w:rPr>
          <w:rFonts w:ascii="Times New Roman"/>
          <w:b w:val="false"/>
          <w:i w:val="false"/>
          <w:color w:val="000000"/>
          <w:sz w:val="28"/>
        </w:rPr>
        <w:t xml:space="preserve">
размещаются те же служебные и коммунально-бытовые объекты, что и в </w:t>
      </w:r>
    </w:p>
    <w:bookmarkEnd w:id="61"/>
    <w:p>
      <w:pPr>
        <w:spacing w:after="0"/>
        <w:ind w:left="0"/>
        <w:jc w:val="both"/>
      </w:pPr>
      <w:r>
        <w:rPr>
          <w:rFonts w:ascii="Times New Roman"/>
          <w:b w:val="false"/>
          <w:i w:val="false"/>
          <w:color w:val="000000"/>
          <w:sz w:val="28"/>
        </w:rPr>
        <w:t xml:space="preserve">колониях других видов. При этом жилые помещения располагаются изолированно </w:t>
      </w:r>
    </w:p>
    <w:p>
      <w:pPr>
        <w:spacing w:after="0"/>
        <w:ind w:left="0"/>
        <w:jc w:val="both"/>
      </w:pPr>
      <w:r>
        <w:rPr>
          <w:rFonts w:ascii="Times New Roman"/>
          <w:b w:val="false"/>
          <w:i w:val="false"/>
          <w:color w:val="000000"/>
          <w:sz w:val="28"/>
        </w:rPr>
        <w:t xml:space="preserve">от административных и коммунально-бытовых зданий. Здания медицинской части </w:t>
      </w:r>
    </w:p>
    <w:p>
      <w:pPr>
        <w:spacing w:after="0"/>
        <w:ind w:left="0"/>
        <w:jc w:val="both"/>
      </w:pPr>
      <w:r>
        <w:rPr>
          <w:rFonts w:ascii="Times New Roman"/>
          <w:b w:val="false"/>
          <w:i w:val="false"/>
          <w:color w:val="000000"/>
          <w:sz w:val="28"/>
        </w:rPr>
        <w:t xml:space="preserve">выгораживаются забором сплошного заполнения. </w:t>
      </w:r>
    </w:p>
    <w:p>
      <w:pPr>
        <w:spacing w:after="0"/>
        <w:ind w:left="0"/>
        <w:jc w:val="both"/>
      </w:pPr>
      <w:r>
        <w:rPr>
          <w:rFonts w:ascii="Times New Roman"/>
          <w:b w:val="false"/>
          <w:i w:val="false"/>
          <w:color w:val="000000"/>
          <w:sz w:val="28"/>
        </w:rPr>
        <w:t xml:space="preserve">     3) На территории, где располагаются помещения камерного типа, </w:t>
      </w:r>
    </w:p>
    <w:p>
      <w:pPr>
        <w:spacing w:after="0"/>
        <w:ind w:left="0"/>
        <w:jc w:val="both"/>
      </w:pPr>
      <w:r>
        <w:rPr>
          <w:rFonts w:ascii="Times New Roman"/>
          <w:b w:val="false"/>
          <w:i w:val="false"/>
          <w:color w:val="000000"/>
          <w:sz w:val="28"/>
        </w:rPr>
        <w:t xml:space="preserve">размещаются камеры штрафного изолятора и одиночного содержания осужденных </w:t>
      </w:r>
    </w:p>
    <w:p>
      <w:pPr>
        <w:spacing w:after="0"/>
        <w:ind w:left="0"/>
        <w:jc w:val="both"/>
      </w:pPr>
      <w:r>
        <w:rPr>
          <w:rFonts w:ascii="Times New Roman"/>
          <w:b w:val="false"/>
          <w:i w:val="false"/>
          <w:color w:val="000000"/>
          <w:sz w:val="28"/>
        </w:rPr>
        <w:t xml:space="preserve">с рабочими камерами при них. Возле этих помещений создаются прогулочные </w:t>
      </w:r>
    </w:p>
    <w:p>
      <w:pPr>
        <w:spacing w:after="0"/>
        <w:ind w:left="0"/>
        <w:jc w:val="both"/>
      </w:pPr>
      <w:r>
        <w:rPr>
          <w:rFonts w:ascii="Times New Roman"/>
          <w:b w:val="false"/>
          <w:i w:val="false"/>
          <w:color w:val="000000"/>
          <w:sz w:val="28"/>
        </w:rPr>
        <w:t xml:space="preserve">дворики. </w:t>
      </w:r>
    </w:p>
    <w:p>
      <w:pPr>
        <w:spacing w:after="0"/>
        <w:ind w:left="0"/>
        <w:jc w:val="both"/>
      </w:pPr>
      <w:r>
        <w:rPr>
          <w:rFonts w:ascii="Times New Roman"/>
          <w:b w:val="false"/>
          <w:i w:val="false"/>
          <w:color w:val="000000"/>
          <w:sz w:val="28"/>
        </w:rPr>
        <w:t xml:space="preserve">             2. Особенности оборудования исправительных </w:t>
      </w:r>
    </w:p>
    <w:p>
      <w:pPr>
        <w:spacing w:after="0"/>
        <w:ind w:left="0"/>
        <w:jc w:val="both"/>
      </w:pPr>
      <w:r>
        <w:rPr>
          <w:rFonts w:ascii="Times New Roman"/>
          <w:b w:val="false"/>
          <w:i w:val="false"/>
          <w:color w:val="000000"/>
          <w:sz w:val="28"/>
        </w:rPr>
        <w:t xml:space="preserve">                        колоний-поселений </w:t>
      </w:r>
    </w:p>
    <w:p>
      <w:pPr>
        <w:spacing w:after="0"/>
        <w:ind w:left="0"/>
        <w:jc w:val="both"/>
      </w:pPr>
      <w:r>
        <w:rPr>
          <w:rFonts w:ascii="Times New Roman"/>
          <w:b w:val="false"/>
          <w:i w:val="false"/>
          <w:color w:val="000000"/>
          <w:sz w:val="28"/>
        </w:rPr>
        <w:t xml:space="preserve">     137. Помещения камерного типа в колониях-поселениях не </w:t>
      </w:r>
    </w:p>
    <w:p>
      <w:pPr>
        <w:spacing w:after="0"/>
        <w:ind w:left="0"/>
        <w:jc w:val="both"/>
      </w:pPr>
      <w:r>
        <w:rPr>
          <w:rFonts w:ascii="Times New Roman"/>
          <w:b w:val="false"/>
          <w:i w:val="false"/>
          <w:color w:val="000000"/>
          <w:sz w:val="28"/>
        </w:rPr>
        <w:t xml:space="preserve">предусматриваются. </w:t>
      </w:r>
    </w:p>
    <w:p>
      <w:pPr>
        <w:spacing w:after="0"/>
        <w:ind w:left="0"/>
        <w:jc w:val="both"/>
      </w:pPr>
      <w:r>
        <w:rPr>
          <w:rFonts w:ascii="Times New Roman"/>
          <w:b w:val="false"/>
          <w:i w:val="false"/>
          <w:color w:val="000000"/>
          <w:sz w:val="28"/>
        </w:rPr>
        <w:t xml:space="preserve">     138. В штрафных изоляторах колоний-поселений оборудуются 1-3 общие </w:t>
      </w:r>
    </w:p>
    <w:p>
      <w:pPr>
        <w:spacing w:after="0"/>
        <w:ind w:left="0"/>
        <w:jc w:val="both"/>
      </w:pPr>
      <w:r>
        <w:rPr>
          <w:rFonts w:ascii="Times New Roman"/>
          <w:b w:val="false"/>
          <w:i w:val="false"/>
          <w:color w:val="000000"/>
          <w:sz w:val="28"/>
        </w:rPr>
        <w:t xml:space="preserve">камеры на 4-6 мест каждая, 1-3 двухместные камеры и комната контролера по </w:t>
      </w:r>
    </w:p>
    <w:p>
      <w:pPr>
        <w:spacing w:after="0"/>
        <w:ind w:left="0"/>
        <w:jc w:val="both"/>
      </w:pPr>
      <w:r>
        <w:rPr>
          <w:rFonts w:ascii="Times New Roman"/>
          <w:b w:val="false"/>
          <w:i w:val="false"/>
          <w:color w:val="000000"/>
          <w:sz w:val="28"/>
        </w:rPr>
        <w:t xml:space="preserve">ШИЗО. Здание штрафного изолятора выгораживается от других строений забором </w:t>
      </w:r>
    </w:p>
    <w:p>
      <w:pPr>
        <w:spacing w:after="0"/>
        <w:ind w:left="0"/>
        <w:jc w:val="both"/>
      </w:pPr>
      <w:r>
        <w:rPr>
          <w:rFonts w:ascii="Times New Roman"/>
          <w:b w:val="false"/>
          <w:i w:val="false"/>
          <w:color w:val="000000"/>
          <w:sz w:val="28"/>
        </w:rPr>
        <w:t xml:space="preserve">сплошного заполнения.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139. Если колония-поселение расположена на территории населенного пункта, ее огораживают забором с контрольно-пропускным пунктом. </w:t>
      </w:r>
    </w:p>
    <w:bookmarkStart w:name="z63" w:id="62"/>
    <w:p>
      <w:pPr>
        <w:spacing w:after="0"/>
        <w:ind w:left="0"/>
        <w:jc w:val="both"/>
      </w:pPr>
      <w:r>
        <w:rPr>
          <w:rFonts w:ascii="Times New Roman"/>
          <w:b w:val="false"/>
          <w:i w:val="false"/>
          <w:color w:val="000000"/>
          <w:sz w:val="28"/>
        </w:rPr>
        <w:t xml:space="preserve">
                   3. Оборудование общежитий в ИК </w:t>
      </w:r>
    </w:p>
    <w:bookmarkEnd w:id="62"/>
    <w:bookmarkStart w:name="z64" w:id="63"/>
    <w:p>
      <w:pPr>
        <w:spacing w:after="0"/>
        <w:ind w:left="0"/>
        <w:jc w:val="both"/>
      </w:pPr>
      <w:r>
        <w:rPr>
          <w:rFonts w:ascii="Times New Roman"/>
          <w:b w:val="false"/>
          <w:i w:val="false"/>
          <w:color w:val="000000"/>
          <w:sz w:val="28"/>
        </w:rPr>
        <w:t>
      140. Лица, отбывающие наказание в исправительных колониях общего и строгого режимов, в обычных жилых помещениях колоний особого режима, в ИК-поселениях, размещаются в общежитиях и обеспечиваются жилой площадью по нормам, установленным </w:t>
      </w:r>
      <w:r>
        <w:rPr>
          <w:rFonts w:ascii="Times New Roman"/>
          <w:b w:val="false"/>
          <w:i w:val="false"/>
          <w:color w:val="000000"/>
          <w:sz w:val="28"/>
        </w:rPr>
        <w:t xml:space="preserve">Z970208_ </w:t>
      </w:r>
      <w:r>
        <w:rPr>
          <w:rFonts w:ascii="Times New Roman"/>
          <w:b w:val="false"/>
          <w:i w:val="false"/>
          <w:color w:val="000000"/>
          <w:sz w:val="28"/>
        </w:rPr>
        <w:t xml:space="preserve">Уголовно-исполнительным кодексом Республики Казахстан. Каждому осужденному предоставляется индивидуальное спальное место, на котором укрепляется табличка с указанием фамилии и инициалов осужденного, статья, срок, начало и конец срока, N бригады. </w:t>
      </w:r>
      <w:r>
        <w:br/>
      </w:r>
      <w:r>
        <w:rPr>
          <w:rFonts w:ascii="Times New Roman"/>
          <w:b w:val="false"/>
          <w:i w:val="false"/>
          <w:color w:val="000000"/>
          <w:sz w:val="28"/>
        </w:rPr>
        <w:t xml:space="preserve">
      141. Общежития в исправительных колониях общего и строгого режимов, в колониях особого режима для лиц, содержащихся в обычных жилых помещениях, в ИК-поселениях обеспечиваются инвентарем и другими предметами согласно перечню (приложение 43). </w:t>
      </w:r>
      <w:r>
        <w:br/>
      </w:r>
      <w:r>
        <w:rPr>
          <w:rFonts w:ascii="Times New Roman"/>
          <w:b w:val="false"/>
          <w:i w:val="false"/>
          <w:color w:val="000000"/>
          <w:sz w:val="28"/>
        </w:rPr>
        <w:t xml:space="preserve">
      142. В зданиях общежитий помимо спальных комнат из расчета на каждый отряд оборудуются кабинеты начальников отрядов, комнаты воспитательной работы, комнаты психологической разгрузки, раздевалки, туалетные умывальные комнаты, комнаты для хранения и приема пищи, комната для хранения личных вещей, комнаты (уголки) быта, сушилки одежды и обуви. Места дневальных по общежитию оборудуются телефонной связью с ДПНК. В исправительных учреждениях для содержания женщин - комнаты личной гигиены. В общежитиях ИК-поселений дополнительно оборудуются кухня, постирочная, комната хозинвентаря. </w:t>
      </w:r>
      <w:r>
        <w:br/>
      </w:r>
      <w:r>
        <w:rPr>
          <w:rFonts w:ascii="Times New Roman"/>
          <w:b w:val="false"/>
          <w:i w:val="false"/>
          <w:color w:val="000000"/>
          <w:sz w:val="28"/>
        </w:rPr>
        <w:t xml:space="preserve">
      В карантинных помещениях ИК оборудуются жилые комнаты, комнаты для воспитательной работы, приема пищи, для хранения личных вещей, раздевалки, туалеты. </w:t>
      </w:r>
      <w:r>
        <w:br/>
      </w:r>
      <w:r>
        <w:rPr>
          <w:rFonts w:ascii="Times New Roman"/>
          <w:b w:val="false"/>
          <w:i w:val="false"/>
          <w:color w:val="000000"/>
          <w:sz w:val="28"/>
        </w:rPr>
        <w:t xml:space="preserve">
      143. Оборудование помещений для осужденных на строгих условиях содержания осуществляется применительно к требованиям, предъявляемым к общежитиям исправительных учреждений. Вместе с тем в них обеспечивается повышенная изоляция осужденных от остальной территории колонии. В этих целях, в частности, рабочие объекты для содержащихся здесь осужденных и место для приема пищи по установленным нормам довольствия оборудуются непосредственно на территории помещения. </w:t>
      </w:r>
      <w:r>
        <w:br/>
      </w:r>
      <w:r>
        <w:rPr>
          <w:rFonts w:ascii="Times New Roman"/>
          <w:b w:val="false"/>
          <w:i w:val="false"/>
          <w:color w:val="000000"/>
          <w:sz w:val="28"/>
        </w:rPr>
        <w:t xml:space="preserve">
      В общежитиях ИК-поселений дополнительно оборудуются кухня, постирочная, комната хозинвентаря. </w:t>
      </w:r>
    </w:p>
    <w:bookmarkEnd w:id="63"/>
    <w:bookmarkStart w:name="z65" w:id="64"/>
    <w:p>
      <w:pPr>
        <w:spacing w:after="0"/>
        <w:ind w:left="0"/>
        <w:jc w:val="both"/>
      </w:pPr>
      <w:r>
        <w:rPr>
          <w:rFonts w:ascii="Times New Roman"/>
          <w:b w:val="false"/>
          <w:i w:val="false"/>
          <w:color w:val="000000"/>
          <w:sz w:val="28"/>
        </w:rPr>
        <w:t xml:space="preserve">
              4. Оборудование помещений камерного типа и </w:t>
      </w:r>
      <w:r>
        <w:br/>
      </w:r>
      <w:r>
        <w:rPr>
          <w:rFonts w:ascii="Times New Roman"/>
          <w:b w:val="false"/>
          <w:i w:val="false"/>
          <w:color w:val="000000"/>
          <w:sz w:val="28"/>
        </w:rPr>
        <w:t xml:space="preserve">
              штрафных изоляторов исправительных колоний </w:t>
      </w:r>
    </w:p>
    <w:bookmarkEnd w:id="64"/>
    <w:bookmarkStart w:name="z66" w:id="65"/>
    <w:p>
      <w:pPr>
        <w:spacing w:after="0"/>
        <w:ind w:left="0"/>
        <w:jc w:val="both"/>
      </w:pPr>
      <w:r>
        <w:rPr>
          <w:rFonts w:ascii="Times New Roman"/>
          <w:b w:val="false"/>
          <w:i w:val="false"/>
          <w:color w:val="000000"/>
          <w:sz w:val="28"/>
        </w:rPr>
        <w:t xml:space="preserve">
      144. Лица, содержащиеся в помещениях камерного типа (далее - ПКТ) исправительных колоний общего, строгого и особого режимов, а также штрафных изоляторах (далее - ШИЗО) обеспечиваются жилой площадью в размере двух квадратных метров. </w:t>
      </w:r>
      <w:r>
        <w:br/>
      </w:r>
      <w:r>
        <w:rPr>
          <w:rFonts w:ascii="Times New Roman"/>
          <w:b w:val="false"/>
          <w:i w:val="false"/>
          <w:color w:val="000000"/>
          <w:sz w:val="28"/>
        </w:rPr>
        <w:t xml:space="preserve">
      В исправительных колониях особого режима площадь одиночных камер устанавливается в размере не менее четырех квадратных метров. </w:t>
      </w:r>
      <w:r>
        <w:br/>
      </w:r>
      <w:r>
        <w:rPr>
          <w:rFonts w:ascii="Times New Roman"/>
          <w:b w:val="false"/>
          <w:i w:val="false"/>
          <w:color w:val="000000"/>
          <w:sz w:val="28"/>
        </w:rPr>
        <w:t xml:space="preserve">
      145. Состав помещений, зданий ПКТ, ШИЗО исправительных колоний общего, строгого режимов (приложение 44). </w:t>
      </w:r>
      <w:r>
        <w:br/>
      </w:r>
      <w:r>
        <w:rPr>
          <w:rFonts w:ascii="Times New Roman"/>
          <w:b w:val="false"/>
          <w:i w:val="false"/>
          <w:color w:val="000000"/>
          <w:sz w:val="28"/>
        </w:rPr>
        <w:t xml:space="preserve">
      В коридоре ПКТ, ШИЗО устанавливается металлическая решетка (от пола до потолка) с дверью, отделяющая камеры от остальных помещений. Стены камер ШИЗО штукатурятся раствором и белятся. На бетонной основе полов оборудуется деревянное покрытие. </w:t>
      </w:r>
      <w:r>
        <w:br/>
      </w:r>
      <w:r>
        <w:rPr>
          <w:rFonts w:ascii="Times New Roman"/>
          <w:b w:val="false"/>
          <w:i w:val="false"/>
          <w:color w:val="000000"/>
          <w:sz w:val="28"/>
        </w:rPr>
        <w:t xml:space="preserve">
      146. Во всех камерах устанавливаются двойные двери: наружные - деревянные толщиной 6 см., обитые со стороны камер кровельной сталью, и внутренние - стальные решетчатые, изготовленные из металлических круглых стоек и поперечных полос. Внутренняя дверь в средней части на высоте 95 см от пола оборудуется форточкой размером 18х22 см для передачи осужденным пищи, книг и т.п. Дверца форточки открывается в сторону коридора и обеспечивается замком. </w:t>
      </w:r>
      <w:r>
        <w:br/>
      </w:r>
      <w:r>
        <w:rPr>
          <w:rFonts w:ascii="Times New Roman"/>
          <w:b w:val="false"/>
          <w:i w:val="false"/>
          <w:color w:val="000000"/>
          <w:sz w:val="28"/>
        </w:rPr>
        <w:t xml:space="preserve">
      147. Наружные двери камер кроме обычных запоров оборудуются механическими или электрическими замками специального типа. В центре двери на высоте 1,5 м устанавливается смотровое оптическое отверстие, прикрываемое с наружной стороны "заслонкой", а также в дверях устанавливаются ключеулавливающие установки, ограничители дверей. </w:t>
      </w:r>
      <w:r>
        <w:br/>
      </w:r>
      <w:r>
        <w:rPr>
          <w:rFonts w:ascii="Times New Roman"/>
          <w:b w:val="false"/>
          <w:i w:val="false"/>
          <w:color w:val="000000"/>
          <w:sz w:val="28"/>
        </w:rPr>
        <w:t xml:space="preserve">
      148. Окна в камерах ПКТ, ШИЗО с двойными оконными переплетами размером 0,6х 120 см. оборудуются форточкой, открывающейся внутрь. С внешней стороны устанавливаются металлические сварные решетки из круглой стали диаметром не менее 18 мм и поперечных полос сечением 60х12 мм. Размер ячеек решеток 12х20 см. Со стороны камер окна отгораживаются навесной решеткой, исключающей доступ к стеклу. </w:t>
      </w:r>
      <w:r>
        <w:br/>
      </w:r>
      <w:r>
        <w:rPr>
          <w:rFonts w:ascii="Times New Roman"/>
          <w:b w:val="false"/>
          <w:i w:val="false"/>
          <w:color w:val="000000"/>
          <w:sz w:val="28"/>
        </w:rPr>
        <w:t xml:space="preserve">
      149. Электропроводка в камерах ПКТ и ШИЗО колонии монтируется таким образом, чтобы доступ осужденных к ней был полностью исключен. Электролампы общего и ночного освещения устанавливаются в нишах, изолируемых решетками. Электропроводка прокладывается скрыто. Светильники ограждаются от возможного их повреждения. Выключатели размещаются у каждой камеры со стороны коридора. Репродукторы устанавливаются в нишах стены. </w:t>
      </w:r>
      <w:r>
        <w:br/>
      </w:r>
      <w:r>
        <w:rPr>
          <w:rFonts w:ascii="Times New Roman"/>
          <w:b w:val="false"/>
          <w:i w:val="false"/>
          <w:color w:val="000000"/>
          <w:sz w:val="28"/>
        </w:rPr>
        <w:t xml:space="preserve">
      150. В камерах ПКТ и ШИЗО оборудуются кнопки вызывной сигнализации (электрические или механические) для подачи сигнала на табло контролеру по надзору. </w:t>
      </w:r>
      <w:r>
        <w:br/>
      </w:r>
      <w:r>
        <w:rPr>
          <w:rFonts w:ascii="Times New Roman"/>
          <w:b w:val="false"/>
          <w:i w:val="false"/>
          <w:color w:val="000000"/>
          <w:sz w:val="28"/>
        </w:rPr>
        <w:t xml:space="preserve">
      В комнатах сотрудников дежурной службы, дежурного и заместителя начальника колонии по режимной работе располагаются пульты связи. </w:t>
      </w:r>
      <w:r>
        <w:br/>
      </w:r>
      <w:r>
        <w:rPr>
          <w:rFonts w:ascii="Times New Roman"/>
          <w:b w:val="false"/>
          <w:i w:val="false"/>
          <w:color w:val="000000"/>
          <w:sz w:val="28"/>
        </w:rPr>
        <w:t xml:space="preserve">
      151. В комнате сотрудников дежурной службы устанавливается телефон, а в коридоре - две точки извещательной тревожной сигнализации с выводом в помещение дежурного и КПП. </w:t>
      </w:r>
      <w:r>
        <w:br/>
      </w:r>
      <w:r>
        <w:rPr>
          <w:rFonts w:ascii="Times New Roman"/>
          <w:b w:val="false"/>
          <w:i w:val="false"/>
          <w:color w:val="000000"/>
          <w:sz w:val="28"/>
        </w:rPr>
        <w:t xml:space="preserve">
      152. В здании ПКТ и ШИЗО применяется водяное центральное или печное отопление. Допускается применение воздушного отопления. При печном отоплении топка печей предусматривается из коридора. </w:t>
      </w:r>
      <w:r>
        <w:br/>
      </w:r>
      <w:r>
        <w:rPr>
          <w:rFonts w:ascii="Times New Roman"/>
          <w:b w:val="false"/>
          <w:i w:val="false"/>
          <w:color w:val="000000"/>
          <w:sz w:val="28"/>
        </w:rPr>
        <w:t xml:space="preserve">
      При центральном водяном отоплении нагревательные приборы (радиаторы и панели) размещаются под окнами и закрываются так, чтобы доступ к ним осужденных был полностью исключен. Трубы отопления прокладываются в камерах скрыто. </w:t>
      </w:r>
      <w:r>
        <w:br/>
      </w:r>
      <w:r>
        <w:rPr>
          <w:rFonts w:ascii="Times New Roman"/>
          <w:b w:val="false"/>
          <w:i w:val="false"/>
          <w:color w:val="000000"/>
          <w:sz w:val="28"/>
        </w:rPr>
        <w:t xml:space="preserve">
      Отопительные печи устанавливаются на всю высоту камер. Весь объем печи, включая вертикальные и горизонтальные разделки, со стороны камер покрывается металлическим футляром с закругленными углами. Металлические листы для футляров применяются толщиной не менее 0,6 мм. Стыки листов футляра покрываются полосовой сталью. </w:t>
      </w:r>
      <w:r>
        <w:br/>
      </w:r>
      <w:r>
        <w:rPr>
          <w:rFonts w:ascii="Times New Roman"/>
          <w:b w:val="false"/>
          <w:i w:val="false"/>
          <w:color w:val="000000"/>
          <w:sz w:val="28"/>
        </w:rPr>
        <w:t xml:space="preserve">
      153. ПКТ исправительных колоний обеспечиваются инвентарем и другими предметами по установленным нормам (приложение 45). </w:t>
      </w:r>
      <w:r>
        <w:br/>
      </w:r>
      <w:r>
        <w:rPr>
          <w:rFonts w:ascii="Times New Roman"/>
          <w:b w:val="false"/>
          <w:i w:val="false"/>
          <w:color w:val="000000"/>
          <w:sz w:val="28"/>
        </w:rPr>
        <w:t xml:space="preserve">
      Штрафные изоляторы и одиночные камеры в колониях особого режима оборудуются откидными койками, закрываемыми в дневное время на замок, тумбами или скамейками для сидения по числу содержащихся лиц и столом, наглухо прикрепленными к полу, отгорожены санузел и водопровод. </w:t>
      </w:r>
      <w:r>
        <w:br/>
      </w:r>
      <w:r>
        <w:rPr>
          <w:rFonts w:ascii="Times New Roman"/>
          <w:b w:val="false"/>
          <w:i w:val="false"/>
          <w:color w:val="000000"/>
          <w:sz w:val="28"/>
        </w:rPr>
        <w:t xml:space="preserve">
      154. Управление запирающимися устройствами дверей при камерном содержании осужденных должно обеспечивать разблокировку дверей и всех электрозамков при отключении источников питания. Хранение личных вещей и постельных принадлежностей в ПКТ и ШИЗО должно осуществляться в отдельных помещениях. </w:t>
      </w:r>
      <w:r>
        <w:br/>
      </w:r>
      <w:r>
        <w:rPr>
          <w:rFonts w:ascii="Times New Roman"/>
          <w:b w:val="false"/>
          <w:i w:val="false"/>
          <w:color w:val="000000"/>
          <w:sz w:val="28"/>
        </w:rPr>
        <w:t xml:space="preserve">
      155. Здания ПКТ и ШИЗО оборудуются автоматической пожарной сигнализацией с выводом сигнала тревоги в помещение дежурного. На видных местах вывешиваются план эвакуации людей и инструкция о мерах пожарной безопасности. </w:t>
      </w:r>
      <w:r>
        <w:br/>
      </w:r>
      <w:r>
        <w:rPr>
          <w:rFonts w:ascii="Times New Roman"/>
          <w:b w:val="false"/>
          <w:i w:val="false"/>
          <w:color w:val="000000"/>
          <w:sz w:val="28"/>
        </w:rPr>
        <w:t xml:space="preserve">
      156. В здании ПКТ и ШИЗО запрещается: </w:t>
      </w:r>
      <w:r>
        <w:br/>
      </w:r>
      <w:r>
        <w:rPr>
          <w:rFonts w:ascii="Times New Roman"/>
          <w:b w:val="false"/>
          <w:i w:val="false"/>
          <w:color w:val="000000"/>
          <w:sz w:val="28"/>
        </w:rPr>
        <w:t xml:space="preserve">
      1) размещать людей для проживания в подвальных и цокольных помещениях; </w:t>
      </w:r>
      <w:r>
        <w:br/>
      </w:r>
      <w:r>
        <w:rPr>
          <w:rFonts w:ascii="Times New Roman"/>
          <w:b w:val="false"/>
          <w:i w:val="false"/>
          <w:color w:val="000000"/>
          <w:sz w:val="28"/>
        </w:rPr>
        <w:t xml:space="preserve">
      2) облицовывать горючими материалами, а также покрывать красками на нитрооснове поверхности (коридоров, лестничных клеток) на путях эвакуации людей; </w:t>
      </w:r>
      <w:r>
        <w:br/>
      </w:r>
      <w:r>
        <w:rPr>
          <w:rFonts w:ascii="Times New Roman"/>
          <w:b w:val="false"/>
          <w:i w:val="false"/>
          <w:color w:val="000000"/>
          <w:sz w:val="28"/>
        </w:rPr>
        <w:t xml:space="preserve">
      3) размещать производственные участки с применением горючих материалов, легковоспламеняющихся и горючих жидкостей; </w:t>
      </w:r>
      <w:r>
        <w:br/>
      </w:r>
      <w:r>
        <w:rPr>
          <w:rFonts w:ascii="Times New Roman"/>
          <w:b w:val="false"/>
          <w:i w:val="false"/>
          <w:color w:val="000000"/>
          <w:sz w:val="28"/>
        </w:rPr>
        <w:t xml:space="preserve">
      4) производить электросварочные работы без письменного разрешения администрации колонии, согласованного с пожарной охраной; </w:t>
      </w:r>
      <w:r>
        <w:br/>
      </w:r>
      <w:r>
        <w:rPr>
          <w:rFonts w:ascii="Times New Roman"/>
          <w:b w:val="false"/>
          <w:i w:val="false"/>
          <w:color w:val="000000"/>
          <w:sz w:val="28"/>
        </w:rPr>
        <w:t xml:space="preserve">
      5) хранить, в том числе в период ремонта, легковоспламеняющиеся и горючие жидкости; </w:t>
      </w:r>
      <w:r>
        <w:br/>
      </w:r>
      <w:r>
        <w:rPr>
          <w:rFonts w:ascii="Times New Roman"/>
          <w:b w:val="false"/>
          <w:i w:val="false"/>
          <w:color w:val="000000"/>
          <w:sz w:val="28"/>
        </w:rPr>
        <w:t xml:space="preserve">
      6) хранить, в неотведенных местах, и применять для освещения керосиновые лампы, факелы и свечи; </w:t>
      </w:r>
      <w:r>
        <w:br/>
      </w:r>
      <w:r>
        <w:rPr>
          <w:rFonts w:ascii="Times New Roman"/>
          <w:b w:val="false"/>
          <w:i w:val="false"/>
          <w:color w:val="000000"/>
          <w:sz w:val="28"/>
        </w:rPr>
        <w:t xml:space="preserve">
      7) использовать самодельные электронагревательные приборы. </w:t>
      </w:r>
      <w:r>
        <w:br/>
      </w:r>
      <w:r>
        <w:rPr>
          <w:rFonts w:ascii="Times New Roman"/>
          <w:b w:val="false"/>
          <w:i w:val="false"/>
          <w:color w:val="000000"/>
          <w:sz w:val="28"/>
        </w:rPr>
        <w:t xml:space="preserve">
      157. Здания ПКТ и ШИЗО должны иметь не менее двух эвакуационных выходов, расположенных рассредоточенно. </w:t>
      </w:r>
      <w:r>
        <w:br/>
      </w:r>
      <w:r>
        <w:rPr>
          <w:rFonts w:ascii="Times New Roman"/>
          <w:b w:val="false"/>
          <w:i w:val="false"/>
          <w:color w:val="000000"/>
          <w:sz w:val="28"/>
        </w:rPr>
        <w:t xml:space="preserve">
      Ключи от запасного эвакуационного выхода должны храниться в ближайшем помещении с круглосуточным пребыванием дежурного персонала. </w:t>
      </w:r>
      <w:r>
        <w:br/>
      </w:r>
      <w:r>
        <w:rPr>
          <w:rFonts w:ascii="Times New Roman"/>
          <w:b w:val="false"/>
          <w:i w:val="false"/>
          <w:color w:val="000000"/>
          <w:sz w:val="28"/>
        </w:rPr>
        <w:t xml:space="preserve">
      На этажах устанавливаются внутренние пожарные краны, оборудованные пожарным рукавом и стволом, а также не менее 2 огнетушителей. </w:t>
      </w:r>
    </w:p>
    <w:bookmarkEnd w:id="65"/>
    <w:bookmarkStart w:name="z67" w:id="66"/>
    <w:p>
      <w:pPr>
        <w:spacing w:after="0"/>
        <w:ind w:left="0"/>
        <w:jc w:val="both"/>
      </w:pPr>
      <w:r>
        <w:rPr>
          <w:rFonts w:ascii="Times New Roman"/>
          <w:b w:val="false"/>
          <w:i w:val="false"/>
          <w:color w:val="000000"/>
          <w:sz w:val="28"/>
        </w:rPr>
        <w:t xml:space="preserve">
             5. Оборудование помещений для проведения свиданий </w:t>
      </w:r>
    </w:p>
    <w:bookmarkEnd w:id="66"/>
    <w:bookmarkStart w:name="z68" w:id="67"/>
    <w:p>
      <w:pPr>
        <w:spacing w:after="0"/>
        <w:ind w:left="0"/>
        <w:jc w:val="both"/>
      </w:pPr>
      <w:r>
        <w:rPr>
          <w:rFonts w:ascii="Times New Roman"/>
          <w:b w:val="false"/>
          <w:i w:val="false"/>
          <w:color w:val="000000"/>
          <w:sz w:val="28"/>
        </w:rPr>
        <w:t xml:space="preserve">
      158. Для проведения свиданий осужденных с родственниками и иными лицами соответствующие помещения оборудуются, как правило, в здании контрольно-пропускного пункта. Для проведения длительных свиданий за пределами ИК рекомендуется предусматривать соответствующие комнаты в общежитии для проживания вне охраняемой территории колонии осужденных, пользующихся правом передвижения без конвоя, и осужденных, отбывающих наказание на льготных условиях. При этом комнаты свиданий обеспечиваются отдельным выходом. </w:t>
      </w:r>
      <w:r>
        <w:br/>
      </w:r>
      <w:r>
        <w:rPr>
          <w:rFonts w:ascii="Times New Roman"/>
          <w:b w:val="false"/>
          <w:i w:val="false"/>
          <w:color w:val="000000"/>
          <w:sz w:val="28"/>
        </w:rPr>
        <w:t xml:space="preserve">
      159. В состав помещений блока комнат свиданий входят: игровая (детская) комната, кухня, умывальная, туалеты, душевая, кладовая для хранения вещимущества и постельных принадлежностей, а также комната для проведения краткосрочных свиданий и комната для контролера по их проведению. Последние два помещения обособлены от остальных. По возможности, при помещениях длительных свиданий оборудуется дворик для отдыха на свежем воздухе. </w:t>
      </w:r>
      <w:r>
        <w:br/>
      </w:r>
      <w:r>
        <w:rPr>
          <w:rFonts w:ascii="Times New Roman"/>
          <w:b w:val="false"/>
          <w:i w:val="false"/>
          <w:color w:val="000000"/>
          <w:sz w:val="28"/>
        </w:rPr>
        <w:t xml:space="preserve">
      Отдельно оборудуется помещение ожидания свиданий, в состав которого входят комната ожидания и санузел. </w:t>
      </w:r>
      <w:r>
        <w:br/>
      </w:r>
      <w:r>
        <w:rPr>
          <w:rFonts w:ascii="Times New Roman"/>
          <w:b w:val="false"/>
          <w:i w:val="false"/>
          <w:color w:val="000000"/>
          <w:sz w:val="28"/>
        </w:rPr>
        <w:t xml:space="preserve">
      В ИК-поселениях дома приезжих, в которых проводятся свидания, оборудуются применительно к настоящим требованиям. </w:t>
      </w:r>
      <w:r>
        <w:br/>
      </w:r>
      <w:r>
        <w:rPr>
          <w:rFonts w:ascii="Times New Roman"/>
          <w:b w:val="false"/>
          <w:i w:val="false"/>
          <w:color w:val="000000"/>
          <w:sz w:val="28"/>
        </w:rPr>
        <w:t xml:space="preserve">
      160. Количество комнат для проведения длительных свиданий определяется из расчета 24 комнаты на 1000 человек в ИК общего режима, в том числе не менее 2-х за пределами охраняемой территории; в ИК строгого режима, соответственно, 16 и 1; особого - 16. </w:t>
      </w:r>
      <w:r>
        <w:br/>
      </w:r>
      <w:r>
        <w:rPr>
          <w:rFonts w:ascii="Times New Roman"/>
          <w:b w:val="false"/>
          <w:i w:val="false"/>
          <w:color w:val="000000"/>
          <w:sz w:val="28"/>
        </w:rPr>
        <w:t xml:space="preserve">
      В ИУ, где из-за отдаленности или по другим причинам частота свиданий родственников с осужденными ниже, чем это разрешено Уголовно-исполнительным законодательством, количество комнат длительных свиданий может быть меньшим. </w:t>
      </w:r>
      <w:r>
        <w:br/>
      </w:r>
      <w:r>
        <w:rPr>
          <w:rFonts w:ascii="Times New Roman"/>
          <w:b w:val="false"/>
          <w:i w:val="false"/>
          <w:color w:val="000000"/>
          <w:sz w:val="28"/>
        </w:rPr>
        <w:t xml:space="preserve">
      161. Жилая площадь комнаты длительного свидания расчитывается исходя из нормы 5 кв.м. на человека. Планировка, отделка, декоративное убранство, система вентиляции комнат свиданий и помещения ожидания должны быть удобными, эстетически оформленными и отвечать действующим стандартам. </w:t>
      </w:r>
      <w:r>
        <w:br/>
      </w:r>
      <w:r>
        <w:rPr>
          <w:rFonts w:ascii="Times New Roman"/>
          <w:b w:val="false"/>
          <w:i w:val="false"/>
          <w:color w:val="000000"/>
          <w:sz w:val="28"/>
        </w:rPr>
        <w:t xml:space="preserve">
      162. На окнах комнат свиданий устанавливаются декоративные металлические решетки, открывающиеся с наружной стороны. </w:t>
      </w:r>
      <w:r>
        <w:br/>
      </w:r>
      <w:r>
        <w:rPr>
          <w:rFonts w:ascii="Times New Roman"/>
          <w:b w:val="false"/>
          <w:i w:val="false"/>
          <w:color w:val="000000"/>
          <w:sz w:val="28"/>
        </w:rPr>
        <w:t xml:space="preserve">
      163. Двери комнат длительных свиданий замками не оборудуются, с внутренней стороны устанавливаются облегченные задвижки. </w:t>
      </w:r>
      <w:r>
        <w:br/>
      </w:r>
      <w:r>
        <w:rPr>
          <w:rFonts w:ascii="Times New Roman"/>
          <w:b w:val="false"/>
          <w:i w:val="false"/>
          <w:color w:val="000000"/>
          <w:sz w:val="28"/>
        </w:rPr>
        <w:t xml:space="preserve">
      164. Входная дверь в помещение длительных свиданий должна быть постоянно закрыта на замок. Ключи от входной двери, запасного выхода и помещений длительных свиданий хранятся у контролера по проведению свиданий. Кроме рабочего комплекта, должны быть запасные и контрольные комплекты, которые хранятся у дежурного по учреждению. </w:t>
      </w:r>
      <w:r>
        <w:br/>
      </w:r>
      <w:r>
        <w:rPr>
          <w:rFonts w:ascii="Times New Roman"/>
          <w:b w:val="false"/>
          <w:i w:val="false"/>
          <w:color w:val="000000"/>
          <w:sz w:val="28"/>
        </w:rPr>
        <w:t xml:space="preserve">
      165. В помещениях длительных свиданий устанавливается сигнализация вызова контролера по проведению свиданий, автоматическая пожарная сигнализация с выводом в помещение дежурного, а также внутренняя телефонная связь с дежурным по колонии (без выхода на АТС города, поселка). </w:t>
      </w:r>
      <w:r>
        <w:br/>
      </w:r>
      <w:r>
        <w:rPr>
          <w:rFonts w:ascii="Times New Roman"/>
          <w:b w:val="false"/>
          <w:i w:val="false"/>
          <w:color w:val="000000"/>
          <w:sz w:val="28"/>
        </w:rPr>
        <w:t xml:space="preserve">
      166. Помещения для проведения длительных свиданий, комната ожидания обеспечиваются мебелью, инвентарем, вещевым имуществом, кухонной и столовой посудой. В каждом помещении вывешивается опись имущества с указанием лица, ответственного за его сохранность. </w:t>
      </w:r>
      <w:r>
        <w:br/>
      </w:r>
      <w:r>
        <w:rPr>
          <w:rFonts w:ascii="Times New Roman"/>
          <w:b w:val="false"/>
          <w:i w:val="false"/>
          <w:color w:val="000000"/>
          <w:sz w:val="28"/>
        </w:rPr>
        <w:t xml:space="preserve">
      167. Краткосрочные свидания проводятся через устанавливаемые столы в два ряда, разделенные между собой свободным пространством шириной 120 см (для осужденных и посетителей) по длине комнаты. С внешней стороны столы оборудуются барьерами высотой 20 см и перегораживаются от крышки до пола сплошной деревянной перегородкой. </w:t>
      </w:r>
      <w:r>
        <w:br/>
      </w:r>
      <w:r>
        <w:rPr>
          <w:rFonts w:ascii="Times New Roman"/>
          <w:b w:val="false"/>
          <w:i w:val="false"/>
          <w:color w:val="000000"/>
          <w:sz w:val="28"/>
        </w:rPr>
        <w:t xml:space="preserve">
      Вместимость комнат предусмотрена для 5-15 человек, в зависимости от фактической потребности. С одной стороны каждого ряда столов устанавливается соответствующее количество стульев. </w:t>
      </w:r>
      <w:r>
        <w:br/>
      </w:r>
      <w:r>
        <w:rPr>
          <w:rFonts w:ascii="Times New Roman"/>
          <w:b w:val="false"/>
          <w:i w:val="false"/>
          <w:color w:val="000000"/>
          <w:sz w:val="28"/>
        </w:rPr>
        <w:t xml:space="preserve">
      Комната краткосрочных свиданий обеспечивается гардинами или занавесками по количеству окон, графинами с водой и стаканами, настенными часами. </w:t>
      </w:r>
      <w:r>
        <w:br/>
      </w:r>
      <w:r>
        <w:rPr>
          <w:rFonts w:ascii="Times New Roman"/>
          <w:b w:val="false"/>
          <w:i w:val="false"/>
          <w:color w:val="000000"/>
          <w:sz w:val="28"/>
        </w:rPr>
        <w:t xml:space="preserve">
      168. Блок помещений комнат свиданий (независимо от расчетного количества пребывающих в них людей) оборудуется запасным эвакуационным выходом во внутреннюю запретную зону. Его дверь изнутри закрывается на замок и блокируется охранной сигнализацией с выводом в помещение дежурного, имеют прямую телефонную связь с помещением дежурного помощника начальника колонии. Ключи от дверей эвакуационного выхода хранятся опечатанные в пенале у дежурного контролера, в ночное время у назначенного им старшего из числа лиц, находящихся в комнате свиданий. </w:t>
      </w:r>
      <w:r>
        <w:br/>
      </w:r>
      <w:r>
        <w:rPr>
          <w:rFonts w:ascii="Times New Roman"/>
          <w:b w:val="false"/>
          <w:i w:val="false"/>
          <w:color w:val="000000"/>
          <w:sz w:val="28"/>
        </w:rPr>
        <w:t xml:space="preserve">
      169. В помещениях на видных местах вывешиваются план эвакуации людей и имущества, инструкции о мерах пожарной безопасности и действиях на случай возникновения пожара. Комнаты длительных свиданий обеспечиваются первичными средствами пожаротушения, за исправное состояние которых несет ответственность контролер по их проведению. </w:t>
      </w:r>
      <w:r>
        <w:br/>
      </w:r>
      <w:r>
        <w:rPr>
          <w:rFonts w:ascii="Times New Roman"/>
          <w:b w:val="false"/>
          <w:i w:val="false"/>
          <w:color w:val="000000"/>
          <w:sz w:val="28"/>
        </w:rPr>
        <w:t xml:space="preserve">
      170. Обслуживающий персонал и все проживающие в комнатах длительных свиданий инструктируются о соблюдении правил пожарной безопасности под расписку в специальном журнале. </w:t>
      </w:r>
      <w:r>
        <w:br/>
      </w:r>
      <w:r>
        <w:rPr>
          <w:rFonts w:ascii="Times New Roman"/>
          <w:b w:val="false"/>
          <w:i w:val="false"/>
          <w:color w:val="000000"/>
          <w:sz w:val="28"/>
        </w:rPr>
        <w:t xml:space="preserve">
      171. В комнатах длительных свиданий запрещается: </w:t>
      </w:r>
      <w:r>
        <w:br/>
      </w:r>
      <w:r>
        <w:rPr>
          <w:rFonts w:ascii="Times New Roman"/>
          <w:b w:val="false"/>
          <w:i w:val="false"/>
          <w:color w:val="000000"/>
          <w:sz w:val="28"/>
        </w:rPr>
        <w:t xml:space="preserve">
      1) размещать жилые помещения в подвальных и цокольных этажах; </w:t>
      </w:r>
      <w:r>
        <w:br/>
      </w:r>
      <w:r>
        <w:rPr>
          <w:rFonts w:ascii="Times New Roman"/>
          <w:b w:val="false"/>
          <w:i w:val="false"/>
          <w:color w:val="000000"/>
          <w:sz w:val="28"/>
        </w:rPr>
        <w:t xml:space="preserve">
      2) облицовывать горючими материалами, а также окрашивать красками на нитрооснове пути эвакуации людей (лестничные клетки, коридоры и т.д.); </w:t>
      </w:r>
      <w:r>
        <w:br/>
      </w:r>
      <w:r>
        <w:rPr>
          <w:rFonts w:ascii="Times New Roman"/>
          <w:b w:val="false"/>
          <w:i w:val="false"/>
          <w:color w:val="000000"/>
          <w:sz w:val="28"/>
        </w:rPr>
        <w:t xml:space="preserve">
      3) хранить горючие жидкости, в том числе и в период ремонта; </w:t>
      </w:r>
      <w:r>
        <w:br/>
      </w:r>
      <w:r>
        <w:rPr>
          <w:rFonts w:ascii="Times New Roman"/>
          <w:b w:val="false"/>
          <w:i w:val="false"/>
          <w:color w:val="000000"/>
          <w:sz w:val="28"/>
        </w:rPr>
        <w:t xml:space="preserve">
      4) курить в неотведенных местах и применять для освещения керосиновые лампы, факелы, свечи; </w:t>
      </w:r>
      <w:r>
        <w:br/>
      </w:r>
      <w:r>
        <w:rPr>
          <w:rFonts w:ascii="Times New Roman"/>
          <w:b w:val="false"/>
          <w:i w:val="false"/>
          <w:color w:val="000000"/>
          <w:sz w:val="28"/>
        </w:rPr>
        <w:t xml:space="preserve">
      5) оборудовать в лестничных клетках, коридорах и тамбурах кладовые, а также устанавливать на путях эвакуации шкафы, вешалки для одежды, тумбы для обуви или загромождать какими-либо предметами и материалами; </w:t>
      </w:r>
      <w:r>
        <w:br/>
      </w:r>
      <w:r>
        <w:rPr>
          <w:rFonts w:ascii="Times New Roman"/>
          <w:b w:val="false"/>
          <w:i w:val="false"/>
          <w:color w:val="000000"/>
          <w:sz w:val="28"/>
        </w:rPr>
        <w:t xml:space="preserve">
      6) использовать газовые плиты, керосиновые и электробытовые приборы в жилых комнатах и на путях эвакуации. </w:t>
      </w:r>
    </w:p>
    <w:bookmarkEnd w:id="67"/>
    <w:bookmarkStart w:name="z69" w:id="68"/>
    <w:p>
      <w:pPr>
        <w:spacing w:after="0"/>
        <w:ind w:left="0"/>
        <w:jc w:val="both"/>
      </w:pPr>
      <w:r>
        <w:rPr>
          <w:rFonts w:ascii="Times New Roman"/>
          <w:b w:val="false"/>
          <w:i w:val="false"/>
          <w:color w:val="000000"/>
          <w:sz w:val="28"/>
        </w:rPr>
        <w:t xml:space="preserve">
                                   Приложение 1 </w:t>
      </w:r>
    </w:p>
    <w:bookmarkEnd w:id="68"/>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70" w:id="69"/>
    <w:p>
      <w:pPr>
        <w:spacing w:after="0"/>
        <w:ind w:left="0"/>
        <w:jc w:val="both"/>
      </w:pPr>
      <w:r>
        <w:rPr>
          <w:rFonts w:ascii="Times New Roman"/>
          <w:b w:val="false"/>
          <w:i w:val="false"/>
          <w:color w:val="000000"/>
          <w:sz w:val="28"/>
        </w:rPr>
        <w:t xml:space="preserve">
                                            "Утверждаю" </w:t>
      </w:r>
    </w:p>
    <w:bookmarkEnd w:id="69"/>
    <w:bookmarkStart w:name="z71" w:id="70"/>
    <w:p>
      <w:pPr>
        <w:spacing w:after="0"/>
        <w:ind w:left="0"/>
        <w:jc w:val="both"/>
      </w:pPr>
      <w:r>
        <w:rPr>
          <w:rFonts w:ascii="Times New Roman"/>
          <w:b w:val="false"/>
          <w:i w:val="false"/>
          <w:color w:val="000000"/>
          <w:sz w:val="28"/>
        </w:rPr>
        <w:t xml:space="preserve">
                                     Начальник У(О)УИС </w:t>
      </w:r>
    </w:p>
    <w:bookmarkEnd w:id="70"/>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"______"___________ 20 ___г. </w:t>
      </w:r>
    </w:p>
    <w:bookmarkStart w:name="z72" w:id="71"/>
    <w:p>
      <w:pPr>
        <w:spacing w:after="0"/>
        <w:ind w:left="0"/>
        <w:jc w:val="both"/>
      </w:pPr>
      <w:r>
        <w:rPr>
          <w:rFonts w:ascii="Times New Roman"/>
          <w:b w:val="false"/>
          <w:i w:val="false"/>
          <w:color w:val="000000"/>
          <w:sz w:val="28"/>
        </w:rPr>
        <w:t xml:space="preserve">
                             Табель постам </w:t>
      </w:r>
    </w:p>
    <w:bookmarkEnd w:id="71"/>
    <w:bookmarkStart w:name="z73" w:id="72"/>
    <w:p>
      <w:pPr>
        <w:spacing w:after="0"/>
        <w:ind w:left="0"/>
        <w:jc w:val="both"/>
      </w:pPr>
      <w:r>
        <w:rPr>
          <w:rFonts w:ascii="Times New Roman"/>
          <w:b w:val="false"/>
          <w:i w:val="false"/>
          <w:color w:val="000000"/>
          <w:sz w:val="28"/>
        </w:rPr>
        <w:t xml:space="preserve">
                 наряду контролеров ИК- __ режима для </w:t>
      </w:r>
    </w:p>
    <w:bookmarkEnd w:id="72"/>
    <w:p>
      <w:pPr>
        <w:spacing w:after="0"/>
        <w:ind w:left="0"/>
        <w:jc w:val="both"/>
      </w:pPr>
      <w:r>
        <w:rPr>
          <w:rFonts w:ascii="Times New Roman"/>
          <w:b w:val="false"/>
          <w:i w:val="false"/>
          <w:color w:val="000000"/>
          <w:sz w:val="28"/>
        </w:rPr>
        <w:t xml:space="preserve">                 осуществления надзора за осужденными </w:t>
      </w:r>
    </w:p>
    <w:p>
      <w:pPr>
        <w:spacing w:after="0"/>
        <w:ind w:left="0"/>
        <w:jc w:val="both"/>
      </w:pPr>
      <w:r>
        <w:rPr>
          <w:rFonts w:ascii="Times New Roman"/>
          <w:b w:val="false"/>
          <w:i w:val="false"/>
          <w:color w:val="000000"/>
          <w:sz w:val="28"/>
        </w:rPr>
        <w:t xml:space="preserve">                            на 20 __ год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Состав              !        Численность и объем службы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наряда              ! По нормальному варианту ! По усиленному варианту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объем !днем !ночью!на   !объем ! днем!ночью ! на  </w:t>
      </w:r>
    </w:p>
    <w:p>
      <w:pPr>
        <w:spacing w:after="0"/>
        <w:ind w:left="0"/>
        <w:jc w:val="both"/>
      </w:pPr>
      <w:r>
        <w:rPr>
          <w:rFonts w:ascii="Times New Roman"/>
          <w:b w:val="false"/>
          <w:i w:val="false"/>
          <w:color w:val="000000"/>
          <w:sz w:val="28"/>
        </w:rPr>
        <w:t xml:space="preserve">                      ! службы!     !     !сутки!службы!     !      !сутки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2.    3.     4.     5.    6.    7.    8.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ДПНК </w:t>
      </w:r>
    </w:p>
    <w:p>
      <w:pPr>
        <w:spacing w:after="0"/>
        <w:ind w:left="0"/>
        <w:jc w:val="both"/>
      </w:pPr>
      <w:r>
        <w:rPr>
          <w:rFonts w:ascii="Times New Roman"/>
          <w:b w:val="false"/>
          <w:i w:val="false"/>
          <w:color w:val="000000"/>
          <w:sz w:val="28"/>
        </w:rPr>
        <w:t xml:space="preserve">2. Дежурный </w:t>
      </w:r>
    </w:p>
    <w:p>
      <w:pPr>
        <w:spacing w:after="0"/>
        <w:ind w:left="0"/>
        <w:jc w:val="both"/>
      </w:pPr>
      <w:r>
        <w:rPr>
          <w:rFonts w:ascii="Times New Roman"/>
          <w:b w:val="false"/>
          <w:i w:val="false"/>
          <w:color w:val="000000"/>
          <w:sz w:val="28"/>
        </w:rPr>
        <w:t xml:space="preserve">   по жилой </w:t>
      </w:r>
    </w:p>
    <w:p>
      <w:pPr>
        <w:spacing w:after="0"/>
        <w:ind w:left="0"/>
        <w:jc w:val="both"/>
      </w:pPr>
      <w:r>
        <w:rPr>
          <w:rFonts w:ascii="Times New Roman"/>
          <w:b w:val="false"/>
          <w:i w:val="false"/>
          <w:color w:val="000000"/>
          <w:sz w:val="28"/>
        </w:rPr>
        <w:t xml:space="preserve">   зоне </w:t>
      </w:r>
    </w:p>
    <w:p>
      <w:pPr>
        <w:spacing w:after="0"/>
        <w:ind w:left="0"/>
        <w:jc w:val="both"/>
      </w:pPr>
      <w:r>
        <w:rPr>
          <w:rFonts w:ascii="Times New Roman"/>
          <w:b w:val="false"/>
          <w:i w:val="false"/>
          <w:color w:val="000000"/>
          <w:sz w:val="28"/>
        </w:rPr>
        <w:t xml:space="preserve">3. Дежурный по произ- </w:t>
      </w:r>
    </w:p>
    <w:p>
      <w:pPr>
        <w:spacing w:after="0"/>
        <w:ind w:left="0"/>
        <w:jc w:val="both"/>
      </w:pPr>
      <w:r>
        <w:rPr>
          <w:rFonts w:ascii="Times New Roman"/>
          <w:b w:val="false"/>
          <w:i w:val="false"/>
          <w:color w:val="000000"/>
          <w:sz w:val="28"/>
        </w:rPr>
        <w:t xml:space="preserve">   водственной зоне </w:t>
      </w:r>
    </w:p>
    <w:p>
      <w:pPr>
        <w:spacing w:after="0"/>
        <w:ind w:left="0"/>
        <w:jc w:val="both"/>
      </w:pPr>
      <w:r>
        <w:rPr>
          <w:rFonts w:ascii="Times New Roman"/>
          <w:b w:val="false"/>
          <w:i w:val="false"/>
          <w:color w:val="000000"/>
          <w:sz w:val="28"/>
        </w:rPr>
        <w:t xml:space="preserve">4. Начальник наряда </w:t>
      </w:r>
    </w:p>
    <w:p>
      <w:pPr>
        <w:spacing w:after="0"/>
        <w:ind w:left="0"/>
        <w:jc w:val="both"/>
      </w:pPr>
      <w:r>
        <w:rPr>
          <w:rFonts w:ascii="Times New Roman"/>
          <w:b w:val="false"/>
          <w:i w:val="false"/>
          <w:color w:val="000000"/>
          <w:sz w:val="28"/>
        </w:rPr>
        <w:t xml:space="preserve">   контролеров </w:t>
      </w:r>
    </w:p>
    <w:p>
      <w:pPr>
        <w:spacing w:after="0"/>
        <w:ind w:left="0"/>
        <w:jc w:val="both"/>
      </w:pPr>
      <w:r>
        <w:rPr>
          <w:rFonts w:ascii="Times New Roman"/>
          <w:b w:val="false"/>
          <w:i w:val="false"/>
          <w:color w:val="000000"/>
          <w:sz w:val="28"/>
        </w:rPr>
        <w:t xml:space="preserve">5. Контролер по жилой </w:t>
      </w:r>
    </w:p>
    <w:p>
      <w:pPr>
        <w:spacing w:after="0"/>
        <w:ind w:left="0"/>
        <w:jc w:val="both"/>
      </w:pPr>
      <w:r>
        <w:rPr>
          <w:rFonts w:ascii="Times New Roman"/>
          <w:b w:val="false"/>
          <w:i w:val="false"/>
          <w:color w:val="000000"/>
          <w:sz w:val="28"/>
        </w:rPr>
        <w:t xml:space="preserve">   зоне </w:t>
      </w:r>
    </w:p>
    <w:p>
      <w:pPr>
        <w:spacing w:after="0"/>
        <w:ind w:left="0"/>
        <w:jc w:val="both"/>
      </w:pPr>
      <w:r>
        <w:rPr>
          <w:rFonts w:ascii="Times New Roman"/>
          <w:b w:val="false"/>
          <w:i w:val="false"/>
          <w:color w:val="000000"/>
          <w:sz w:val="28"/>
        </w:rPr>
        <w:t xml:space="preserve">6. Контролер по медико- </w:t>
      </w:r>
    </w:p>
    <w:p>
      <w:pPr>
        <w:spacing w:after="0"/>
        <w:ind w:left="0"/>
        <w:jc w:val="both"/>
      </w:pPr>
      <w:r>
        <w:rPr>
          <w:rFonts w:ascii="Times New Roman"/>
          <w:b w:val="false"/>
          <w:i w:val="false"/>
          <w:color w:val="000000"/>
          <w:sz w:val="28"/>
        </w:rPr>
        <w:t xml:space="preserve">   санитарной части </w:t>
      </w:r>
    </w:p>
    <w:p>
      <w:pPr>
        <w:spacing w:after="0"/>
        <w:ind w:left="0"/>
        <w:jc w:val="both"/>
      </w:pPr>
      <w:r>
        <w:rPr>
          <w:rFonts w:ascii="Times New Roman"/>
          <w:b w:val="false"/>
          <w:i w:val="false"/>
          <w:color w:val="000000"/>
          <w:sz w:val="28"/>
        </w:rPr>
        <w:t xml:space="preserve">7. Контролер по произ- </w:t>
      </w:r>
    </w:p>
    <w:p>
      <w:pPr>
        <w:spacing w:after="0"/>
        <w:ind w:left="0"/>
        <w:jc w:val="both"/>
      </w:pPr>
      <w:r>
        <w:rPr>
          <w:rFonts w:ascii="Times New Roman"/>
          <w:b w:val="false"/>
          <w:i w:val="false"/>
          <w:color w:val="000000"/>
          <w:sz w:val="28"/>
        </w:rPr>
        <w:t xml:space="preserve">   водственной зоне </w:t>
      </w:r>
    </w:p>
    <w:p>
      <w:pPr>
        <w:spacing w:after="0"/>
        <w:ind w:left="0"/>
        <w:jc w:val="both"/>
      </w:pPr>
      <w:r>
        <w:rPr>
          <w:rFonts w:ascii="Times New Roman"/>
          <w:b w:val="false"/>
          <w:i w:val="false"/>
          <w:color w:val="000000"/>
          <w:sz w:val="28"/>
        </w:rPr>
        <w:t xml:space="preserve">8. Контролер по ПКТ, </w:t>
      </w:r>
    </w:p>
    <w:p>
      <w:pPr>
        <w:spacing w:after="0"/>
        <w:ind w:left="0"/>
        <w:jc w:val="both"/>
      </w:pPr>
      <w:r>
        <w:rPr>
          <w:rFonts w:ascii="Times New Roman"/>
          <w:b w:val="false"/>
          <w:i w:val="false"/>
          <w:color w:val="000000"/>
          <w:sz w:val="28"/>
        </w:rPr>
        <w:t xml:space="preserve">   ШИЗО, одиночным </w:t>
      </w:r>
    </w:p>
    <w:p>
      <w:pPr>
        <w:spacing w:after="0"/>
        <w:ind w:left="0"/>
        <w:jc w:val="both"/>
      </w:pPr>
      <w:r>
        <w:rPr>
          <w:rFonts w:ascii="Times New Roman"/>
          <w:b w:val="false"/>
          <w:i w:val="false"/>
          <w:color w:val="000000"/>
          <w:sz w:val="28"/>
        </w:rPr>
        <w:t xml:space="preserve">   камерам </w:t>
      </w:r>
    </w:p>
    <w:p>
      <w:pPr>
        <w:spacing w:after="0"/>
        <w:ind w:left="0"/>
        <w:jc w:val="both"/>
      </w:pPr>
      <w:r>
        <w:rPr>
          <w:rFonts w:ascii="Times New Roman"/>
          <w:b w:val="false"/>
          <w:i w:val="false"/>
          <w:color w:val="000000"/>
          <w:sz w:val="28"/>
        </w:rPr>
        <w:t xml:space="preserve">9. Контролер по выдаче </w:t>
      </w:r>
    </w:p>
    <w:p>
      <w:pPr>
        <w:spacing w:after="0"/>
        <w:ind w:left="0"/>
        <w:jc w:val="both"/>
      </w:pPr>
      <w:r>
        <w:rPr>
          <w:rFonts w:ascii="Times New Roman"/>
          <w:b w:val="false"/>
          <w:i w:val="false"/>
          <w:color w:val="000000"/>
          <w:sz w:val="28"/>
        </w:rPr>
        <w:t xml:space="preserve">   посылок, передач, </w:t>
      </w:r>
    </w:p>
    <w:p>
      <w:pPr>
        <w:spacing w:after="0"/>
        <w:ind w:left="0"/>
        <w:jc w:val="both"/>
      </w:pPr>
      <w:r>
        <w:rPr>
          <w:rFonts w:ascii="Times New Roman"/>
          <w:b w:val="false"/>
          <w:i w:val="false"/>
          <w:color w:val="000000"/>
          <w:sz w:val="28"/>
        </w:rPr>
        <w:t xml:space="preserve">   бандеролей, прове- </w:t>
      </w:r>
    </w:p>
    <w:p>
      <w:pPr>
        <w:spacing w:after="0"/>
        <w:ind w:left="0"/>
        <w:jc w:val="both"/>
      </w:pPr>
      <w:r>
        <w:rPr>
          <w:rFonts w:ascii="Times New Roman"/>
          <w:b w:val="false"/>
          <w:i w:val="false"/>
          <w:color w:val="000000"/>
          <w:sz w:val="28"/>
        </w:rPr>
        <w:t xml:space="preserve">   дению длительных и </w:t>
      </w:r>
    </w:p>
    <w:p>
      <w:pPr>
        <w:spacing w:after="0"/>
        <w:ind w:left="0"/>
        <w:jc w:val="both"/>
      </w:pPr>
      <w:r>
        <w:rPr>
          <w:rFonts w:ascii="Times New Roman"/>
          <w:b w:val="false"/>
          <w:i w:val="false"/>
          <w:color w:val="000000"/>
          <w:sz w:val="28"/>
        </w:rPr>
        <w:t xml:space="preserve">   краткосрочных свиданий </w:t>
      </w:r>
    </w:p>
    <w:p>
      <w:pPr>
        <w:spacing w:after="0"/>
        <w:ind w:left="0"/>
        <w:jc w:val="both"/>
      </w:pPr>
      <w:r>
        <w:rPr>
          <w:rFonts w:ascii="Times New Roman"/>
          <w:b w:val="false"/>
          <w:i w:val="false"/>
          <w:color w:val="000000"/>
          <w:sz w:val="28"/>
        </w:rPr>
        <w:t xml:space="preserve">10. Контролеры по надзору </w:t>
      </w:r>
    </w:p>
    <w:p>
      <w:pPr>
        <w:spacing w:after="0"/>
        <w:ind w:left="0"/>
        <w:jc w:val="both"/>
      </w:pPr>
      <w:r>
        <w:rPr>
          <w:rFonts w:ascii="Times New Roman"/>
          <w:b w:val="false"/>
          <w:i w:val="false"/>
          <w:color w:val="000000"/>
          <w:sz w:val="28"/>
        </w:rPr>
        <w:t xml:space="preserve">   за осужденными, </w:t>
      </w:r>
    </w:p>
    <w:p>
      <w:pPr>
        <w:spacing w:after="0"/>
        <w:ind w:left="0"/>
        <w:jc w:val="both"/>
      </w:pPr>
      <w:r>
        <w:rPr>
          <w:rFonts w:ascii="Times New Roman"/>
          <w:b w:val="false"/>
          <w:i w:val="false"/>
          <w:color w:val="000000"/>
          <w:sz w:val="28"/>
        </w:rPr>
        <w:t xml:space="preserve">   пользующимися правом </w:t>
      </w:r>
    </w:p>
    <w:p>
      <w:pPr>
        <w:spacing w:after="0"/>
        <w:ind w:left="0"/>
        <w:jc w:val="both"/>
      </w:pPr>
      <w:r>
        <w:rPr>
          <w:rFonts w:ascii="Times New Roman"/>
          <w:b w:val="false"/>
          <w:i w:val="false"/>
          <w:color w:val="000000"/>
          <w:sz w:val="28"/>
        </w:rPr>
        <w:t xml:space="preserve">   передвижения без </w:t>
      </w:r>
    </w:p>
    <w:p>
      <w:pPr>
        <w:spacing w:after="0"/>
        <w:ind w:left="0"/>
        <w:jc w:val="both"/>
      </w:pPr>
      <w:r>
        <w:rPr>
          <w:rFonts w:ascii="Times New Roman"/>
          <w:b w:val="false"/>
          <w:i w:val="false"/>
          <w:color w:val="000000"/>
          <w:sz w:val="28"/>
        </w:rPr>
        <w:t xml:space="preserve">   конвоя </w:t>
      </w:r>
    </w:p>
    <w:p>
      <w:pPr>
        <w:spacing w:after="0"/>
        <w:ind w:left="0"/>
        <w:jc w:val="both"/>
      </w:pPr>
      <w:r>
        <w:rPr>
          <w:rFonts w:ascii="Times New Roman"/>
          <w:b w:val="false"/>
          <w:i w:val="false"/>
          <w:color w:val="000000"/>
          <w:sz w:val="28"/>
        </w:rPr>
        <w:t xml:space="preserve">11. Контролер по строгим </w:t>
      </w:r>
    </w:p>
    <w:p>
      <w:pPr>
        <w:spacing w:after="0"/>
        <w:ind w:left="0"/>
        <w:jc w:val="both"/>
      </w:pPr>
      <w:r>
        <w:rPr>
          <w:rFonts w:ascii="Times New Roman"/>
          <w:b w:val="false"/>
          <w:i w:val="false"/>
          <w:color w:val="000000"/>
          <w:sz w:val="28"/>
        </w:rPr>
        <w:t xml:space="preserve">    условиям содержания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при усиленном варианте несения службы контролерский состав ИК </w:t>
      </w:r>
    </w:p>
    <w:p>
      <w:pPr>
        <w:spacing w:after="0"/>
        <w:ind w:left="0"/>
        <w:jc w:val="both"/>
      </w:pPr>
      <w:r>
        <w:rPr>
          <w:rFonts w:ascii="Times New Roman"/>
          <w:b w:val="false"/>
          <w:i w:val="false"/>
          <w:color w:val="000000"/>
          <w:sz w:val="28"/>
        </w:rPr>
        <w:t xml:space="preserve">переводится на 3-сменное несение службы;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 табелю постам прилагаются схемы жилой и производственной зон и постоянных производственных объектов с нанесением на них изолированных участков, жилых, коммунально-бытовых и производственных помещений, подземных коммуникаций и других уязвимых для совершения побегов участков, </w:t>
      </w:r>
    </w:p>
    <w:bookmarkStart w:name="z74" w:id="73"/>
    <w:p>
      <w:pPr>
        <w:spacing w:after="0"/>
        <w:ind w:left="0"/>
        <w:jc w:val="both"/>
      </w:pPr>
      <w:r>
        <w:rPr>
          <w:rFonts w:ascii="Times New Roman"/>
          <w:b w:val="false"/>
          <w:i w:val="false"/>
          <w:color w:val="000000"/>
          <w:sz w:val="28"/>
        </w:rPr>
        <w:t xml:space="preserve">
а также постов контролеров по надзору и маршрутов несения службы по </w:t>
      </w:r>
    </w:p>
    <w:bookmarkEnd w:id="73"/>
    <w:p>
      <w:pPr>
        <w:spacing w:after="0"/>
        <w:ind w:left="0"/>
        <w:jc w:val="both"/>
      </w:pPr>
      <w:r>
        <w:rPr>
          <w:rFonts w:ascii="Times New Roman"/>
          <w:b w:val="false"/>
          <w:i w:val="false"/>
          <w:color w:val="000000"/>
          <w:sz w:val="28"/>
        </w:rPr>
        <w:t xml:space="preserve">осуществлению надзора. Схемы утверждаются начальником ИК; </w:t>
      </w:r>
    </w:p>
    <w:p>
      <w:pPr>
        <w:spacing w:after="0"/>
        <w:ind w:left="0"/>
        <w:jc w:val="both"/>
      </w:pPr>
      <w:r>
        <w:rPr>
          <w:rFonts w:ascii="Times New Roman"/>
          <w:b w:val="false"/>
          <w:i w:val="false"/>
          <w:color w:val="000000"/>
          <w:sz w:val="28"/>
        </w:rPr>
        <w:t xml:space="preserve">     3) караул по охране и надзору за осужденным, направляемым на лечение </w:t>
      </w:r>
    </w:p>
    <w:p>
      <w:pPr>
        <w:spacing w:after="0"/>
        <w:ind w:left="0"/>
        <w:jc w:val="both"/>
      </w:pPr>
      <w:r>
        <w:rPr>
          <w:rFonts w:ascii="Times New Roman"/>
          <w:b w:val="false"/>
          <w:i w:val="false"/>
          <w:color w:val="000000"/>
          <w:sz w:val="28"/>
        </w:rPr>
        <w:t xml:space="preserve">в гражданское лечебное учреждение, осуществляется за счет контролера по </w:t>
      </w:r>
    </w:p>
    <w:p>
      <w:pPr>
        <w:spacing w:after="0"/>
        <w:ind w:left="0"/>
        <w:jc w:val="both"/>
      </w:pPr>
      <w:r>
        <w:rPr>
          <w:rFonts w:ascii="Times New Roman"/>
          <w:b w:val="false"/>
          <w:i w:val="false"/>
          <w:color w:val="000000"/>
          <w:sz w:val="28"/>
        </w:rPr>
        <w:t xml:space="preserve">жилой зоне и сотрудника администрации ИК. </w:t>
      </w:r>
    </w:p>
    <w:p>
      <w:pPr>
        <w:spacing w:after="0"/>
        <w:ind w:left="0"/>
        <w:jc w:val="both"/>
      </w:pPr>
      <w:r>
        <w:rPr>
          <w:rFonts w:ascii="Times New Roman"/>
          <w:b w:val="false"/>
          <w:i w:val="false"/>
          <w:color w:val="000000"/>
          <w:sz w:val="28"/>
        </w:rPr>
        <w:t xml:space="preserve">        "Согласен"                        Заместитель начальника У(О)УИС </w:t>
      </w:r>
    </w:p>
    <w:p>
      <w:pPr>
        <w:spacing w:after="0"/>
        <w:ind w:left="0"/>
        <w:jc w:val="both"/>
      </w:pPr>
      <w:r>
        <w:rPr>
          <w:rFonts w:ascii="Times New Roman"/>
          <w:b w:val="false"/>
          <w:i w:val="false"/>
          <w:color w:val="000000"/>
          <w:sz w:val="28"/>
        </w:rPr>
        <w:t xml:space="preserve">     Начальник ИК-____УВД (области)       по исполнению наказаний </w:t>
      </w:r>
    </w:p>
    <w:p>
      <w:pPr>
        <w:spacing w:after="0"/>
        <w:ind w:left="0"/>
        <w:jc w:val="both"/>
      </w:pPr>
      <w:r>
        <w:rPr>
          <w:rFonts w:ascii="Times New Roman"/>
          <w:b w:val="false"/>
          <w:i w:val="false"/>
          <w:color w:val="000000"/>
          <w:sz w:val="28"/>
        </w:rPr>
        <w:t xml:space="preserve">     ___________________________          _________________________ </w:t>
      </w:r>
    </w:p>
    <w:p>
      <w:pPr>
        <w:spacing w:after="0"/>
        <w:ind w:left="0"/>
        <w:jc w:val="both"/>
      </w:pPr>
      <w:r>
        <w:rPr>
          <w:rFonts w:ascii="Times New Roman"/>
          <w:b w:val="false"/>
          <w:i w:val="false"/>
          <w:color w:val="000000"/>
          <w:sz w:val="28"/>
        </w:rPr>
        <w:t xml:space="preserve">     "____" _________ 20 ___ г.           "____" _________ 20 __ г. </w:t>
      </w:r>
    </w:p>
    <w:bookmarkStart w:name="z75" w:id="74"/>
    <w:p>
      <w:pPr>
        <w:spacing w:after="0"/>
        <w:ind w:left="0"/>
        <w:jc w:val="both"/>
      </w:pPr>
      <w:r>
        <w:rPr>
          <w:rFonts w:ascii="Times New Roman"/>
          <w:b w:val="false"/>
          <w:i w:val="false"/>
          <w:color w:val="000000"/>
          <w:sz w:val="28"/>
        </w:rPr>
        <w:t xml:space="preserve">
                                          Приложение 2 </w:t>
      </w:r>
    </w:p>
    <w:bookmarkEnd w:id="74"/>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76" w:id="75"/>
    <w:p>
      <w:pPr>
        <w:spacing w:after="0"/>
        <w:ind w:left="0"/>
        <w:jc w:val="both"/>
      </w:pPr>
      <w:r>
        <w:rPr>
          <w:rFonts w:ascii="Times New Roman"/>
          <w:b w:val="false"/>
          <w:i w:val="false"/>
          <w:color w:val="000000"/>
          <w:sz w:val="28"/>
        </w:rPr>
        <w:t xml:space="preserve">
     "Утверждаю" </w:t>
      </w:r>
    </w:p>
    <w:bookmarkEnd w:id="75"/>
    <w:p>
      <w:pPr>
        <w:spacing w:after="0"/>
        <w:ind w:left="0"/>
        <w:jc w:val="both"/>
      </w:pPr>
      <w:r>
        <w:rPr>
          <w:rFonts w:ascii="Times New Roman"/>
          <w:b w:val="false"/>
          <w:i w:val="false"/>
          <w:color w:val="000000"/>
          <w:sz w:val="28"/>
        </w:rPr>
        <w:t xml:space="preserve">     Начальник ИК N________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 20____г. </w:t>
      </w:r>
    </w:p>
    <w:p>
      <w:pPr>
        <w:spacing w:after="0"/>
        <w:ind w:left="0"/>
        <w:jc w:val="both"/>
      </w:pPr>
      <w:r>
        <w:rPr>
          <w:rFonts w:ascii="Times New Roman"/>
          <w:b w:val="false"/>
          <w:i w:val="false"/>
          <w:color w:val="000000"/>
          <w:sz w:val="28"/>
        </w:rPr>
        <w:t xml:space="preserve">                      График проведения обысков </w:t>
      </w:r>
    </w:p>
    <w:p>
      <w:pPr>
        <w:spacing w:after="0"/>
        <w:ind w:left="0"/>
        <w:jc w:val="both"/>
      </w:pPr>
      <w:r>
        <w:rPr>
          <w:rFonts w:ascii="Times New Roman"/>
          <w:b w:val="false"/>
          <w:i w:val="false"/>
          <w:color w:val="000000"/>
          <w:sz w:val="28"/>
        </w:rPr>
        <w:t xml:space="preserve">                      в ИК _____________ режима </w:t>
      </w:r>
    </w:p>
    <w:p>
      <w:pPr>
        <w:spacing w:after="0"/>
        <w:ind w:left="0"/>
        <w:jc w:val="both"/>
      </w:pPr>
      <w:r>
        <w:rPr>
          <w:rFonts w:ascii="Times New Roman"/>
          <w:b w:val="false"/>
          <w:i w:val="false"/>
          <w:color w:val="000000"/>
          <w:sz w:val="28"/>
        </w:rPr>
        <w:t xml:space="preserve">                      на ___________ 20___ года </w:t>
      </w:r>
    </w:p>
    <w:p>
      <w:pPr>
        <w:spacing w:after="0"/>
        <w:ind w:left="0"/>
        <w:jc w:val="both"/>
      </w:pPr>
      <w:r>
        <w:rPr>
          <w:rFonts w:ascii="Times New Roman"/>
          <w:b w:val="false"/>
          <w:i w:val="false"/>
          <w:color w:val="000000"/>
          <w:sz w:val="28"/>
        </w:rPr>
        <w:t xml:space="preserve">                            (месяц)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  !                                    ! числа месяца ! Примечание </w:t>
      </w:r>
    </w:p>
    <w:p>
      <w:pPr>
        <w:spacing w:after="0"/>
        <w:ind w:left="0"/>
        <w:jc w:val="both"/>
      </w:pPr>
      <w:r>
        <w:rPr>
          <w:rFonts w:ascii="Times New Roman"/>
          <w:b w:val="false"/>
          <w:i w:val="false"/>
          <w:color w:val="000000"/>
          <w:sz w:val="28"/>
        </w:rPr>
        <w:t xml:space="preserve">п/п  !    Наименование  объектов          !--------------! </w:t>
      </w:r>
    </w:p>
    <w:p>
      <w:pPr>
        <w:spacing w:after="0"/>
        <w:ind w:left="0"/>
        <w:jc w:val="both"/>
      </w:pPr>
      <w:r>
        <w:rPr>
          <w:rFonts w:ascii="Times New Roman"/>
          <w:b w:val="false"/>
          <w:i w:val="false"/>
          <w:color w:val="000000"/>
          <w:sz w:val="28"/>
        </w:rPr>
        <w:t xml:space="preserve">     !                                    ! 1.2.3....31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Жилая зона </w:t>
      </w:r>
    </w:p>
    <w:p>
      <w:pPr>
        <w:spacing w:after="0"/>
        <w:ind w:left="0"/>
        <w:jc w:val="both"/>
      </w:pPr>
      <w:r>
        <w:rPr>
          <w:rFonts w:ascii="Times New Roman"/>
          <w:b w:val="false"/>
          <w:i w:val="false"/>
          <w:color w:val="000000"/>
          <w:sz w:val="28"/>
        </w:rPr>
        <w:t xml:space="preserve">        сектор N 1 (отряды N 4, 5, 8) </w:t>
      </w:r>
    </w:p>
    <w:p>
      <w:pPr>
        <w:spacing w:after="0"/>
        <w:ind w:left="0"/>
        <w:jc w:val="both"/>
      </w:pPr>
      <w:r>
        <w:rPr>
          <w:rFonts w:ascii="Times New Roman"/>
          <w:b w:val="false"/>
          <w:i w:val="false"/>
          <w:color w:val="000000"/>
          <w:sz w:val="28"/>
        </w:rPr>
        <w:t xml:space="preserve">        сектор N 2 (отряды N 1, 3, 6) </w:t>
      </w:r>
    </w:p>
    <w:p>
      <w:pPr>
        <w:spacing w:after="0"/>
        <w:ind w:left="0"/>
        <w:jc w:val="both"/>
      </w:pPr>
      <w:r>
        <w:rPr>
          <w:rFonts w:ascii="Times New Roman"/>
          <w:b w:val="false"/>
          <w:i w:val="false"/>
          <w:color w:val="000000"/>
          <w:sz w:val="28"/>
        </w:rPr>
        <w:t xml:space="preserve">        сектор N 10 (медицинская часть,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2.     Производственная зона </w:t>
      </w:r>
    </w:p>
    <w:p>
      <w:pPr>
        <w:spacing w:after="0"/>
        <w:ind w:left="0"/>
        <w:jc w:val="both"/>
      </w:pPr>
      <w:r>
        <w:rPr>
          <w:rFonts w:ascii="Times New Roman"/>
          <w:b w:val="false"/>
          <w:i w:val="false"/>
          <w:color w:val="000000"/>
          <w:sz w:val="28"/>
        </w:rPr>
        <w:t xml:space="preserve">        (смежная) </w:t>
      </w:r>
    </w:p>
    <w:p>
      <w:pPr>
        <w:spacing w:after="0"/>
        <w:ind w:left="0"/>
        <w:jc w:val="both"/>
      </w:pPr>
      <w:r>
        <w:rPr>
          <w:rFonts w:ascii="Times New Roman"/>
          <w:b w:val="false"/>
          <w:i w:val="false"/>
          <w:color w:val="000000"/>
          <w:sz w:val="28"/>
        </w:rPr>
        <w:t xml:space="preserve">        сектор N 1 (локальный </w:t>
      </w:r>
    </w:p>
    <w:p>
      <w:pPr>
        <w:spacing w:after="0"/>
        <w:ind w:left="0"/>
        <w:jc w:val="both"/>
      </w:pPr>
      <w:r>
        <w:rPr>
          <w:rFonts w:ascii="Times New Roman"/>
          <w:b w:val="false"/>
          <w:i w:val="false"/>
          <w:color w:val="000000"/>
          <w:sz w:val="28"/>
        </w:rPr>
        <w:t xml:space="preserve">        участок N 1 - мебельный цех, </w:t>
      </w:r>
    </w:p>
    <w:p>
      <w:pPr>
        <w:spacing w:after="0"/>
        <w:ind w:left="0"/>
        <w:jc w:val="both"/>
      </w:pPr>
      <w:r>
        <w:rPr>
          <w:rFonts w:ascii="Times New Roman"/>
          <w:b w:val="false"/>
          <w:i w:val="false"/>
          <w:color w:val="000000"/>
          <w:sz w:val="28"/>
        </w:rPr>
        <w:t xml:space="preserve">        склад полуфабрикатов) </w:t>
      </w:r>
    </w:p>
    <w:p>
      <w:pPr>
        <w:spacing w:after="0"/>
        <w:ind w:left="0"/>
        <w:jc w:val="both"/>
      </w:pPr>
      <w:r>
        <w:rPr>
          <w:rFonts w:ascii="Times New Roman"/>
          <w:b w:val="false"/>
          <w:i w:val="false"/>
          <w:color w:val="000000"/>
          <w:sz w:val="28"/>
        </w:rPr>
        <w:t xml:space="preserve">3.     Контрагентские объекты: </w:t>
      </w:r>
    </w:p>
    <w:p>
      <w:pPr>
        <w:spacing w:after="0"/>
        <w:ind w:left="0"/>
        <w:jc w:val="both"/>
      </w:pPr>
      <w:r>
        <w:rPr>
          <w:rFonts w:ascii="Times New Roman"/>
          <w:b w:val="false"/>
          <w:i w:val="false"/>
          <w:color w:val="000000"/>
          <w:sz w:val="28"/>
        </w:rPr>
        <w:t xml:space="preserve">        строительство жилого дома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Заместитель начальника ИК </w:t>
      </w:r>
    </w:p>
    <w:p>
      <w:pPr>
        <w:spacing w:after="0"/>
        <w:ind w:left="0"/>
        <w:jc w:val="both"/>
      </w:pPr>
      <w:r>
        <w:rPr>
          <w:rFonts w:ascii="Times New Roman"/>
          <w:b w:val="false"/>
          <w:i w:val="false"/>
          <w:color w:val="000000"/>
          <w:sz w:val="28"/>
        </w:rPr>
        <w:t xml:space="preserve">        по режимной работе </w:t>
      </w:r>
    </w:p>
    <w:p>
      <w:pPr>
        <w:spacing w:after="0"/>
        <w:ind w:left="0"/>
        <w:jc w:val="both"/>
      </w:pPr>
      <w:r>
        <w:rPr>
          <w:rFonts w:ascii="Times New Roman"/>
          <w:b w:val="false"/>
          <w:i w:val="false"/>
          <w:color w:val="000000"/>
          <w:sz w:val="28"/>
        </w:rPr>
        <w:t xml:space="preserve">        __________________(подпись) </w:t>
      </w:r>
    </w:p>
    <w:p>
      <w:pPr>
        <w:spacing w:after="0"/>
        <w:ind w:left="0"/>
        <w:jc w:val="both"/>
      </w:pPr>
      <w:r>
        <w:rPr>
          <w:rFonts w:ascii="Times New Roman"/>
          <w:b w:val="false"/>
          <w:i w:val="false"/>
          <w:color w:val="000000"/>
          <w:sz w:val="28"/>
        </w:rPr>
        <w:t xml:space="preserve">        "__"_____________20___г.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график составляется в 2 экземплярах. Один хранится у начальника </w:t>
      </w:r>
    </w:p>
    <w:p>
      <w:pPr>
        <w:spacing w:after="0"/>
        <w:ind w:left="0"/>
        <w:jc w:val="both"/>
      </w:pPr>
      <w:r>
        <w:rPr>
          <w:rFonts w:ascii="Times New Roman"/>
          <w:b w:val="false"/>
          <w:i w:val="false"/>
          <w:color w:val="000000"/>
          <w:sz w:val="28"/>
        </w:rPr>
        <w:t xml:space="preserve">режимного отдела колонии и подшивается вместе с актами обысков. Второй - у </w:t>
      </w:r>
    </w:p>
    <w:p>
      <w:pPr>
        <w:spacing w:after="0"/>
        <w:ind w:left="0"/>
        <w:jc w:val="both"/>
      </w:pPr>
      <w:r>
        <w:rPr>
          <w:rFonts w:ascii="Times New Roman"/>
          <w:b w:val="false"/>
          <w:i w:val="false"/>
          <w:color w:val="000000"/>
          <w:sz w:val="28"/>
        </w:rPr>
        <w:t xml:space="preserve">дежурного; </w:t>
      </w:r>
    </w:p>
    <w:p>
      <w:pPr>
        <w:spacing w:after="0"/>
        <w:ind w:left="0"/>
        <w:jc w:val="both"/>
      </w:pPr>
      <w:r>
        <w:rPr>
          <w:rFonts w:ascii="Times New Roman"/>
          <w:b w:val="false"/>
          <w:i w:val="false"/>
          <w:color w:val="000000"/>
          <w:sz w:val="28"/>
        </w:rPr>
        <w:t xml:space="preserve">     2) в графе "Наименование объектов" указываются все здания и </w:t>
      </w:r>
    </w:p>
    <w:p>
      <w:pPr>
        <w:spacing w:after="0"/>
        <w:ind w:left="0"/>
        <w:jc w:val="both"/>
      </w:pPr>
      <w:r>
        <w:rPr>
          <w:rFonts w:ascii="Times New Roman"/>
          <w:b w:val="false"/>
          <w:i w:val="false"/>
          <w:color w:val="000000"/>
          <w:sz w:val="28"/>
        </w:rPr>
        <w:t xml:space="preserve">помещения, в которые имеют доступ осужденные. </w:t>
      </w:r>
    </w:p>
    <w:bookmarkStart w:name="z77" w:id="76"/>
    <w:p>
      <w:pPr>
        <w:spacing w:after="0"/>
        <w:ind w:left="0"/>
        <w:jc w:val="both"/>
      </w:pPr>
      <w:r>
        <w:rPr>
          <w:rFonts w:ascii="Times New Roman"/>
          <w:b w:val="false"/>
          <w:i w:val="false"/>
          <w:color w:val="000000"/>
          <w:sz w:val="28"/>
        </w:rPr>
        <w:t xml:space="preserve">
                                          Приложение 3 </w:t>
      </w:r>
    </w:p>
    <w:bookmarkEnd w:id="76"/>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78" w:id="77"/>
    <w:p>
      <w:pPr>
        <w:spacing w:after="0"/>
        <w:ind w:left="0"/>
        <w:jc w:val="both"/>
      </w:pPr>
      <w:r>
        <w:rPr>
          <w:rFonts w:ascii="Times New Roman"/>
          <w:b w:val="false"/>
          <w:i w:val="false"/>
          <w:color w:val="000000"/>
          <w:sz w:val="28"/>
        </w:rPr>
        <w:t xml:space="preserve">
     "Утверждаю" </w:t>
      </w:r>
    </w:p>
    <w:bookmarkEnd w:id="77"/>
    <w:p>
      <w:pPr>
        <w:spacing w:after="0"/>
        <w:ind w:left="0"/>
        <w:jc w:val="both"/>
      </w:pPr>
      <w:r>
        <w:rPr>
          <w:rFonts w:ascii="Times New Roman"/>
          <w:b w:val="false"/>
          <w:i w:val="false"/>
          <w:color w:val="000000"/>
          <w:sz w:val="28"/>
        </w:rPr>
        <w:t xml:space="preserve">     Начальник ИК-____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"_____" _____________ 20____г. </w:t>
      </w:r>
    </w:p>
    <w:p>
      <w:pPr>
        <w:spacing w:after="0"/>
        <w:ind w:left="0"/>
        <w:jc w:val="both"/>
      </w:pPr>
      <w:r>
        <w:rPr>
          <w:rFonts w:ascii="Times New Roman"/>
          <w:b w:val="false"/>
          <w:i w:val="false"/>
          <w:color w:val="000000"/>
          <w:sz w:val="28"/>
        </w:rPr>
        <w:t xml:space="preserve">                     Суточная ведомость надзора </w:t>
      </w:r>
    </w:p>
    <w:p>
      <w:pPr>
        <w:spacing w:after="0"/>
        <w:ind w:left="0"/>
        <w:jc w:val="both"/>
      </w:pPr>
      <w:r>
        <w:rPr>
          <w:rFonts w:ascii="Times New Roman"/>
          <w:b w:val="false"/>
          <w:i w:val="false"/>
          <w:color w:val="000000"/>
          <w:sz w:val="28"/>
        </w:rPr>
        <w:t xml:space="preserve">                 за осужденными в ИК _____на период </w:t>
      </w:r>
    </w:p>
    <w:p>
      <w:pPr>
        <w:spacing w:after="0"/>
        <w:ind w:left="0"/>
        <w:jc w:val="both"/>
      </w:pPr>
      <w:r>
        <w:rPr>
          <w:rFonts w:ascii="Times New Roman"/>
          <w:b w:val="false"/>
          <w:i w:val="false"/>
          <w:color w:val="000000"/>
          <w:sz w:val="28"/>
        </w:rPr>
        <w:t xml:space="preserve">                     с  час. _________ 20___г. </w:t>
      </w:r>
    </w:p>
    <w:p>
      <w:pPr>
        <w:spacing w:after="0"/>
        <w:ind w:left="0"/>
        <w:jc w:val="both"/>
      </w:pPr>
      <w:r>
        <w:rPr>
          <w:rFonts w:ascii="Times New Roman"/>
          <w:b w:val="false"/>
          <w:i w:val="false"/>
          <w:color w:val="000000"/>
          <w:sz w:val="28"/>
        </w:rPr>
        <w:t xml:space="preserve">                     до час. _________ 20___г. </w:t>
      </w:r>
    </w:p>
    <w:p>
      <w:pPr>
        <w:spacing w:after="0"/>
        <w:ind w:left="0"/>
        <w:jc w:val="both"/>
      </w:pPr>
      <w:r>
        <w:rPr>
          <w:rFonts w:ascii="Times New Roman"/>
          <w:b w:val="false"/>
          <w:i w:val="false"/>
          <w:color w:val="000000"/>
          <w:sz w:val="28"/>
        </w:rPr>
        <w:t xml:space="preserve">     Вариант несения службы ______________________. Установленный объем    </w:t>
      </w:r>
    </w:p>
    <w:p>
      <w:pPr>
        <w:spacing w:after="0"/>
        <w:ind w:left="0"/>
        <w:jc w:val="both"/>
      </w:pPr>
      <w:r>
        <w:rPr>
          <w:rFonts w:ascii="Times New Roman"/>
          <w:b w:val="false"/>
          <w:i w:val="false"/>
          <w:color w:val="000000"/>
          <w:sz w:val="28"/>
        </w:rPr>
        <w:t xml:space="preserve">                           (нормальный, усиленный) </w:t>
      </w:r>
    </w:p>
    <w:p>
      <w:pPr>
        <w:spacing w:after="0"/>
        <w:ind w:left="0"/>
        <w:jc w:val="both"/>
      </w:pPr>
      <w:r>
        <w:rPr>
          <w:rFonts w:ascii="Times New Roman"/>
          <w:b w:val="false"/>
          <w:i w:val="false"/>
          <w:color w:val="000000"/>
          <w:sz w:val="28"/>
        </w:rPr>
        <w:t xml:space="preserve">службы_____постов, фактически выставлено _____постов. </w:t>
      </w:r>
    </w:p>
    <w:p>
      <w:pPr>
        <w:spacing w:after="0"/>
        <w:ind w:left="0"/>
        <w:jc w:val="both"/>
      </w:pPr>
      <w:r>
        <w:rPr>
          <w:rFonts w:ascii="Times New Roman"/>
          <w:b w:val="false"/>
          <w:i w:val="false"/>
          <w:color w:val="000000"/>
          <w:sz w:val="28"/>
        </w:rPr>
        <w:t xml:space="preserve">     Дежурный 1-й смены _______________________________________ </w:t>
      </w:r>
    </w:p>
    <w:p>
      <w:pPr>
        <w:spacing w:after="0"/>
        <w:ind w:left="0"/>
        <w:jc w:val="both"/>
      </w:pPr>
      <w:r>
        <w:rPr>
          <w:rFonts w:ascii="Times New Roman"/>
          <w:b w:val="false"/>
          <w:i w:val="false"/>
          <w:color w:val="000000"/>
          <w:sz w:val="28"/>
        </w:rPr>
        <w:t xml:space="preserve">                        (звание, фамилия, инициалы, время, дата)           </w:t>
      </w:r>
    </w:p>
    <w:p>
      <w:pPr>
        <w:spacing w:after="0"/>
        <w:ind w:left="0"/>
        <w:jc w:val="both"/>
      </w:pPr>
      <w:r>
        <w:rPr>
          <w:rFonts w:ascii="Times New Roman"/>
          <w:b w:val="false"/>
          <w:i w:val="false"/>
          <w:color w:val="000000"/>
          <w:sz w:val="28"/>
        </w:rPr>
        <w:t xml:space="preserve">     Дежурный 2-й смены _______________________________________ </w:t>
      </w:r>
    </w:p>
    <w:p>
      <w:pPr>
        <w:spacing w:after="0"/>
        <w:ind w:left="0"/>
        <w:jc w:val="both"/>
      </w:pPr>
      <w:r>
        <w:rPr>
          <w:rFonts w:ascii="Times New Roman"/>
          <w:b w:val="false"/>
          <w:i w:val="false"/>
          <w:color w:val="000000"/>
          <w:sz w:val="28"/>
        </w:rPr>
        <w:t xml:space="preserve">                        (звание, фамилия, инициалы, время, дата) </w:t>
      </w:r>
    </w:p>
    <w:p>
      <w:pPr>
        <w:spacing w:after="0"/>
        <w:ind w:left="0"/>
        <w:jc w:val="both"/>
      </w:pPr>
      <w:r>
        <w:rPr>
          <w:rFonts w:ascii="Times New Roman"/>
          <w:b w:val="false"/>
          <w:i w:val="false"/>
          <w:color w:val="000000"/>
          <w:sz w:val="28"/>
        </w:rPr>
        <w:t xml:space="preserve">     1. Состав смены </w:t>
      </w:r>
    </w:p>
    <w:p>
      <w:pPr>
        <w:spacing w:after="0"/>
        <w:ind w:left="0"/>
        <w:jc w:val="both"/>
      </w:pPr>
      <w:r>
        <w:rPr>
          <w:rFonts w:ascii="Times New Roman"/>
          <w:b w:val="false"/>
          <w:i w:val="false"/>
          <w:color w:val="000000"/>
          <w:sz w:val="28"/>
        </w:rPr>
        <w:t xml:space="preserve">     Дежурный по жилой зоне _________________________________ </w:t>
      </w:r>
    </w:p>
    <w:p>
      <w:pPr>
        <w:spacing w:after="0"/>
        <w:ind w:left="0"/>
        <w:jc w:val="both"/>
      </w:pPr>
      <w:r>
        <w:rPr>
          <w:rFonts w:ascii="Times New Roman"/>
          <w:b w:val="false"/>
          <w:i w:val="false"/>
          <w:color w:val="000000"/>
          <w:sz w:val="28"/>
        </w:rPr>
        <w:t xml:space="preserve">                               (звание, фамилия, инициалы) </w:t>
      </w:r>
    </w:p>
    <w:p>
      <w:pPr>
        <w:spacing w:after="0"/>
        <w:ind w:left="0"/>
        <w:jc w:val="both"/>
      </w:pPr>
      <w:r>
        <w:rPr>
          <w:rFonts w:ascii="Times New Roman"/>
          <w:b w:val="false"/>
          <w:i w:val="false"/>
          <w:color w:val="000000"/>
          <w:sz w:val="28"/>
        </w:rPr>
        <w:t xml:space="preserve">     Дежурный по производственной зоне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(звание, фамилия, инициалы)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!Звание, Ф. И. О,!Оценка !Звание, Ф.И.О,!Оценка   </w:t>
      </w:r>
    </w:p>
    <w:p>
      <w:pPr>
        <w:spacing w:after="0"/>
        <w:ind w:left="0"/>
        <w:jc w:val="both"/>
      </w:pPr>
      <w:r>
        <w:rPr>
          <w:rFonts w:ascii="Times New Roman"/>
          <w:b w:val="false"/>
          <w:i w:val="false"/>
          <w:color w:val="000000"/>
          <w:sz w:val="28"/>
        </w:rPr>
        <w:t xml:space="preserve">   Наименование постов   !1 смена с___    !за     !2 смена с___  !за </w:t>
      </w:r>
    </w:p>
    <w:p>
      <w:pPr>
        <w:spacing w:after="0"/>
        <w:ind w:left="0"/>
        <w:jc w:val="both"/>
      </w:pPr>
      <w:r>
        <w:rPr>
          <w:rFonts w:ascii="Times New Roman"/>
          <w:b w:val="false"/>
          <w:i w:val="false"/>
          <w:color w:val="000000"/>
          <w:sz w:val="28"/>
        </w:rPr>
        <w:t xml:space="preserve">                         !до ____час      !службу !до ____час.   !службу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Пост N 1 Начальник </w:t>
      </w:r>
    </w:p>
    <w:p>
      <w:pPr>
        <w:spacing w:after="0"/>
        <w:ind w:left="0"/>
        <w:jc w:val="both"/>
      </w:pPr>
      <w:r>
        <w:rPr>
          <w:rFonts w:ascii="Times New Roman"/>
          <w:b w:val="false"/>
          <w:i w:val="false"/>
          <w:color w:val="000000"/>
          <w:sz w:val="28"/>
        </w:rPr>
        <w:t xml:space="preserve">наряда контролеров </w:t>
      </w:r>
    </w:p>
    <w:p>
      <w:pPr>
        <w:spacing w:after="0"/>
        <w:ind w:left="0"/>
        <w:jc w:val="both"/>
      </w:pPr>
      <w:r>
        <w:rPr>
          <w:rFonts w:ascii="Times New Roman"/>
          <w:b w:val="false"/>
          <w:i w:val="false"/>
          <w:color w:val="000000"/>
          <w:sz w:val="28"/>
        </w:rPr>
        <w:t xml:space="preserve">Пост N 2 Жилая зона </w:t>
      </w:r>
    </w:p>
    <w:p>
      <w:pPr>
        <w:spacing w:after="0"/>
        <w:ind w:left="0"/>
        <w:jc w:val="both"/>
      </w:pPr>
      <w:r>
        <w:rPr>
          <w:rFonts w:ascii="Times New Roman"/>
          <w:b w:val="false"/>
          <w:i w:val="false"/>
          <w:color w:val="000000"/>
          <w:sz w:val="28"/>
        </w:rPr>
        <w:t xml:space="preserve">Пост N 3 Медико- </w:t>
      </w:r>
    </w:p>
    <w:p>
      <w:pPr>
        <w:spacing w:after="0"/>
        <w:ind w:left="0"/>
        <w:jc w:val="both"/>
      </w:pPr>
      <w:r>
        <w:rPr>
          <w:rFonts w:ascii="Times New Roman"/>
          <w:b w:val="false"/>
          <w:i w:val="false"/>
          <w:color w:val="000000"/>
          <w:sz w:val="28"/>
        </w:rPr>
        <w:t xml:space="preserve">санитарная часть </w:t>
      </w:r>
    </w:p>
    <w:p>
      <w:pPr>
        <w:spacing w:after="0"/>
        <w:ind w:left="0"/>
        <w:jc w:val="both"/>
      </w:pPr>
      <w:r>
        <w:rPr>
          <w:rFonts w:ascii="Times New Roman"/>
          <w:b w:val="false"/>
          <w:i w:val="false"/>
          <w:color w:val="000000"/>
          <w:sz w:val="28"/>
        </w:rPr>
        <w:t xml:space="preserve">Пост N 4 Производственная </w:t>
      </w:r>
    </w:p>
    <w:p>
      <w:pPr>
        <w:spacing w:after="0"/>
        <w:ind w:left="0"/>
        <w:jc w:val="both"/>
      </w:pPr>
      <w:r>
        <w:rPr>
          <w:rFonts w:ascii="Times New Roman"/>
          <w:b w:val="false"/>
          <w:i w:val="false"/>
          <w:color w:val="000000"/>
          <w:sz w:val="28"/>
        </w:rPr>
        <w:t xml:space="preserve">зона </w:t>
      </w:r>
    </w:p>
    <w:p>
      <w:pPr>
        <w:spacing w:after="0"/>
        <w:ind w:left="0"/>
        <w:jc w:val="both"/>
      </w:pPr>
      <w:r>
        <w:rPr>
          <w:rFonts w:ascii="Times New Roman"/>
          <w:b w:val="false"/>
          <w:i w:val="false"/>
          <w:color w:val="000000"/>
          <w:sz w:val="28"/>
        </w:rPr>
        <w:t xml:space="preserve">Пост N 5 ШИЗО и ПКТ </w:t>
      </w:r>
    </w:p>
    <w:p>
      <w:pPr>
        <w:spacing w:after="0"/>
        <w:ind w:left="0"/>
        <w:jc w:val="both"/>
      </w:pPr>
      <w:r>
        <w:rPr>
          <w:rFonts w:ascii="Times New Roman"/>
          <w:b w:val="false"/>
          <w:i w:val="false"/>
          <w:color w:val="000000"/>
          <w:sz w:val="28"/>
        </w:rPr>
        <w:t xml:space="preserve">Пост N 6 Комнаты </w:t>
      </w:r>
    </w:p>
    <w:p>
      <w:pPr>
        <w:spacing w:after="0"/>
        <w:ind w:left="0"/>
        <w:jc w:val="both"/>
      </w:pPr>
      <w:r>
        <w:rPr>
          <w:rFonts w:ascii="Times New Roman"/>
          <w:b w:val="false"/>
          <w:i w:val="false"/>
          <w:color w:val="000000"/>
          <w:sz w:val="28"/>
        </w:rPr>
        <w:t xml:space="preserve">длительных и краткосрочных </w:t>
      </w:r>
    </w:p>
    <w:p>
      <w:pPr>
        <w:spacing w:after="0"/>
        <w:ind w:left="0"/>
        <w:jc w:val="both"/>
      </w:pPr>
      <w:r>
        <w:rPr>
          <w:rFonts w:ascii="Times New Roman"/>
          <w:b w:val="false"/>
          <w:i w:val="false"/>
          <w:color w:val="000000"/>
          <w:sz w:val="28"/>
        </w:rPr>
        <w:t xml:space="preserve">свиданий, выдачи посылок, </w:t>
      </w:r>
    </w:p>
    <w:p>
      <w:pPr>
        <w:spacing w:after="0"/>
        <w:ind w:left="0"/>
        <w:jc w:val="both"/>
      </w:pPr>
      <w:r>
        <w:rPr>
          <w:rFonts w:ascii="Times New Roman"/>
          <w:b w:val="false"/>
          <w:i w:val="false"/>
          <w:color w:val="000000"/>
          <w:sz w:val="28"/>
        </w:rPr>
        <w:t xml:space="preserve">передач и бандеролей </w:t>
      </w:r>
    </w:p>
    <w:p>
      <w:pPr>
        <w:spacing w:after="0"/>
        <w:ind w:left="0"/>
        <w:jc w:val="both"/>
      </w:pPr>
      <w:r>
        <w:rPr>
          <w:rFonts w:ascii="Times New Roman"/>
          <w:b w:val="false"/>
          <w:i w:val="false"/>
          <w:color w:val="000000"/>
          <w:sz w:val="28"/>
        </w:rPr>
        <w:t xml:space="preserve">Пост N 7 Объекты работы </w:t>
      </w:r>
    </w:p>
    <w:p>
      <w:pPr>
        <w:spacing w:after="0"/>
        <w:ind w:left="0"/>
        <w:jc w:val="both"/>
      </w:pPr>
      <w:r>
        <w:rPr>
          <w:rFonts w:ascii="Times New Roman"/>
          <w:b w:val="false"/>
          <w:i w:val="false"/>
          <w:color w:val="000000"/>
          <w:sz w:val="28"/>
        </w:rPr>
        <w:t xml:space="preserve">осужденных, пользующихся </w:t>
      </w:r>
    </w:p>
    <w:p>
      <w:pPr>
        <w:spacing w:after="0"/>
        <w:ind w:left="0"/>
        <w:jc w:val="both"/>
      </w:pPr>
      <w:r>
        <w:rPr>
          <w:rFonts w:ascii="Times New Roman"/>
          <w:b w:val="false"/>
          <w:i w:val="false"/>
          <w:color w:val="000000"/>
          <w:sz w:val="28"/>
        </w:rPr>
        <w:t xml:space="preserve">правом передвижения без </w:t>
      </w:r>
    </w:p>
    <w:p>
      <w:pPr>
        <w:spacing w:after="0"/>
        <w:ind w:left="0"/>
        <w:jc w:val="both"/>
      </w:pPr>
      <w:r>
        <w:rPr>
          <w:rFonts w:ascii="Times New Roman"/>
          <w:b w:val="false"/>
          <w:i w:val="false"/>
          <w:color w:val="000000"/>
          <w:sz w:val="28"/>
        </w:rPr>
        <w:t xml:space="preserve">конвоя, а также места </w:t>
      </w:r>
    </w:p>
    <w:p>
      <w:pPr>
        <w:spacing w:after="0"/>
        <w:ind w:left="0"/>
        <w:jc w:val="both"/>
      </w:pPr>
      <w:r>
        <w:rPr>
          <w:rFonts w:ascii="Times New Roman"/>
          <w:b w:val="false"/>
          <w:i w:val="false"/>
          <w:color w:val="000000"/>
          <w:sz w:val="28"/>
        </w:rPr>
        <w:t xml:space="preserve">проживания вне колонии </w:t>
      </w:r>
    </w:p>
    <w:p>
      <w:pPr>
        <w:spacing w:after="0"/>
        <w:ind w:left="0"/>
        <w:jc w:val="both"/>
      </w:pPr>
      <w:r>
        <w:rPr>
          <w:rFonts w:ascii="Times New Roman"/>
          <w:b w:val="false"/>
          <w:i w:val="false"/>
          <w:color w:val="000000"/>
          <w:sz w:val="28"/>
        </w:rPr>
        <w:t xml:space="preserve">осужденных </w:t>
      </w:r>
    </w:p>
    <w:p>
      <w:pPr>
        <w:spacing w:after="0"/>
        <w:ind w:left="0"/>
        <w:jc w:val="both"/>
      </w:pPr>
      <w:r>
        <w:rPr>
          <w:rFonts w:ascii="Times New Roman"/>
          <w:b w:val="false"/>
          <w:i w:val="false"/>
          <w:color w:val="000000"/>
          <w:sz w:val="28"/>
        </w:rPr>
        <w:t xml:space="preserve">Пост N 8 Инженерно- </w:t>
      </w:r>
    </w:p>
    <w:p>
      <w:pPr>
        <w:spacing w:after="0"/>
        <w:ind w:left="0"/>
        <w:jc w:val="both"/>
      </w:pPr>
      <w:r>
        <w:rPr>
          <w:rFonts w:ascii="Times New Roman"/>
          <w:b w:val="false"/>
          <w:i w:val="false"/>
          <w:color w:val="000000"/>
          <w:sz w:val="28"/>
        </w:rPr>
        <w:t xml:space="preserve">технические средства </w:t>
      </w:r>
    </w:p>
    <w:p>
      <w:pPr>
        <w:spacing w:after="0"/>
        <w:ind w:left="0"/>
        <w:jc w:val="both"/>
      </w:pPr>
      <w:r>
        <w:rPr>
          <w:rFonts w:ascii="Times New Roman"/>
          <w:b w:val="false"/>
          <w:i w:val="false"/>
          <w:color w:val="000000"/>
          <w:sz w:val="28"/>
        </w:rPr>
        <w:t xml:space="preserve">надзора </w:t>
      </w:r>
    </w:p>
    <w:p>
      <w:pPr>
        <w:spacing w:after="0"/>
        <w:ind w:left="0"/>
        <w:jc w:val="both"/>
      </w:pPr>
      <w:r>
        <w:rPr>
          <w:rFonts w:ascii="Times New Roman"/>
          <w:b w:val="false"/>
          <w:i w:val="false"/>
          <w:color w:val="000000"/>
          <w:sz w:val="28"/>
        </w:rPr>
        <w:t xml:space="preserve">Пост N 9 Строгие условия </w:t>
      </w:r>
    </w:p>
    <w:p>
      <w:pPr>
        <w:spacing w:after="0"/>
        <w:ind w:left="0"/>
        <w:jc w:val="both"/>
      </w:pPr>
      <w:r>
        <w:rPr>
          <w:rFonts w:ascii="Times New Roman"/>
          <w:b w:val="false"/>
          <w:i w:val="false"/>
          <w:color w:val="000000"/>
          <w:sz w:val="28"/>
        </w:rPr>
        <w:t xml:space="preserve">содержания. </w:t>
      </w:r>
    </w:p>
    <w:p>
      <w:pPr>
        <w:spacing w:after="0"/>
        <w:ind w:left="0"/>
        <w:jc w:val="both"/>
      </w:pPr>
      <w:r>
        <w:rPr>
          <w:rFonts w:ascii="Times New Roman"/>
          <w:b w:val="false"/>
          <w:i w:val="false"/>
          <w:color w:val="000000"/>
          <w:sz w:val="28"/>
        </w:rPr>
        <w:t xml:space="preserve">         2. Запись начальника наряда контролеров о заступлении </w:t>
      </w:r>
    </w:p>
    <w:p>
      <w:pPr>
        <w:spacing w:after="0"/>
        <w:ind w:left="0"/>
        <w:jc w:val="both"/>
      </w:pPr>
      <w:r>
        <w:rPr>
          <w:rFonts w:ascii="Times New Roman"/>
          <w:b w:val="false"/>
          <w:i w:val="false"/>
          <w:color w:val="000000"/>
          <w:sz w:val="28"/>
        </w:rPr>
        <w:t xml:space="preserve">                   на службу и выявленных недостатках </w:t>
      </w:r>
    </w:p>
    <w:p>
      <w:pPr>
        <w:spacing w:after="0"/>
        <w:ind w:left="0"/>
        <w:jc w:val="both"/>
      </w:pPr>
      <w:r>
        <w:rPr>
          <w:rFonts w:ascii="Times New Roman"/>
          <w:b w:val="false"/>
          <w:i w:val="false"/>
          <w:color w:val="000000"/>
          <w:sz w:val="28"/>
        </w:rPr>
        <w:t xml:space="preserve">     1 смена. Сдал __________________   Принял _____________________ </w:t>
      </w:r>
    </w:p>
    <w:p>
      <w:pPr>
        <w:spacing w:after="0"/>
        <w:ind w:left="0"/>
        <w:jc w:val="both"/>
      </w:pPr>
      <w:r>
        <w:rPr>
          <w:rFonts w:ascii="Times New Roman"/>
          <w:b w:val="false"/>
          <w:i w:val="false"/>
          <w:color w:val="000000"/>
          <w:sz w:val="28"/>
        </w:rPr>
        <w:t xml:space="preserve">                     (звание, подпись)            (звание, подпись) </w:t>
      </w:r>
    </w:p>
    <w:p>
      <w:pPr>
        <w:spacing w:after="0"/>
        <w:ind w:left="0"/>
        <w:jc w:val="both"/>
      </w:pPr>
      <w:r>
        <w:rPr>
          <w:rFonts w:ascii="Times New Roman"/>
          <w:b w:val="false"/>
          <w:i w:val="false"/>
          <w:color w:val="000000"/>
          <w:sz w:val="28"/>
        </w:rPr>
        <w:t xml:space="preserve">     2 смена. Сдал __________________   Принял _____________________ </w:t>
      </w:r>
    </w:p>
    <w:p>
      <w:pPr>
        <w:spacing w:after="0"/>
        <w:ind w:left="0"/>
        <w:jc w:val="both"/>
      </w:pPr>
      <w:r>
        <w:rPr>
          <w:rFonts w:ascii="Times New Roman"/>
          <w:b w:val="false"/>
          <w:i w:val="false"/>
          <w:color w:val="000000"/>
          <w:sz w:val="28"/>
        </w:rPr>
        <w:t xml:space="preserve">                     (звание, подпись)            (звание, подпись) </w:t>
      </w:r>
    </w:p>
    <w:p>
      <w:pPr>
        <w:spacing w:after="0"/>
        <w:ind w:left="0"/>
        <w:jc w:val="both"/>
      </w:pPr>
      <w:r>
        <w:rPr>
          <w:rFonts w:ascii="Times New Roman"/>
          <w:b w:val="false"/>
          <w:i w:val="false"/>
          <w:color w:val="000000"/>
          <w:sz w:val="28"/>
        </w:rPr>
        <w:t xml:space="preserve">          3. Сотрудники ИК, выделяемые для надзора за осужденными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Звание !Долж- !Фамилия!На какой объект (в т.ч.выездной!   Время </w:t>
      </w:r>
    </w:p>
    <w:p>
      <w:pPr>
        <w:spacing w:after="0"/>
        <w:ind w:left="0"/>
        <w:jc w:val="both"/>
      </w:pPr>
      <w:r>
        <w:rPr>
          <w:rFonts w:ascii="Times New Roman"/>
          <w:b w:val="false"/>
          <w:i w:val="false"/>
          <w:color w:val="000000"/>
          <w:sz w:val="28"/>
        </w:rPr>
        <w:t xml:space="preserve">         !ность !       !или сопровождение транспорта) и!------------------ </w:t>
      </w:r>
    </w:p>
    <w:p>
      <w:pPr>
        <w:spacing w:after="0"/>
        <w:ind w:left="0"/>
        <w:jc w:val="both"/>
      </w:pPr>
      <w:r>
        <w:rPr>
          <w:rFonts w:ascii="Times New Roman"/>
          <w:b w:val="false"/>
          <w:i w:val="false"/>
          <w:color w:val="000000"/>
          <w:sz w:val="28"/>
        </w:rPr>
        <w:t xml:space="preserve">         !      !       !для какой цели выделяется      ! начало ! конец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Состав актива из числа осужденных, привлекаемых </w:t>
      </w:r>
    </w:p>
    <w:p>
      <w:pPr>
        <w:spacing w:after="0"/>
        <w:ind w:left="0"/>
        <w:jc w:val="both"/>
      </w:pPr>
      <w:r>
        <w:rPr>
          <w:rFonts w:ascii="Times New Roman"/>
          <w:b w:val="false"/>
          <w:i w:val="false"/>
          <w:color w:val="000000"/>
          <w:sz w:val="28"/>
        </w:rPr>
        <w:t xml:space="preserve">                    для поддержания надзора в колонии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 Фамилия и  ! Номер  ! Кол-во  ! Объект </w:t>
      </w:r>
    </w:p>
    <w:p>
      <w:pPr>
        <w:spacing w:after="0"/>
        <w:ind w:left="0"/>
        <w:jc w:val="both"/>
      </w:pPr>
      <w:r>
        <w:rPr>
          <w:rFonts w:ascii="Times New Roman"/>
          <w:b w:val="false"/>
          <w:i w:val="false"/>
          <w:color w:val="000000"/>
          <w:sz w:val="28"/>
        </w:rPr>
        <w:t xml:space="preserve">  обязанностей      ! инициалы   ! отряда ! человек ! наблюдения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Дежурный по СПП </w:t>
      </w:r>
    </w:p>
    <w:p>
      <w:pPr>
        <w:spacing w:after="0"/>
        <w:ind w:left="0"/>
        <w:jc w:val="both"/>
      </w:pPr>
      <w:r>
        <w:rPr>
          <w:rFonts w:ascii="Times New Roman"/>
          <w:b w:val="false"/>
          <w:i w:val="false"/>
          <w:color w:val="000000"/>
          <w:sz w:val="28"/>
        </w:rPr>
        <w:t xml:space="preserve">2. Дежурный по пищеблоку </w:t>
      </w:r>
    </w:p>
    <w:p>
      <w:pPr>
        <w:spacing w:after="0"/>
        <w:ind w:left="0"/>
        <w:jc w:val="both"/>
      </w:pPr>
      <w:r>
        <w:rPr>
          <w:rFonts w:ascii="Times New Roman"/>
          <w:b w:val="false"/>
          <w:i w:val="false"/>
          <w:color w:val="000000"/>
          <w:sz w:val="28"/>
        </w:rPr>
        <w:t xml:space="preserve">3. Дежурные по </w:t>
      </w:r>
    </w:p>
    <w:p>
      <w:pPr>
        <w:spacing w:after="0"/>
        <w:ind w:left="0"/>
        <w:jc w:val="both"/>
      </w:pPr>
      <w:r>
        <w:rPr>
          <w:rFonts w:ascii="Times New Roman"/>
          <w:b w:val="false"/>
          <w:i w:val="false"/>
          <w:color w:val="000000"/>
          <w:sz w:val="28"/>
        </w:rPr>
        <w:t xml:space="preserve">   изолированным </w:t>
      </w:r>
    </w:p>
    <w:p>
      <w:pPr>
        <w:spacing w:after="0"/>
        <w:ind w:left="0"/>
        <w:jc w:val="both"/>
      </w:pPr>
      <w:r>
        <w:rPr>
          <w:rFonts w:ascii="Times New Roman"/>
          <w:b w:val="false"/>
          <w:i w:val="false"/>
          <w:color w:val="000000"/>
          <w:sz w:val="28"/>
        </w:rPr>
        <w:t xml:space="preserve">   участкам </w:t>
      </w:r>
    </w:p>
    <w:p>
      <w:pPr>
        <w:spacing w:after="0"/>
        <w:ind w:left="0"/>
        <w:jc w:val="both"/>
      </w:pPr>
      <w:r>
        <w:rPr>
          <w:rFonts w:ascii="Times New Roman"/>
          <w:b w:val="false"/>
          <w:i w:val="false"/>
          <w:color w:val="000000"/>
          <w:sz w:val="28"/>
        </w:rPr>
        <w:t xml:space="preserve">4. Дежурная группа СПП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Силы, обеспечивающие общественный порядок в районе расположения </w:t>
      </w:r>
    </w:p>
    <w:p>
      <w:pPr>
        <w:spacing w:after="0"/>
        <w:ind w:left="0"/>
        <w:jc w:val="both"/>
      </w:pPr>
      <w:r>
        <w:rPr>
          <w:rFonts w:ascii="Times New Roman"/>
          <w:b w:val="false"/>
          <w:i w:val="false"/>
          <w:color w:val="000000"/>
          <w:sz w:val="28"/>
        </w:rPr>
        <w:t xml:space="preserve">ИК, выделенные из числа сотрудников колонии, работников полиции.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Состав группы ! Звание ! Фамилия и  ! Кто выделяет ! Время дежурства </w:t>
      </w:r>
    </w:p>
    <w:p>
      <w:pPr>
        <w:spacing w:after="0"/>
        <w:ind w:left="0"/>
        <w:jc w:val="both"/>
      </w:pPr>
      <w:r>
        <w:rPr>
          <w:rFonts w:ascii="Times New Roman"/>
          <w:b w:val="false"/>
          <w:i w:val="false"/>
          <w:color w:val="000000"/>
          <w:sz w:val="28"/>
        </w:rPr>
        <w:t xml:space="preserve">               !        ! инициалы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Старший группы </w:t>
      </w:r>
    </w:p>
    <w:p>
      <w:pPr>
        <w:spacing w:after="0"/>
        <w:ind w:left="0"/>
        <w:jc w:val="both"/>
      </w:pPr>
      <w:r>
        <w:rPr>
          <w:rFonts w:ascii="Times New Roman"/>
          <w:b w:val="false"/>
          <w:i w:val="false"/>
          <w:color w:val="000000"/>
          <w:sz w:val="28"/>
        </w:rPr>
        <w:t xml:space="preserve">2. Патрульные </w:t>
      </w:r>
    </w:p>
    <w:p>
      <w:pPr>
        <w:spacing w:after="0"/>
        <w:ind w:left="0"/>
        <w:jc w:val="both"/>
      </w:pP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График несения службы лиц, ответственных за осуществление надзора </w:t>
      </w:r>
    </w:p>
    <w:p>
      <w:pPr>
        <w:spacing w:after="0"/>
        <w:ind w:left="0"/>
        <w:jc w:val="both"/>
      </w:pPr>
      <w:r>
        <w:rPr>
          <w:rFonts w:ascii="Times New Roman"/>
          <w:b w:val="false"/>
          <w:i w:val="false"/>
          <w:color w:val="000000"/>
          <w:sz w:val="28"/>
        </w:rPr>
        <w:t xml:space="preserve">за осужденными и обеспечение выполнения ими распорядка дня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мероприятий         ! Звание ! Фамилия, !  Время </w:t>
      </w:r>
    </w:p>
    <w:p>
      <w:pPr>
        <w:spacing w:after="0"/>
        <w:ind w:left="0"/>
        <w:jc w:val="both"/>
      </w:pPr>
      <w:r>
        <w:rPr>
          <w:rFonts w:ascii="Times New Roman"/>
          <w:b w:val="false"/>
          <w:i w:val="false"/>
          <w:color w:val="000000"/>
          <w:sz w:val="28"/>
        </w:rPr>
        <w:t xml:space="preserve">                                     !        !   И.О.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Подъем </w:t>
      </w:r>
    </w:p>
    <w:p>
      <w:pPr>
        <w:spacing w:after="0"/>
        <w:ind w:left="0"/>
        <w:jc w:val="both"/>
      </w:pPr>
      <w:r>
        <w:rPr>
          <w:rFonts w:ascii="Times New Roman"/>
          <w:b w:val="false"/>
          <w:i w:val="false"/>
          <w:color w:val="000000"/>
          <w:sz w:val="28"/>
        </w:rPr>
        <w:t xml:space="preserve">2. Завтрак </w:t>
      </w:r>
    </w:p>
    <w:p>
      <w:pPr>
        <w:spacing w:after="0"/>
        <w:ind w:left="0"/>
        <w:jc w:val="both"/>
      </w:pPr>
      <w:r>
        <w:rPr>
          <w:rFonts w:ascii="Times New Roman"/>
          <w:b w:val="false"/>
          <w:i w:val="false"/>
          <w:color w:val="000000"/>
          <w:sz w:val="28"/>
        </w:rPr>
        <w:t xml:space="preserve">3. Развод на работу </w:t>
      </w:r>
    </w:p>
    <w:p>
      <w:pPr>
        <w:spacing w:after="0"/>
        <w:ind w:left="0"/>
        <w:jc w:val="both"/>
      </w:pPr>
      <w:r>
        <w:rPr>
          <w:rFonts w:ascii="Times New Roman"/>
          <w:b w:val="false"/>
          <w:i w:val="false"/>
          <w:color w:val="000000"/>
          <w:sz w:val="28"/>
        </w:rPr>
        <w:t xml:space="preserve">4. Съем с работы </w:t>
      </w:r>
    </w:p>
    <w:p>
      <w:pPr>
        <w:spacing w:after="0"/>
        <w:ind w:left="0"/>
        <w:jc w:val="both"/>
      </w:pPr>
      <w:r>
        <w:rPr>
          <w:rFonts w:ascii="Times New Roman"/>
          <w:b w:val="false"/>
          <w:i w:val="false"/>
          <w:color w:val="000000"/>
          <w:sz w:val="28"/>
        </w:rPr>
        <w:t xml:space="preserve">5. Проверка        - утренняя </w:t>
      </w:r>
    </w:p>
    <w:p>
      <w:pPr>
        <w:spacing w:after="0"/>
        <w:ind w:left="0"/>
        <w:jc w:val="both"/>
      </w:pPr>
      <w:r>
        <w:rPr>
          <w:rFonts w:ascii="Times New Roman"/>
          <w:b w:val="false"/>
          <w:i w:val="false"/>
          <w:color w:val="000000"/>
          <w:sz w:val="28"/>
        </w:rPr>
        <w:t xml:space="preserve">                   - вечерняя </w:t>
      </w:r>
    </w:p>
    <w:p>
      <w:pPr>
        <w:spacing w:after="0"/>
        <w:ind w:left="0"/>
        <w:jc w:val="both"/>
      </w:pPr>
      <w:r>
        <w:rPr>
          <w:rFonts w:ascii="Times New Roman"/>
          <w:b w:val="false"/>
          <w:i w:val="false"/>
          <w:color w:val="000000"/>
          <w:sz w:val="28"/>
        </w:rPr>
        <w:t xml:space="preserve">                   - ночная </w:t>
      </w:r>
    </w:p>
    <w:p>
      <w:pPr>
        <w:spacing w:after="0"/>
        <w:ind w:left="0"/>
        <w:jc w:val="both"/>
      </w:pPr>
      <w:r>
        <w:rPr>
          <w:rFonts w:ascii="Times New Roman"/>
          <w:b w:val="false"/>
          <w:i w:val="false"/>
          <w:color w:val="000000"/>
          <w:sz w:val="28"/>
        </w:rPr>
        <w:t xml:space="preserve">6. Обед </w:t>
      </w:r>
    </w:p>
    <w:p>
      <w:pPr>
        <w:spacing w:after="0"/>
        <w:ind w:left="0"/>
        <w:jc w:val="both"/>
      </w:pPr>
      <w:r>
        <w:rPr>
          <w:rFonts w:ascii="Times New Roman"/>
          <w:b w:val="false"/>
          <w:i w:val="false"/>
          <w:color w:val="000000"/>
          <w:sz w:val="28"/>
        </w:rPr>
        <w:t xml:space="preserve">7. Обеспечение культурно-массовых </w:t>
      </w:r>
    </w:p>
    <w:p>
      <w:pPr>
        <w:spacing w:after="0"/>
        <w:ind w:left="0"/>
        <w:jc w:val="both"/>
      </w:pP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8. Ужин </w:t>
      </w:r>
    </w:p>
    <w:p>
      <w:pPr>
        <w:spacing w:after="0"/>
        <w:ind w:left="0"/>
        <w:jc w:val="both"/>
      </w:pPr>
      <w:r>
        <w:rPr>
          <w:rFonts w:ascii="Times New Roman"/>
          <w:b w:val="false"/>
          <w:i w:val="false"/>
          <w:color w:val="000000"/>
          <w:sz w:val="28"/>
        </w:rPr>
        <w:t xml:space="preserve">9. Сопровождение транспортных средств </w:t>
      </w:r>
    </w:p>
    <w:p>
      <w:pPr>
        <w:spacing w:after="0"/>
        <w:ind w:left="0"/>
        <w:jc w:val="both"/>
      </w:pPr>
      <w:r>
        <w:rPr>
          <w:rFonts w:ascii="Times New Roman"/>
          <w:b w:val="false"/>
          <w:i w:val="false"/>
          <w:color w:val="000000"/>
          <w:sz w:val="28"/>
        </w:rPr>
        <w:t xml:space="preserve">     7. Отметка начальника наряда контролеров о наличии осужденных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!Утренняя! Вечерняя!Ночная  !Примечание    </w:t>
      </w:r>
    </w:p>
    <w:p>
      <w:pPr>
        <w:spacing w:after="0"/>
        <w:ind w:left="0"/>
        <w:jc w:val="both"/>
      </w:pPr>
      <w:r>
        <w:rPr>
          <w:rFonts w:ascii="Times New Roman"/>
          <w:b w:val="false"/>
          <w:i w:val="false"/>
          <w:color w:val="000000"/>
          <w:sz w:val="28"/>
        </w:rPr>
        <w:t xml:space="preserve">                                !проверка! проверка!проверка!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Всего содержится </w:t>
      </w:r>
    </w:p>
    <w:p>
      <w:pPr>
        <w:spacing w:after="0"/>
        <w:ind w:left="0"/>
        <w:jc w:val="both"/>
      </w:pPr>
      <w:r>
        <w:rPr>
          <w:rFonts w:ascii="Times New Roman"/>
          <w:b w:val="false"/>
          <w:i w:val="false"/>
          <w:color w:val="000000"/>
          <w:sz w:val="28"/>
        </w:rPr>
        <w:t xml:space="preserve">2. Во время проверки находятся: </w:t>
      </w:r>
    </w:p>
    <w:p>
      <w:pPr>
        <w:spacing w:after="0"/>
        <w:ind w:left="0"/>
        <w:jc w:val="both"/>
      </w:pPr>
      <w:r>
        <w:rPr>
          <w:rFonts w:ascii="Times New Roman"/>
          <w:b w:val="false"/>
          <w:i w:val="false"/>
          <w:color w:val="000000"/>
          <w:sz w:val="28"/>
        </w:rPr>
        <w:t xml:space="preserve">   1) в жилой зоне </w:t>
      </w:r>
    </w:p>
    <w:p>
      <w:pPr>
        <w:spacing w:after="0"/>
        <w:ind w:left="0"/>
        <w:jc w:val="both"/>
      </w:pPr>
      <w:r>
        <w:rPr>
          <w:rFonts w:ascii="Times New Roman"/>
          <w:b w:val="false"/>
          <w:i w:val="false"/>
          <w:color w:val="000000"/>
          <w:sz w:val="28"/>
        </w:rPr>
        <w:t xml:space="preserve">   2) в промзоне </w:t>
      </w:r>
    </w:p>
    <w:p>
      <w:pPr>
        <w:spacing w:after="0"/>
        <w:ind w:left="0"/>
        <w:jc w:val="both"/>
      </w:pPr>
      <w:r>
        <w:rPr>
          <w:rFonts w:ascii="Times New Roman"/>
          <w:b w:val="false"/>
          <w:i w:val="false"/>
          <w:color w:val="000000"/>
          <w:sz w:val="28"/>
        </w:rPr>
        <w:t xml:space="preserve">   3) на др. объектах работы </w:t>
      </w:r>
    </w:p>
    <w:p>
      <w:pPr>
        <w:spacing w:after="0"/>
        <w:ind w:left="0"/>
        <w:jc w:val="both"/>
      </w:pPr>
      <w:r>
        <w:rPr>
          <w:rFonts w:ascii="Times New Roman"/>
          <w:b w:val="false"/>
          <w:i w:val="false"/>
          <w:color w:val="000000"/>
          <w:sz w:val="28"/>
        </w:rPr>
        <w:t xml:space="preserve">   4) в ПКТ, ШИЗО, одиночных камерах </w:t>
      </w:r>
    </w:p>
    <w:p>
      <w:pPr>
        <w:spacing w:after="0"/>
        <w:ind w:left="0"/>
        <w:jc w:val="both"/>
      </w:pPr>
      <w:r>
        <w:rPr>
          <w:rFonts w:ascii="Times New Roman"/>
          <w:b w:val="false"/>
          <w:i w:val="false"/>
          <w:color w:val="000000"/>
          <w:sz w:val="28"/>
        </w:rPr>
        <w:t xml:space="preserve">   5) в стационаре медчасти </w:t>
      </w:r>
    </w:p>
    <w:p>
      <w:pPr>
        <w:spacing w:after="0"/>
        <w:ind w:left="0"/>
        <w:jc w:val="both"/>
      </w:pPr>
      <w:r>
        <w:rPr>
          <w:rFonts w:ascii="Times New Roman"/>
          <w:b w:val="false"/>
          <w:i w:val="false"/>
          <w:color w:val="000000"/>
          <w:sz w:val="28"/>
        </w:rPr>
        <w:t xml:space="preserve">   6) вне территории ИК </w:t>
      </w:r>
    </w:p>
    <w:p>
      <w:pPr>
        <w:spacing w:after="0"/>
        <w:ind w:left="0"/>
        <w:jc w:val="both"/>
      </w:pPr>
      <w:r>
        <w:rPr>
          <w:rFonts w:ascii="Times New Roman"/>
          <w:b w:val="false"/>
          <w:i w:val="false"/>
          <w:color w:val="000000"/>
          <w:sz w:val="28"/>
        </w:rPr>
        <w:t xml:space="preserve">   7) другие места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Объекты, подлежащие обыску </w:t>
      </w:r>
    </w:p>
    <w:p>
      <w:pPr>
        <w:spacing w:after="0"/>
        <w:ind w:left="0"/>
        <w:jc w:val="both"/>
      </w:pPr>
      <w:r>
        <w:rPr>
          <w:rFonts w:ascii="Times New Roman"/>
          <w:b w:val="false"/>
          <w:i w:val="false"/>
          <w:color w:val="000000"/>
          <w:sz w:val="28"/>
        </w:rPr>
        <w:t xml:space="preserve">     В жилой зоне: 1-я смена____________     2-я смена_____________ </w:t>
      </w:r>
    </w:p>
    <w:p>
      <w:pPr>
        <w:spacing w:after="0"/>
        <w:ind w:left="0"/>
        <w:jc w:val="both"/>
      </w:pPr>
      <w:r>
        <w:rPr>
          <w:rFonts w:ascii="Times New Roman"/>
          <w:b w:val="false"/>
          <w:i w:val="false"/>
          <w:color w:val="000000"/>
          <w:sz w:val="28"/>
        </w:rPr>
        <w:t xml:space="preserve">     В промзоне:   1-я смена____________     2-я смена_____________ </w:t>
      </w:r>
    </w:p>
    <w:p>
      <w:pPr>
        <w:spacing w:after="0"/>
        <w:ind w:left="0"/>
        <w:jc w:val="both"/>
      </w:pPr>
      <w:r>
        <w:rPr>
          <w:rFonts w:ascii="Times New Roman"/>
          <w:b w:val="false"/>
          <w:i w:val="false"/>
          <w:color w:val="000000"/>
          <w:sz w:val="28"/>
        </w:rPr>
        <w:t xml:space="preserve">                                            9. График проверки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объектов               ! Исполнитель !  Часы суток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КСП и внутренняя запретная зона </w:t>
      </w:r>
    </w:p>
    <w:p>
      <w:pPr>
        <w:spacing w:after="0"/>
        <w:ind w:left="0"/>
        <w:jc w:val="both"/>
      </w:pPr>
      <w:r>
        <w:rPr>
          <w:rFonts w:ascii="Times New Roman"/>
          <w:b w:val="false"/>
          <w:i w:val="false"/>
          <w:color w:val="000000"/>
          <w:sz w:val="28"/>
        </w:rPr>
        <w:t xml:space="preserve">Подземные коммуникации и сооружения </w:t>
      </w:r>
    </w:p>
    <w:p>
      <w:pPr>
        <w:spacing w:after="0"/>
        <w:ind w:left="0"/>
        <w:jc w:val="both"/>
      </w:pPr>
      <w:r>
        <w:rPr>
          <w:rFonts w:ascii="Times New Roman"/>
          <w:b w:val="false"/>
          <w:i w:val="false"/>
          <w:color w:val="000000"/>
          <w:sz w:val="28"/>
        </w:rPr>
        <w:t xml:space="preserve">Осужденные, склонные к побегу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Записи о происшествиях, применении наручников, спецсредств: </w:t>
      </w:r>
    </w:p>
    <w:p>
      <w:pPr>
        <w:spacing w:after="0"/>
        <w:ind w:left="0"/>
        <w:jc w:val="both"/>
      </w:pPr>
      <w:r>
        <w:rPr>
          <w:rFonts w:ascii="Times New Roman"/>
          <w:b w:val="false"/>
          <w:i w:val="false"/>
          <w:color w:val="000000"/>
          <w:sz w:val="28"/>
        </w:rPr>
        <w:t xml:space="preserve">                     11. Записи проверяющих службу: </w:t>
      </w:r>
    </w:p>
    <w:p>
      <w:pPr>
        <w:spacing w:after="0"/>
        <w:ind w:left="0"/>
        <w:jc w:val="both"/>
      </w:pPr>
      <w:r>
        <w:rPr>
          <w:rFonts w:ascii="Times New Roman"/>
          <w:b w:val="false"/>
          <w:i w:val="false"/>
          <w:color w:val="000000"/>
          <w:sz w:val="28"/>
        </w:rPr>
        <w:t xml:space="preserve">     12. Оценка результатов несения службы контролеров по надзору </w:t>
      </w:r>
    </w:p>
    <w:p>
      <w:pPr>
        <w:spacing w:after="0"/>
        <w:ind w:left="0"/>
        <w:jc w:val="both"/>
      </w:pPr>
      <w:r>
        <w:rPr>
          <w:rFonts w:ascii="Times New Roman"/>
          <w:b w:val="false"/>
          <w:i w:val="false"/>
          <w:color w:val="000000"/>
          <w:sz w:val="28"/>
        </w:rPr>
        <w:t xml:space="preserve">          1-я смена: ____________                2-я смена___________ </w:t>
      </w:r>
    </w:p>
    <w:p>
      <w:pPr>
        <w:spacing w:after="0"/>
        <w:ind w:left="0"/>
        <w:jc w:val="both"/>
      </w:pPr>
      <w:r>
        <w:rPr>
          <w:rFonts w:ascii="Times New Roman"/>
          <w:b w:val="false"/>
          <w:i w:val="false"/>
          <w:color w:val="000000"/>
          <w:sz w:val="28"/>
        </w:rPr>
        <w:t xml:space="preserve">              ДПНК                                    ДПНК </w:t>
      </w:r>
    </w:p>
    <w:p>
      <w:pPr>
        <w:spacing w:after="0"/>
        <w:ind w:left="0"/>
        <w:jc w:val="both"/>
      </w:pPr>
      <w:r>
        <w:rPr>
          <w:rFonts w:ascii="Times New Roman"/>
          <w:b w:val="false"/>
          <w:i w:val="false"/>
          <w:color w:val="000000"/>
          <w:sz w:val="28"/>
        </w:rPr>
        <w:t xml:space="preserve">       ________________________               _____________________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xml:space="preserve">     Заместитель начальника  ИК по </w:t>
      </w:r>
    </w:p>
    <w:p>
      <w:pPr>
        <w:spacing w:after="0"/>
        <w:ind w:left="0"/>
        <w:jc w:val="both"/>
      </w:pPr>
      <w:r>
        <w:rPr>
          <w:rFonts w:ascii="Times New Roman"/>
          <w:b w:val="false"/>
          <w:i w:val="false"/>
          <w:color w:val="000000"/>
          <w:sz w:val="28"/>
        </w:rPr>
        <w:t xml:space="preserve">     режимной работе </w:t>
      </w:r>
    </w:p>
    <w:p>
      <w:pPr>
        <w:spacing w:after="0"/>
        <w:ind w:left="0"/>
        <w:jc w:val="both"/>
      </w:pPr>
      <w:r>
        <w:rPr>
          <w:rFonts w:ascii="Times New Roman"/>
          <w:b w:val="false"/>
          <w:i w:val="false"/>
          <w:color w:val="000000"/>
          <w:sz w:val="28"/>
        </w:rPr>
        <w:t xml:space="preserve">     _____________________ подпись </w:t>
      </w:r>
    </w:p>
    <w:p>
      <w:pPr>
        <w:spacing w:after="0"/>
        <w:ind w:left="0"/>
        <w:jc w:val="both"/>
      </w:pPr>
      <w:r>
        <w:rPr>
          <w:rFonts w:ascii="Times New Roman"/>
          <w:b w:val="false"/>
          <w:i w:val="false"/>
          <w:color w:val="000000"/>
          <w:sz w:val="28"/>
        </w:rPr>
        <w:t xml:space="preserve">     "____"_____________ 20___г. </w:t>
      </w:r>
    </w:p>
    <w:bookmarkStart w:name="z79" w:id="78"/>
    <w:p>
      <w:pPr>
        <w:spacing w:after="0"/>
        <w:ind w:left="0"/>
        <w:jc w:val="both"/>
      </w:pPr>
      <w:r>
        <w:rPr>
          <w:rFonts w:ascii="Times New Roman"/>
          <w:b w:val="false"/>
          <w:i w:val="false"/>
          <w:color w:val="000000"/>
          <w:sz w:val="28"/>
        </w:rPr>
        <w:t xml:space="preserve">
                                               Приложение 4 </w:t>
      </w:r>
    </w:p>
    <w:bookmarkEnd w:id="78"/>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80" w:id="79"/>
    <w:p>
      <w:pPr>
        <w:spacing w:after="0"/>
        <w:ind w:left="0"/>
        <w:jc w:val="both"/>
      </w:pPr>
      <w:r>
        <w:rPr>
          <w:rFonts w:ascii="Times New Roman"/>
          <w:b w:val="false"/>
          <w:i w:val="false"/>
          <w:color w:val="000000"/>
          <w:sz w:val="28"/>
        </w:rPr>
        <w:t xml:space="preserve">
                               Журнал </w:t>
      </w:r>
    </w:p>
    <w:bookmarkEnd w:id="79"/>
    <w:bookmarkStart w:name="z81" w:id="80"/>
    <w:p>
      <w:pPr>
        <w:spacing w:after="0"/>
        <w:ind w:left="0"/>
        <w:jc w:val="both"/>
      </w:pPr>
      <w:r>
        <w:rPr>
          <w:rFonts w:ascii="Times New Roman"/>
          <w:b w:val="false"/>
          <w:i w:val="false"/>
          <w:color w:val="000000"/>
          <w:sz w:val="28"/>
        </w:rPr>
        <w:t xml:space="preserve">
                 учета выдачи специальных средств </w:t>
      </w:r>
    </w:p>
    <w:bookmarkEnd w:id="80"/>
    <w:p>
      <w:pPr>
        <w:spacing w:after="0"/>
        <w:ind w:left="0"/>
        <w:jc w:val="both"/>
      </w:pPr>
      <w:r>
        <w:rPr>
          <w:rFonts w:ascii="Times New Roman"/>
          <w:b w:val="false"/>
          <w:i w:val="false"/>
          <w:color w:val="000000"/>
          <w:sz w:val="28"/>
        </w:rPr>
        <w:t xml:space="preserve">                 дежурной смене ИК- 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!Наименова-!Дата   ! Ф.И.О.,   ! Дата и ! Подпись  ! </w:t>
      </w:r>
    </w:p>
    <w:p>
      <w:pPr>
        <w:spacing w:after="0"/>
        <w:ind w:left="0"/>
        <w:jc w:val="both"/>
      </w:pPr>
      <w:r>
        <w:rPr>
          <w:rFonts w:ascii="Times New Roman"/>
          <w:b w:val="false"/>
          <w:i w:val="false"/>
          <w:color w:val="000000"/>
          <w:sz w:val="28"/>
        </w:rPr>
        <w:t xml:space="preserve">п/п !ние выдан-!  и    !должность  ! время  !лица, при-! Примечание </w:t>
      </w:r>
    </w:p>
    <w:p>
      <w:pPr>
        <w:spacing w:after="0"/>
        <w:ind w:left="0"/>
        <w:jc w:val="both"/>
      </w:pPr>
      <w:r>
        <w:rPr>
          <w:rFonts w:ascii="Times New Roman"/>
          <w:b w:val="false"/>
          <w:i w:val="false"/>
          <w:color w:val="000000"/>
          <w:sz w:val="28"/>
        </w:rPr>
        <w:t xml:space="preserve">    !ного спец-!время  !лица,      ! сдачи  ! нявшего  ! </w:t>
      </w:r>
    </w:p>
    <w:p>
      <w:pPr>
        <w:spacing w:after="0"/>
        <w:ind w:left="0"/>
        <w:jc w:val="both"/>
      </w:pPr>
      <w:r>
        <w:rPr>
          <w:rFonts w:ascii="Times New Roman"/>
          <w:b w:val="false"/>
          <w:i w:val="false"/>
          <w:color w:val="000000"/>
          <w:sz w:val="28"/>
        </w:rPr>
        <w:t xml:space="preserve">    !средства, !выдачи !получившего! (кол-во! сданное  ! </w:t>
      </w:r>
    </w:p>
    <w:p>
      <w:pPr>
        <w:spacing w:after="0"/>
        <w:ind w:left="0"/>
        <w:jc w:val="both"/>
      </w:pPr>
      <w:r>
        <w:rPr>
          <w:rFonts w:ascii="Times New Roman"/>
          <w:b w:val="false"/>
          <w:i w:val="false"/>
          <w:color w:val="000000"/>
          <w:sz w:val="28"/>
        </w:rPr>
        <w:t xml:space="preserve">    !количество!       !специальное! единиц)! спецсред-! </w:t>
      </w:r>
    </w:p>
    <w:p>
      <w:pPr>
        <w:spacing w:after="0"/>
        <w:ind w:left="0"/>
        <w:jc w:val="both"/>
      </w:pPr>
      <w:r>
        <w:rPr>
          <w:rFonts w:ascii="Times New Roman"/>
          <w:b w:val="false"/>
          <w:i w:val="false"/>
          <w:color w:val="000000"/>
          <w:sz w:val="28"/>
        </w:rPr>
        <w:t xml:space="preserve">    !единиц    !       !средство   !        !   ство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bookmarkStart w:name="z82" w:id="81"/>
    <w:p>
      <w:pPr>
        <w:spacing w:after="0"/>
        <w:ind w:left="0"/>
        <w:jc w:val="both"/>
      </w:pPr>
      <w:r>
        <w:rPr>
          <w:rFonts w:ascii="Times New Roman"/>
          <w:b w:val="false"/>
          <w:i w:val="false"/>
          <w:color w:val="000000"/>
          <w:sz w:val="28"/>
        </w:rPr>
        <w:t xml:space="preserve">
                                                Приложение 5 </w:t>
      </w:r>
    </w:p>
    <w:bookmarkEnd w:id="81"/>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83" w:id="82"/>
    <w:p>
      <w:pPr>
        <w:spacing w:after="0"/>
        <w:ind w:left="0"/>
        <w:jc w:val="both"/>
      </w:pPr>
      <w:r>
        <w:rPr>
          <w:rFonts w:ascii="Times New Roman"/>
          <w:b w:val="false"/>
          <w:i w:val="false"/>
          <w:color w:val="000000"/>
          <w:sz w:val="28"/>
        </w:rPr>
        <w:t xml:space="preserve">
                           Книга учета </w:t>
      </w:r>
    </w:p>
    <w:bookmarkEnd w:id="82"/>
    <w:bookmarkStart w:name="z84" w:id="83"/>
    <w:p>
      <w:pPr>
        <w:spacing w:after="0"/>
        <w:ind w:left="0"/>
        <w:jc w:val="both"/>
      </w:pPr>
      <w:r>
        <w:rPr>
          <w:rFonts w:ascii="Times New Roman"/>
          <w:b w:val="false"/>
          <w:i w:val="false"/>
          <w:color w:val="000000"/>
          <w:sz w:val="28"/>
        </w:rPr>
        <w:t xml:space="preserve">
             выдачи инструмента, лестниц ______________ </w:t>
      </w:r>
    </w:p>
    <w:bookmarkEnd w:id="83"/>
    <w:p>
      <w:pPr>
        <w:spacing w:after="0"/>
        <w:ind w:left="0"/>
        <w:jc w:val="both"/>
      </w:pPr>
      <w:r>
        <w:rPr>
          <w:rFonts w:ascii="Times New Roman"/>
          <w:b w:val="false"/>
          <w:i w:val="false"/>
          <w:color w:val="000000"/>
          <w:sz w:val="28"/>
        </w:rPr>
        <w:t xml:space="preserve">             для работы в жилой зоне ИК N______________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   ! До     !    Наименование   ! Ответств. за ! Время ! Расписка </w:t>
      </w:r>
    </w:p>
    <w:p>
      <w:pPr>
        <w:spacing w:after="0"/>
        <w:ind w:left="0"/>
        <w:jc w:val="both"/>
      </w:pPr>
      <w:r>
        <w:rPr>
          <w:rFonts w:ascii="Times New Roman"/>
          <w:b w:val="false"/>
          <w:i w:val="false"/>
          <w:color w:val="000000"/>
          <w:sz w:val="28"/>
        </w:rPr>
        <w:t xml:space="preserve">и время! какого !     выданного     ! полученный   ! сдачи ! контролера </w:t>
      </w:r>
    </w:p>
    <w:p>
      <w:pPr>
        <w:spacing w:after="0"/>
        <w:ind w:left="0"/>
        <w:jc w:val="both"/>
      </w:pPr>
      <w:r>
        <w:rPr>
          <w:rFonts w:ascii="Times New Roman"/>
          <w:b w:val="false"/>
          <w:i w:val="false"/>
          <w:color w:val="000000"/>
          <w:sz w:val="28"/>
        </w:rPr>
        <w:t xml:space="preserve">выдачи ! времени!    инструмента    ! инструмент   ! инстру! по надзору </w:t>
      </w:r>
    </w:p>
    <w:p>
      <w:pPr>
        <w:spacing w:after="0"/>
        <w:ind w:left="0"/>
        <w:jc w:val="both"/>
      </w:pPr>
      <w:r>
        <w:rPr>
          <w:rFonts w:ascii="Times New Roman"/>
          <w:b w:val="false"/>
          <w:i w:val="false"/>
          <w:color w:val="000000"/>
          <w:sz w:val="28"/>
        </w:rPr>
        <w:t xml:space="preserve">инстру-! (часа) !----------------------------------! мента ! в приеме </w:t>
      </w:r>
    </w:p>
    <w:p>
      <w:pPr>
        <w:spacing w:after="0"/>
        <w:ind w:left="0"/>
        <w:jc w:val="both"/>
      </w:pPr>
      <w:r>
        <w:rPr>
          <w:rFonts w:ascii="Times New Roman"/>
          <w:b w:val="false"/>
          <w:i w:val="false"/>
          <w:color w:val="000000"/>
          <w:sz w:val="28"/>
        </w:rPr>
        <w:t xml:space="preserve">мента  ! выдан  !                   !Ф.И.О.! Рас-  !       ! инструмента </w:t>
      </w:r>
    </w:p>
    <w:p>
      <w:pPr>
        <w:spacing w:after="0"/>
        <w:ind w:left="0"/>
        <w:jc w:val="both"/>
      </w:pPr>
      <w:r>
        <w:rPr>
          <w:rFonts w:ascii="Times New Roman"/>
          <w:b w:val="false"/>
          <w:i w:val="false"/>
          <w:color w:val="000000"/>
          <w:sz w:val="28"/>
        </w:rPr>
        <w:t xml:space="preserve">        ! инстру-!                   !      ! писка !       ! </w:t>
      </w:r>
    </w:p>
    <w:p>
      <w:pPr>
        <w:spacing w:after="0"/>
        <w:ind w:left="0"/>
        <w:jc w:val="both"/>
      </w:pPr>
      <w:r>
        <w:rPr>
          <w:rFonts w:ascii="Times New Roman"/>
          <w:b w:val="false"/>
          <w:i w:val="false"/>
          <w:color w:val="000000"/>
          <w:sz w:val="28"/>
        </w:rPr>
        <w:t xml:space="preserve">        ! мент   !                   !      ! в полу!       ! </w:t>
      </w:r>
    </w:p>
    <w:p>
      <w:pPr>
        <w:spacing w:after="0"/>
        <w:ind w:left="0"/>
        <w:jc w:val="both"/>
      </w:pPr>
      <w:r>
        <w:rPr>
          <w:rFonts w:ascii="Times New Roman"/>
          <w:b w:val="false"/>
          <w:i w:val="false"/>
          <w:color w:val="000000"/>
          <w:sz w:val="28"/>
        </w:rPr>
        <w:t xml:space="preserve">        !        !                   !      ! чении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2.    3. 4. 5. 6. 7. 8. 9.  10.    11.     12.       13.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инструмент, выдаваемый на пищеблок, учитывается на отдельных </w:t>
      </w:r>
    </w:p>
    <w:p>
      <w:pPr>
        <w:spacing w:after="0"/>
        <w:ind w:left="0"/>
        <w:jc w:val="both"/>
      </w:pPr>
      <w:r>
        <w:rPr>
          <w:rFonts w:ascii="Times New Roman"/>
          <w:b w:val="false"/>
          <w:i w:val="false"/>
          <w:color w:val="000000"/>
          <w:sz w:val="28"/>
        </w:rPr>
        <w:t xml:space="preserve">листах книги с обязательной распиской получателя; </w:t>
      </w:r>
    </w:p>
    <w:p>
      <w:pPr>
        <w:spacing w:after="0"/>
        <w:ind w:left="0"/>
        <w:jc w:val="both"/>
      </w:pPr>
      <w:r>
        <w:rPr>
          <w:rFonts w:ascii="Times New Roman"/>
          <w:b w:val="false"/>
          <w:i w:val="false"/>
          <w:color w:val="000000"/>
          <w:sz w:val="28"/>
        </w:rPr>
        <w:t xml:space="preserve">     2) в помещениях, где постоянно используется инструмент и </w:t>
      </w:r>
    </w:p>
    <w:p>
      <w:pPr>
        <w:spacing w:after="0"/>
        <w:ind w:left="0"/>
        <w:jc w:val="both"/>
      </w:pPr>
      <w:r>
        <w:rPr>
          <w:rFonts w:ascii="Times New Roman"/>
          <w:b w:val="false"/>
          <w:i w:val="false"/>
          <w:color w:val="000000"/>
          <w:sz w:val="28"/>
        </w:rPr>
        <w:t xml:space="preserve">оборудование (парикмахерская, мастерские по ремонту обуви и одежды, </w:t>
      </w:r>
    </w:p>
    <w:p>
      <w:pPr>
        <w:spacing w:after="0"/>
        <w:ind w:left="0"/>
        <w:jc w:val="both"/>
      </w:pPr>
      <w:r>
        <w:rPr>
          <w:rFonts w:ascii="Times New Roman"/>
          <w:b w:val="false"/>
          <w:i w:val="false"/>
          <w:color w:val="000000"/>
          <w:sz w:val="28"/>
        </w:rPr>
        <w:t xml:space="preserve">столярные, слесарные и т.д.), должна быть опись, утвержденная заместителем </w:t>
      </w:r>
    </w:p>
    <w:p>
      <w:pPr>
        <w:spacing w:after="0"/>
        <w:ind w:left="0"/>
        <w:jc w:val="both"/>
      </w:pPr>
      <w:r>
        <w:rPr>
          <w:rFonts w:ascii="Times New Roman"/>
          <w:b w:val="false"/>
          <w:i w:val="false"/>
          <w:color w:val="000000"/>
          <w:sz w:val="28"/>
        </w:rPr>
        <w:t xml:space="preserve">начальника колонии по режимной работе. </w:t>
      </w:r>
    </w:p>
    <w:bookmarkStart w:name="z85" w:id="84"/>
    <w:p>
      <w:pPr>
        <w:spacing w:after="0"/>
        <w:ind w:left="0"/>
        <w:jc w:val="both"/>
      </w:pPr>
      <w:r>
        <w:rPr>
          <w:rFonts w:ascii="Times New Roman"/>
          <w:b w:val="false"/>
          <w:i w:val="false"/>
          <w:color w:val="000000"/>
          <w:sz w:val="28"/>
        </w:rPr>
        <w:t xml:space="preserve">
                                                Приложение 6 </w:t>
      </w:r>
    </w:p>
    <w:bookmarkEnd w:id="84"/>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86" w:id="85"/>
    <w:p>
      <w:pPr>
        <w:spacing w:after="0"/>
        <w:ind w:left="0"/>
        <w:jc w:val="both"/>
      </w:pPr>
      <w:r>
        <w:rPr>
          <w:rFonts w:ascii="Times New Roman"/>
          <w:b w:val="false"/>
          <w:i w:val="false"/>
          <w:color w:val="000000"/>
          <w:sz w:val="28"/>
        </w:rPr>
        <w:t xml:space="preserve">
                   Оборудование помещений для несения </w:t>
      </w:r>
    </w:p>
    <w:bookmarkEnd w:id="85"/>
    <w:bookmarkStart w:name="z87" w:id="86"/>
    <w:p>
      <w:pPr>
        <w:spacing w:after="0"/>
        <w:ind w:left="0"/>
        <w:jc w:val="both"/>
      </w:pPr>
      <w:r>
        <w:rPr>
          <w:rFonts w:ascii="Times New Roman"/>
          <w:b w:val="false"/>
          <w:i w:val="false"/>
          <w:color w:val="000000"/>
          <w:sz w:val="28"/>
        </w:rPr>
        <w:t xml:space="preserve">
                        службы дежурной сменой                 </w:t>
      </w:r>
    </w:p>
    <w:bookmarkEnd w:id="86"/>
    <w:p>
      <w:pPr>
        <w:spacing w:after="0"/>
        <w:ind w:left="0"/>
        <w:jc w:val="both"/>
      </w:pPr>
      <w:r>
        <w:rPr>
          <w:rFonts w:ascii="Times New Roman"/>
          <w:b w:val="false"/>
          <w:i w:val="false"/>
          <w:color w:val="000000"/>
          <w:sz w:val="28"/>
        </w:rPr>
        <w:t xml:space="preserve">     1. Помещение ДПНК </w:t>
      </w:r>
    </w:p>
    <w:p>
      <w:pPr>
        <w:spacing w:after="0"/>
        <w:ind w:left="0"/>
        <w:jc w:val="both"/>
      </w:pPr>
      <w:r>
        <w:rPr>
          <w:rFonts w:ascii="Times New Roman"/>
          <w:b w:val="false"/>
          <w:i w:val="false"/>
          <w:color w:val="000000"/>
          <w:sz w:val="28"/>
        </w:rPr>
        <w:t xml:space="preserve">     В помещении должны быть: </w:t>
      </w:r>
    </w:p>
    <w:p>
      <w:pPr>
        <w:spacing w:after="0"/>
        <w:ind w:left="0"/>
        <w:jc w:val="both"/>
      </w:pPr>
      <w:r>
        <w:rPr>
          <w:rFonts w:ascii="Times New Roman"/>
          <w:b w:val="false"/>
          <w:i w:val="false"/>
          <w:color w:val="000000"/>
          <w:sz w:val="28"/>
        </w:rPr>
        <w:t xml:space="preserve">     1) радиостанция стационарная; </w:t>
      </w:r>
    </w:p>
    <w:p>
      <w:pPr>
        <w:spacing w:after="0"/>
        <w:ind w:left="0"/>
        <w:jc w:val="both"/>
      </w:pPr>
      <w:r>
        <w:rPr>
          <w:rFonts w:ascii="Times New Roman"/>
          <w:b w:val="false"/>
          <w:i w:val="false"/>
          <w:color w:val="000000"/>
          <w:sz w:val="28"/>
        </w:rPr>
        <w:t xml:space="preserve">     2) радиостанция носимая; </w:t>
      </w:r>
    </w:p>
    <w:p>
      <w:pPr>
        <w:spacing w:after="0"/>
        <w:ind w:left="0"/>
        <w:jc w:val="both"/>
      </w:pPr>
      <w:r>
        <w:rPr>
          <w:rFonts w:ascii="Times New Roman"/>
          <w:b w:val="false"/>
          <w:i w:val="false"/>
          <w:color w:val="000000"/>
          <w:sz w:val="28"/>
        </w:rPr>
        <w:t xml:space="preserve">     3) станция /пульт/ оперативной связи; </w:t>
      </w:r>
    </w:p>
    <w:p>
      <w:pPr>
        <w:spacing w:after="0"/>
        <w:ind w:left="0"/>
        <w:jc w:val="both"/>
      </w:pPr>
      <w:r>
        <w:rPr>
          <w:rFonts w:ascii="Times New Roman"/>
          <w:b w:val="false"/>
          <w:i w:val="false"/>
          <w:color w:val="000000"/>
          <w:sz w:val="28"/>
        </w:rPr>
        <w:t xml:space="preserve">     4) телефон, радиоточка, настенные часы, бинокль; </w:t>
      </w:r>
    </w:p>
    <w:p>
      <w:pPr>
        <w:spacing w:after="0"/>
        <w:ind w:left="0"/>
        <w:jc w:val="both"/>
      </w:pPr>
      <w:r>
        <w:rPr>
          <w:rFonts w:ascii="Times New Roman"/>
          <w:b w:val="false"/>
          <w:i w:val="false"/>
          <w:color w:val="000000"/>
          <w:sz w:val="28"/>
        </w:rPr>
        <w:t xml:space="preserve">     5) электромегафон, электрофонарь /аккумуляторный/ носимый; </w:t>
      </w:r>
    </w:p>
    <w:p>
      <w:pPr>
        <w:spacing w:after="0"/>
        <w:ind w:left="0"/>
        <w:jc w:val="both"/>
      </w:pPr>
      <w:r>
        <w:rPr>
          <w:rFonts w:ascii="Times New Roman"/>
          <w:b w:val="false"/>
          <w:i w:val="false"/>
          <w:color w:val="000000"/>
          <w:sz w:val="28"/>
        </w:rPr>
        <w:t xml:space="preserve">     6) сейф /шкаф/ металлический для хранения документов, ключей, </w:t>
      </w:r>
    </w:p>
    <w:p>
      <w:pPr>
        <w:spacing w:after="0"/>
        <w:ind w:left="0"/>
        <w:jc w:val="both"/>
      </w:pPr>
      <w:r>
        <w:rPr>
          <w:rFonts w:ascii="Times New Roman"/>
          <w:b w:val="false"/>
          <w:i w:val="false"/>
          <w:color w:val="000000"/>
          <w:sz w:val="28"/>
        </w:rPr>
        <w:t xml:space="preserve">изделий "БР" (сейф крепится к полу или стене, закрывается на внутренний </w:t>
      </w:r>
    </w:p>
    <w:p>
      <w:pPr>
        <w:spacing w:after="0"/>
        <w:ind w:left="0"/>
        <w:jc w:val="both"/>
      </w:pPr>
      <w:r>
        <w:rPr>
          <w:rFonts w:ascii="Times New Roman"/>
          <w:b w:val="false"/>
          <w:i w:val="false"/>
          <w:color w:val="000000"/>
          <w:sz w:val="28"/>
        </w:rPr>
        <w:t xml:space="preserve">замок и опечатывается); </w:t>
      </w:r>
    </w:p>
    <w:p>
      <w:pPr>
        <w:spacing w:after="0"/>
        <w:ind w:left="0"/>
        <w:jc w:val="both"/>
      </w:pPr>
      <w:r>
        <w:rPr>
          <w:rFonts w:ascii="Times New Roman"/>
          <w:b w:val="false"/>
          <w:i w:val="false"/>
          <w:color w:val="000000"/>
          <w:sz w:val="28"/>
        </w:rPr>
        <w:t xml:space="preserve">     7) стол письменный, 3-4 стула (табуретки), шкаф (вешалка) для одежды; </w:t>
      </w:r>
    </w:p>
    <w:p>
      <w:pPr>
        <w:spacing w:after="0"/>
        <w:ind w:left="0"/>
        <w:jc w:val="both"/>
      </w:pPr>
      <w:r>
        <w:rPr>
          <w:rFonts w:ascii="Times New Roman"/>
          <w:b w:val="false"/>
          <w:i w:val="false"/>
          <w:color w:val="000000"/>
          <w:sz w:val="28"/>
        </w:rPr>
        <w:t xml:space="preserve">     8) электрочайник, аптечка с медикаментами; </w:t>
      </w:r>
    </w:p>
    <w:p>
      <w:pPr>
        <w:spacing w:after="0"/>
        <w:ind w:left="0"/>
        <w:jc w:val="both"/>
      </w:pPr>
      <w:r>
        <w:rPr>
          <w:rFonts w:ascii="Times New Roman"/>
          <w:b w:val="false"/>
          <w:i w:val="false"/>
          <w:color w:val="000000"/>
          <w:sz w:val="28"/>
        </w:rPr>
        <w:t xml:space="preserve">     9) умывальник, мыло, полотенце, сапожная и платяная щетки; </w:t>
      </w:r>
    </w:p>
    <w:p>
      <w:pPr>
        <w:spacing w:after="0"/>
        <w:ind w:left="0"/>
        <w:jc w:val="both"/>
      </w:pPr>
      <w:r>
        <w:rPr>
          <w:rFonts w:ascii="Times New Roman"/>
          <w:b w:val="false"/>
          <w:i w:val="false"/>
          <w:color w:val="000000"/>
          <w:sz w:val="28"/>
        </w:rPr>
        <w:t xml:space="preserve">     10) корзина для бумаг; </w:t>
      </w:r>
    </w:p>
    <w:p>
      <w:pPr>
        <w:spacing w:after="0"/>
        <w:ind w:left="0"/>
        <w:jc w:val="both"/>
      </w:pPr>
      <w:r>
        <w:rPr>
          <w:rFonts w:ascii="Times New Roman"/>
          <w:b w:val="false"/>
          <w:i w:val="false"/>
          <w:color w:val="000000"/>
          <w:sz w:val="28"/>
        </w:rPr>
        <w:t xml:space="preserve">     11) графин, стаканы; </w:t>
      </w:r>
    </w:p>
    <w:p>
      <w:pPr>
        <w:spacing w:after="0"/>
        <w:ind w:left="0"/>
        <w:jc w:val="both"/>
      </w:pPr>
      <w:r>
        <w:rPr>
          <w:rFonts w:ascii="Times New Roman"/>
          <w:b w:val="false"/>
          <w:i w:val="false"/>
          <w:color w:val="000000"/>
          <w:sz w:val="28"/>
        </w:rPr>
        <w:t xml:space="preserve">     12) изделие "БР"; </w:t>
      </w:r>
    </w:p>
    <w:p>
      <w:pPr>
        <w:spacing w:after="0"/>
        <w:ind w:left="0"/>
        <w:jc w:val="both"/>
      </w:pPr>
      <w:r>
        <w:rPr>
          <w:rFonts w:ascii="Times New Roman"/>
          <w:b w:val="false"/>
          <w:i w:val="false"/>
          <w:color w:val="000000"/>
          <w:sz w:val="28"/>
        </w:rPr>
        <w:t xml:space="preserve">     13) пульт системы связи "пост-дежурный"; </w:t>
      </w:r>
    </w:p>
    <w:p>
      <w:pPr>
        <w:spacing w:after="0"/>
        <w:ind w:left="0"/>
        <w:jc w:val="both"/>
      </w:pPr>
      <w:r>
        <w:rPr>
          <w:rFonts w:ascii="Times New Roman"/>
          <w:b w:val="false"/>
          <w:i w:val="false"/>
          <w:color w:val="000000"/>
          <w:sz w:val="28"/>
        </w:rPr>
        <w:t xml:space="preserve">     14) установка охранно-тревожной сигнализации; </w:t>
      </w:r>
    </w:p>
    <w:p>
      <w:pPr>
        <w:spacing w:after="0"/>
        <w:ind w:left="0"/>
        <w:jc w:val="both"/>
      </w:pPr>
      <w:r>
        <w:rPr>
          <w:rFonts w:ascii="Times New Roman"/>
          <w:b w:val="false"/>
          <w:i w:val="false"/>
          <w:color w:val="000000"/>
          <w:sz w:val="28"/>
        </w:rPr>
        <w:t xml:space="preserve">     15) приемное устройство автоматической пожарной сигнализации; </w:t>
      </w:r>
    </w:p>
    <w:p>
      <w:pPr>
        <w:spacing w:after="0"/>
        <w:ind w:left="0"/>
        <w:jc w:val="both"/>
      </w:pPr>
      <w:r>
        <w:rPr>
          <w:rFonts w:ascii="Times New Roman"/>
          <w:b w:val="false"/>
          <w:i w:val="false"/>
          <w:color w:val="000000"/>
          <w:sz w:val="28"/>
        </w:rPr>
        <w:t xml:space="preserve">     16) устройство для передачи сигналов "Тревога" в помещении караула по </w:t>
      </w:r>
    </w:p>
    <w:p>
      <w:pPr>
        <w:spacing w:after="0"/>
        <w:ind w:left="0"/>
        <w:jc w:val="both"/>
      </w:pPr>
      <w:r>
        <w:rPr>
          <w:rFonts w:ascii="Times New Roman"/>
          <w:b w:val="false"/>
          <w:i w:val="false"/>
          <w:color w:val="000000"/>
          <w:sz w:val="28"/>
        </w:rPr>
        <w:t xml:space="preserve">охране колонии; </w:t>
      </w:r>
    </w:p>
    <w:p>
      <w:pPr>
        <w:spacing w:after="0"/>
        <w:ind w:left="0"/>
        <w:jc w:val="both"/>
      </w:pPr>
      <w:r>
        <w:rPr>
          <w:rFonts w:ascii="Times New Roman"/>
          <w:b w:val="false"/>
          <w:i w:val="false"/>
          <w:color w:val="000000"/>
          <w:sz w:val="28"/>
        </w:rPr>
        <w:t xml:space="preserve">     17) опись имущества и документации, подлежащих приему-сдаче; </w:t>
      </w:r>
    </w:p>
    <w:p>
      <w:pPr>
        <w:spacing w:after="0"/>
        <w:ind w:left="0"/>
        <w:jc w:val="both"/>
      </w:pPr>
      <w:r>
        <w:rPr>
          <w:rFonts w:ascii="Times New Roman"/>
          <w:b w:val="false"/>
          <w:i w:val="false"/>
          <w:color w:val="000000"/>
          <w:sz w:val="28"/>
        </w:rPr>
        <w:t xml:space="preserve">     18) служебное помещение дежурного оборудуется громкоговорящей связью </w:t>
      </w:r>
    </w:p>
    <w:p>
      <w:pPr>
        <w:spacing w:after="0"/>
        <w:ind w:left="0"/>
        <w:jc w:val="both"/>
      </w:pPr>
      <w:r>
        <w:rPr>
          <w:rFonts w:ascii="Times New Roman"/>
          <w:b w:val="false"/>
          <w:i w:val="false"/>
          <w:color w:val="000000"/>
          <w:sz w:val="28"/>
        </w:rPr>
        <w:t xml:space="preserve">и средствами сигнализации.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помещении основного КПП в специальном сейфе хранятся 25 шт. </w:t>
      </w:r>
    </w:p>
    <w:p>
      <w:pPr>
        <w:spacing w:after="0"/>
        <w:ind w:left="0"/>
        <w:jc w:val="both"/>
      </w:pPr>
      <w:r>
        <w:rPr>
          <w:rFonts w:ascii="Times New Roman"/>
          <w:b w:val="false"/>
          <w:i w:val="false"/>
          <w:color w:val="000000"/>
          <w:sz w:val="28"/>
        </w:rPr>
        <w:t xml:space="preserve">палок резиновых "ПР-73" и специальное химическое средство "Черемуха-10" </w:t>
      </w:r>
    </w:p>
    <w:p>
      <w:pPr>
        <w:spacing w:after="0"/>
        <w:ind w:left="0"/>
        <w:jc w:val="both"/>
      </w:pPr>
      <w:r>
        <w:rPr>
          <w:rFonts w:ascii="Times New Roman"/>
          <w:b w:val="false"/>
          <w:i w:val="false"/>
          <w:color w:val="000000"/>
          <w:sz w:val="28"/>
        </w:rPr>
        <w:t xml:space="preserve">вместе с журналом учета, выдачи и применения спецсредств.     </w:t>
      </w:r>
    </w:p>
    <w:p>
      <w:pPr>
        <w:spacing w:after="0"/>
        <w:ind w:left="0"/>
        <w:jc w:val="both"/>
      </w:pPr>
      <w:r>
        <w:rPr>
          <w:rFonts w:ascii="Times New Roman"/>
          <w:b w:val="false"/>
          <w:i w:val="false"/>
          <w:color w:val="000000"/>
          <w:sz w:val="28"/>
        </w:rPr>
        <w:t xml:space="preserve">          2. Помещение начальника наряда контролеров </w:t>
      </w:r>
    </w:p>
    <w:p>
      <w:pPr>
        <w:spacing w:after="0"/>
        <w:ind w:left="0"/>
        <w:jc w:val="both"/>
      </w:pPr>
      <w:r>
        <w:rPr>
          <w:rFonts w:ascii="Times New Roman"/>
          <w:b w:val="false"/>
          <w:i w:val="false"/>
          <w:color w:val="000000"/>
          <w:sz w:val="28"/>
        </w:rPr>
        <w:t xml:space="preserve">          В помещении должны быть: </w:t>
      </w:r>
    </w:p>
    <w:p>
      <w:pPr>
        <w:spacing w:after="0"/>
        <w:ind w:left="0"/>
        <w:jc w:val="both"/>
      </w:pPr>
      <w:r>
        <w:rPr>
          <w:rFonts w:ascii="Times New Roman"/>
          <w:b w:val="false"/>
          <w:i w:val="false"/>
          <w:color w:val="000000"/>
          <w:sz w:val="28"/>
        </w:rPr>
        <w:t xml:space="preserve">     1) выписка из табеля постам; </w:t>
      </w:r>
    </w:p>
    <w:p>
      <w:pPr>
        <w:spacing w:after="0"/>
        <w:ind w:left="0"/>
        <w:jc w:val="both"/>
      </w:pPr>
      <w:r>
        <w:rPr>
          <w:rFonts w:ascii="Times New Roman"/>
          <w:b w:val="false"/>
          <w:i w:val="false"/>
          <w:color w:val="000000"/>
          <w:sz w:val="28"/>
        </w:rPr>
        <w:t xml:space="preserve">     2) распорядок дня в ИК; </w:t>
      </w:r>
    </w:p>
    <w:p>
      <w:pPr>
        <w:spacing w:after="0"/>
        <w:ind w:left="0"/>
        <w:jc w:val="both"/>
      </w:pPr>
      <w:r>
        <w:rPr>
          <w:rFonts w:ascii="Times New Roman"/>
          <w:b w:val="false"/>
          <w:i w:val="false"/>
          <w:color w:val="000000"/>
          <w:sz w:val="28"/>
        </w:rPr>
        <w:t xml:space="preserve">     3) экземпляр Правил внутреннего распорядка исправительных </w:t>
      </w:r>
    </w:p>
    <w:p>
      <w:pPr>
        <w:spacing w:after="0"/>
        <w:ind w:left="0"/>
        <w:jc w:val="both"/>
      </w:pPr>
      <w:r>
        <w:rPr>
          <w:rFonts w:ascii="Times New Roman"/>
          <w:b w:val="false"/>
          <w:i w:val="false"/>
          <w:color w:val="000000"/>
          <w:sz w:val="28"/>
        </w:rPr>
        <w:t xml:space="preserve">учреждений; </w:t>
      </w:r>
    </w:p>
    <w:p>
      <w:pPr>
        <w:spacing w:after="0"/>
        <w:ind w:left="0"/>
        <w:jc w:val="both"/>
      </w:pPr>
      <w:r>
        <w:rPr>
          <w:rFonts w:ascii="Times New Roman"/>
          <w:b w:val="false"/>
          <w:i w:val="false"/>
          <w:color w:val="000000"/>
          <w:sz w:val="28"/>
        </w:rPr>
        <w:t xml:space="preserve">     4) перечень продуктов питания и предметов первой необходимости,  </w:t>
      </w:r>
    </w:p>
    <w:p>
      <w:pPr>
        <w:spacing w:after="0"/>
        <w:ind w:left="0"/>
        <w:jc w:val="both"/>
      </w:pPr>
      <w:r>
        <w:rPr>
          <w:rFonts w:ascii="Times New Roman"/>
          <w:b w:val="false"/>
          <w:i w:val="false"/>
          <w:color w:val="000000"/>
          <w:sz w:val="28"/>
        </w:rPr>
        <w:t xml:space="preserve">обуви, одежды и других промышленных товаров, которые осужденные могут </w:t>
      </w:r>
    </w:p>
    <w:p>
      <w:pPr>
        <w:spacing w:after="0"/>
        <w:ind w:left="0"/>
        <w:jc w:val="both"/>
      </w:pPr>
      <w:r>
        <w:rPr>
          <w:rFonts w:ascii="Times New Roman"/>
          <w:b w:val="false"/>
          <w:i w:val="false"/>
          <w:color w:val="000000"/>
          <w:sz w:val="28"/>
        </w:rPr>
        <w:t xml:space="preserve">иметь при себе, получать в посылках, передачах, бандеролях и приобретать в </w:t>
      </w:r>
    </w:p>
    <w:p>
      <w:pPr>
        <w:spacing w:after="0"/>
        <w:ind w:left="0"/>
        <w:jc w:val="both"/>
      </w:pPr>
      <w:r>
        <w:rPr>
          <w:rFonts w:ascii="Times New Roman"/>
          <w:b w:val="false"/>
          <w:i w:val="false"/>
          <w:color w:val="000000"/>
          <w:sz w:val="28"/>
        </w:rPr>
        <w:t xml:space="preserve">магазинах ИУ; </w:t>
      </w:r>
    </w:p>
    <w:p>
      <w:pPr>
        <w:spacing w:after="0"/>
        <w:ind w:left="0"/>
        <w:jc w:val="both"/>
      </w:pPr>
      <w:r>
        <w:rPr>
          <w:rFonts w:ascii="Times New Roman"/>
          <w:b w:val="false"/>
          <w:i w:val="false"/>
          <w:color w:val="000000"/>
          <w:sz w:val="28"/>
        </w:rPr>
        <w:t xml:space="preserve">     5) наручники (по количеству наряда контролеров); </w:t>
      </w:r>
    </w:p>
    <w:p>
      <w:pPr>
        <w:spacing w:after="0"/>
        <w:ind w:left="0"/>
        <w:jc w:val="both"/>
      </w:pPr>
      <w:r>
        <w:rPr>
          <w:rFonts w:ascii="Times New Roman"/>
          <w:b w:val="false"/>
          <w:i w:val="false"/>
          <w:color w:val="000000"/>
          <w:sz w:val="28"/>
        </w:rPr>
        <w:t xml:space="preserve">     6) инвентарь, необходимый для производства обысков (металлоискатель, </w:t>
      </w:r>
    </w:p>
    <w:p>
      <w:pPr>
        <w:spacing w:after="0"/>
        <w:ind w:left="0"/>
        <w:jc w:val="both"/>
      </w:pPr>
      <w:r>
        <w:rPr>
          <w:rFonts w:ascii="Times New Roman"/>
          <w:b w:val="false"/>
          <w:i w:val="false"/>
          <w:color w:val="000000"/>
          <w:sz w:val="28"/>
        </w:rPr>
        <w:t xml:space="preserve">щупы, лопаты, шило, нож и др.); </w:t>
      </w:r>
    </w:p>
    <w:p>
      <w:pPr>
        <w:spacing w:after="0"/>
        <w:ind w:left="0"/>
        <w:jc w:val="both"/>
      </w:pPr>
      <w:r>
        <w:rPr>
          <w:rFonts w:ascii="Times New Roman"/>
          <w:b w:val="false"/>
          <w:i w:val="false"/>
          <w:color w:val="000000"/>
          <w:sz w:val="28"/>
        </w:rPr>
        <w:t xml:space="preserve">     7) телефонный аппарат внутренней связи; </w:t>
      </w:r>
    </w:p>
    <w:p>
      <w:pPr>
        <w:spacing w:after="0"/>
        <w:ind w:left="0"/>
        <w:jc w:val="both"/>
      </w:pPr>
      <w:r>
        <w:rPr>
          <w:rFonts w:ascii="Times New Roman"/>
          <w:b w:val="false"/>
          <w:i w:val="false"/>
          <w:color w:val="000000"/>
          <w:sz w:val="28"/>
        </w:rPr>
        <w:t xml:space="preserve">     8) радиоточка; </w:t>
      </w:r>
    </w:p>
    <w:p>
      <w:pPr>
        <w:spacing w:after="0"/>
        <w:ind w:left="0"/>
        <w:jc w:val="both"/>
      </w:pPr>
      <w:r>
        <w:rPr>
          <w:rFonts w:ascii="Times New Roman"/>
          <w:b w:val="false"/>
          <w:i w:val="false"/>
          <w:color w:val="000000"/>
          <w:sz w:val="28"/>
        </w:rPr>
        <w:t xml:space="preserve">     9) часы настенные; </w:t>
      </w:r>
    </w:p>
    <w:p>
      <w:pPr>
        <w:spacing w:after="0"/>
        <w:ind w:left="0"/>
        <w:jc w:val="both"/>
      </w:pPr>
      <w:r>
        <w:rPr>
          <w:rFonts w:ascii="Times New Roman"/>
          <w:b w:val="false"/>
          <w:i w:val="false"/>
          <w:color w:val="000000"/>
          <w:sz w:val="28"/>
        </w:rPr>
        <w:t xml:space="preserve">     10) стол, стулья, письменные принадлежности; </w:t>
      </w:r>
    </w:p>
    <w:p>
      <w:pPr>
        <w:spacing w:after="0"/>
        <w:ind w:left="0"/>
        <w:jc w:val="both"/>
      </w:pPr>
      <w:r>
        <w:rPr>
          <w:rFonts w:ascii="Times New Roman"/>
          <w:b w:val="false"/>
          <w:i w:val="false"/>
          <w:color w:val="000000"/>
          <w:sz w:val="28"/>
        </w:rPr>
        <w:t xml:space="preserve">     11) шкаф металлический (сейф, ящик) для хранения служебной </w:t>
      </w:r>
    </w:p>
    <w:p>
      <w:pPr>
        <w:spacing w:after="0"/>
        <w:ind w:left="0"/>
        <w:jc w:val="both"/>
      </w:pPr>
      <w:r>
        <w:rPr>
          <w:rFonts w:ascii="Times New Roman"/>
          <w:b w:val="false"/>
          <w:i w:val="false"/>
          <w:color w:val="000000"/>
          <w:sz w:val="28"/>
        </w:rPr>
        <w:t xml:space="preserve">документации; </w:t>
      </w:r>
    </w:p>
    <w:p>
      <w:pPr>
        <w:spacing w:after="0"/>
        <w:ind w:left="0"/>
        <w:jc w:val="both"/>
      </w:pPr>
      <w:r>
        <w:rPr>
          <w:rFonts w:ascii="Times New Roman"/>
          <w:b w:val="false"/>
          <w:i w:val="false"/>
          <w:color w:val="000000"/>
          <w:sz w:val="28"/>
        </w:rPr>
        <w:t xml:space="preserve">     12) шкаф для одежды; </w:t>
      </w:r>
    </w:p>
    <w:p>
      <w:pPr>
        <w:spacing w:after="0"/>
        <w:ind w:left="0"/>
        <w:jc w:val="both"/>
      </w:pPr>
      <w:r>
        <w:rPr>
          <w:rFonts w:ascii="Times New Roman"/>
          <w:b w:val="false"/>
          <w:i w:val="false"/>
          <w:color w:val="000000"/>
          <w:sz w:val="28"/>
        </w:rPr>
        <w:t xml:space="preserve">     13) умывальник, мыло, полотенце; </w:t>
      </w:r>
    </w:p>
    <w:p>
      <w:pPr>
        <w:spacing w:after="0"/>
        <w:ind w:left="0"/>
        <w:jc w:val="both"/>
      </w:pPr>
      <w:r>
        <w:rPr>
          <w:rFonts w:ascii="Times New Roman"/>
          <w:b w:val="false"/>
          <w:i w:val="false"/>
          <w:color w:val="000000"/>
          <w:sz w:val="28"/>
        </w:rPr>
        <w:t xml:space="preserve">     14) халаты (комбинезоны) для производства обысков на каждого </w:t>
      </w:r>
    </w:p>
    <w:p>
      <w:pPr>
        <w:spacing w:after="0"/>
        <w:ind w:left="0"/>
        <w:jc w:val="both"/>
      </w:pPr>
      <w:r>
        <w:rPr>
          <w:rFonts w:ascii="Times New Roman"/>
          <w:b w:val="false"/>
          <w:i w:val="false"/>
          <w:color w:val="000000"/>
          <w:sz w:val="28"/>
        </w:rPr>
        <w:t xml:space="preserve">контролера по надзору; </w:t>
      </w:r>
    </w:p>
    <w:p>
      <w:pPr>
        <w:spacing w:after="0"/>
        <w:ind w:left="0"/>
        <w:jc w:val="both"/>
      </w:pPr>
      <w:r>
        <w:rPr>
          <w:rFonts w:ascii="Times New Roman"/>
          <w:b w:val="false"/>
          <w:i w:val="false"/>
          <w:color w:val="000000"/>
          <w:sz w:val="28"/>
        </w:rPr>
        <w:t xml:space="preserve">     15) чайник электрический, стаканы; </w:t>
      </w:r>
    </w:p>
    <w:p>
      <w:pPr>
        <w:spacing w:after="0"/>
        <w:ind w:left="0"/>
        <w:jc w:val="both"/>
      </w:pPr>
      <w:r>
        <w:rPr>
          <w:rFonts w:ascii="Times New Roman"/>
          <w:b w:val="false"/>
          <w:i w:val="false"/>
          <w:color w:val="000000"/>
          <w:sz w:val="28"/>
        </w:rPr>
        <w:t xml:space="preserve">     16) опись имущества и документации, подлежащих приему-сдаче. </w:t>
      </w:r>
    </w:p>
    <w:p>
      <w:pPr>
        <w:spacing w:after="0"/>
        <w:ind w:left="0"/>
        <w:jc w:val="both"/>
      </w:pPr>
      <w:r>
        <w:rPr>
          <w:rFonts w:ascii="Times New Roman"/>
          <w:b w:val="false"/>
          <w:i w:val="false"/>
          <w:color w:val="000000"/>
          <w:sz w:val="28"/>
        </w:rPr>
        <w:t xml:space="preserve">          3. Помещение контролера по выдаче посылок, передач, бандеролей,       </w:t>
      </w:r>
    </w:p>
    <w:p>
      <w:pPr>
        <w:spacing w:after="0"/>
        <w:ind w:left="0"/>
        <w:jc w:val="both"/>
      </w:pPr>
      <w:r>
        <w:rPr>
          <w:rFonts w:ascii="Times New Roman"/>
          <w:b w:val="false"/>
          <w:i w:val="false"/>
          <w:color w:val="000000"/>
          <w:sz w:val="28"/>
        </w:rPr>
        <w:t xml:space="preserve">        проведению длительных и краткосрочных свиданий </w:t>
      </w:r>
    </w:p>
    <w:p>
      <w:pPr>
        <w:spacing w:after="0"/>
        <w:ind w:left="0"/>
        <w:jc w:val="both"/>
      </w:pPr>
      <w:r>
        <w:rPr>
          <w:rFonts w:ascii="Times New Roman"/>
          <w:b w:val="false"/>
          <w:i w:val="false"/>
          <w:color w:val="000000"/>
          <w:sz w:val="28"/>
        </w:rPr>
        <w:t xml:space="preserve">          В помещении должны быть: </w:t>
      </w:r>
    </w:p>
    <w:p>
      <w:pPr>
        <w:spacing w:after="0"/>
        <w:ind w:left="0"/>
        <w:jc w:val="both"/>
      </w:pPr>
      <w:r>
        <w:rPr>
          <w:rFonts w:ascii="Times New Roman"/>
          <w:b w:val="false"/>
          <w:i w:val="false"/>
          <w:color w:val="000000"/>
          <w:sz w:val="28"/>
        </w:rPr>
        <w:t xml:space="preserve">     1) распорядок дня в ИК; </w:t>
      </w:r>
    </w:p>
    <w:p>
      <w:pPr>
        <w:spacing w:after="0"/>
        <w:ind w:left="0"/>
        <w:jc w:val="both"/>
      </w:pPr>
      <w:r>
        <w:rPr>
          <w:rFonts w:ascii="Times New Roman"/>
          <w:b w:val="false"/>
          <w:i w:val="false"/>
          <w:color w:val="000000"/>
          <w:sz w:val="28"/>
        </w:rPr>
        <w:t xml:space="preserve">     2) перечень продуктов питания и предметов первой необходимости,   </w:t>
      </w:r>
    </w:p>
    <w:p>
      <w:pPr>
        <w:spacing w:after="0"/>
        <w:ind w:left="0"/>
        <w:jc w:val="both"/>
      </w:pPr>
      <w:r>
        <w:rPr>
          <w:rFonts w:ascii="Times New Roman"/>
          <w:b w:val="false"/>
          <w:i w:val="false"/>
          <w:color w:val="000000"/>
          <w:sz w:val="28"/>
        </w:rPr>
        <w:t xml:space="preserve">обуви, одежды и других промышленных товаров, которые осужденные могут </w:t>
      </w:r>
    </w:p>
    <w:p>
      <w:pPr>
        <w:spacing w:after="0"/>
        <w:ind w:left="0"/>
        <w:jc w:val="both"/>
      </w:pPr>
      <w:r>
        <w:rPr>
          <w:rFonts w:ascii="Times New Roman"/>
          <w:b w:val="false"/>
          <w:i w:val="false"/>
          <w:color w:val="000000"/>
          <w:sz w:val="28"/>
        </w:rPr>
        <w:t xml:space="preserve">иметь при себе, получать в посылках, передачах, бандеролях и приобретать в </w:t>
      </w:r>
    </w:p>
    <w:p>
      <w:pPr>
        <w:spacing w:after="0"/>
        <w:ind w:left="0"/>
        <w:jc w:val="both"/>
      </w:pPr>
      <w:r>
        <w:rPr>
          <w:rFonts w:ascii="Times New Roman"/>
          <w:b w:val="false"/>
          <w:i w:val="false"/>
          <w:color w:val="000000"/>
          <w:sz w:val="28"/>
        </w:rPr>
        <w:t xml:space="preserve">магазинах ИУ; </w:t>
      </w:r>
    </w:p>
    <w:p>
      <w:pPr>
        <w:spacing w:after="0"/>
        <w:ind w:left="0"/>
        <w:jc w:val="both"/>
      </w:pPr>
      <w:r>
        <w:rPr>
          <w:rFonts w:ascii="Times New Roman"/>
          <w:b w:val="false"/>
          <w:i w:val="false"/>
          <w:color w:val="000000"/>
          <w:sz w:val="28"/>
        </w:rPr>
        <w:t xml:space="preserve">     3) правила проведения свиданий; </w:t>
      </w:r>
    </w:p>
    <w:p>
      <w:pPr>
        <w:spacing w:after="0"/>
        <w:ind w:left="0"/>
        <w:jc w:val="both"/>
      </w:pPr>
      <w:r>
        <w:rPr>
          <w:rFonts w:ascii="Times New Roman"/>
          <w:b w:val="false"/>
          <w:i w:val="false"/>
          <w:color w:val="000000"/>
          <w:sz w:val="28"/>
        </w:rPr>
        <w:t xml:space="preserve">     4) два белых халата; </w:t>
      </w:r>
    </w:p>
    <w:p>
      <w:pPr>
        <w:spacing w:after="0"/>
        <w:ind w:left="0"/>
        <w:jc w:val="both"/>
      </w:pPr>
      <w:r>
        <w:rPr>
          <w:rFonts w:ascii="Times New Roman"/>
          <w:b w:val="false"/>
          <w:i w:val="false"/>
          <w:color w:val="000000"/>
          <w:sz w:val="28"/>
        </w:rPr>
        <w:t xml:space="preserve">     5) набор инструментов для досмотра передач и посылок (ножи столовые,  </w:t>
      </w:r>
    </w:p>
    <w:p>
      <w:pPr>
        <w:spacing w:after="0"/>
        <w:ind w:left="0"/>
        <w:jc w:val="both"/>
      </w:pPr>
      <w:r>
        <w:rPr>
          <w:rFonts w:ascii="Times New Roman"/>
          <w:b w:val="false"/>
          <w:i w:val="false"/>
          <w:color w:val="000000"/>
          <w:sz w:val="28"/>
        </w:rPr>
        <w:t xml:space="preserve">вилки, ложки, консервный нож, ножницы, длинное шило, лупа и др.); </w:t>
      </w:r>
    </w:p>
    <w:p>
      <w:pPr>
        <w:spacing w:after="0"/>
        <w:ind w:left="0"/>
        <w:jc w:val="both"/>
      </w:pPr>
      <w:r>
        <w:rPr>
          <w:rFonts w:ascii="Times New Roman"/>
          <w:b w:val="false"/>
          <w:i w:val="false"/>
          <w:color w:val="000000"/>
          <w:sz w:val="28"/>
        </w:rPr>
        <w:t xml:space="preserve">     6) весы; </w:t>
      </w:r>
    </w:p>
    <w:p>
      <w:pPr>
        <w:spacing w:after="0"/>
        <w:ind w:left="0"/>
        <w:jc w:val="both"/>
      </w:pPr>
      <w:r>
        <w:rPr>
          <w:rFonts w:ascii="Times New Roman"/>
          <w:b w:val="false"/>
          <w:i w:val="false"/>
          <w:color w:val="000000"/>
          <w:sz w:val="28"/>
        </w:rPr>
        <w:t xml:space="preserve">     7) телефон внутренней связи; </w:t>
      </w:r>
    </w:p>
    <w:p>
      <w:pPr>
        <w:spacing w:after="0"/>
        <w:ind w:left="0"/>
        <w:jc w:val="both"/>
      </w:pPr>
      <w:r>
        <w:rPr>
          <w:rFonts w:ascii="Times New Roman"/>
          <w:b w:val="false"/>
          <w:i w:val="false"/>
          <w:color w:val="000000"/>
          <w:sz w:val="28"/>
        </w:rPr>
        <w:t xml:space="preserve">     8) радиоточка; </w:t>
      </w:r>
    </w:p>
    <w:p>
      <w:pPr>
        <w:spacing w:after="0"/>
        <w:ind w:left="0"/>
        <w:jc w:val="both"/>
      </w:pPr>
      <w:r>
        <w:rPr>
          <w:rFonts w:ascii="Times New Roman"/>
          <w:b w:val="false"/>
          <w:i w:val="false"/>
          <w:color w:val="000000"/>
          <w:sz w:val="28"/>
        </w:rPr>
        <w:t xml:space="preserve">     9) настольные (настенные) часы; </w:t>
      </w:r>
    </w:p>
    <w:p>
      <w:pPr>
        <w:spacing w:after="0"/>
        <w:ind w:left="0"/>
        <w:jc w:val="both"/>
      </w:pPr>
      <w:r>
        <w:rPr>
          <w:rFonts w:ascii="Times New Roman"/>
          <w:b w:val="false"/>
          <w:i w:val="false"/>
          <w:color w:val="000000"/>
          <w:sz w:val="28"/>
        </w:rPr>
        <w:t xml:space="preserve">     10) умывальник, полотенце, мыло; </w:t>
      </w:r>
    </w:p>
    <w:p>
      <w:pPr>
        <w:spacing w:after="0"/>
        <w:ind w:left="0"/>
        <w:jc w:val="both"/>
      </w:pPr>
      <w:r>
        <w:rPr>
          <w:rFonts w:ascii="Times New Roman"/>
          <w:b w:val="false"/>
          <w:i w:val="false"/>
          <w:color w:val="000000"/>
          <w:sz w:val="28"/>
        </w:rPr>
        <w:t xml:space="preserve">     11) чайник электрический, стаканы; </w:t>
      </w:r>
    </w:p>
    <w:p>
      <w:pPr>
        <w:spacing w:after="0"/>
        <w:ind w:left="0"/>
        <w:jc w:val="both"/>
      </w:pPr>
      <w:r>
        <w:rPr>
          <w:rFonts w:ascii="Times New Roman"/>
          <w:b w:val="false"/>
          <w:i w:val="false"/>
          <w:color w:val="000000"/>
          <w:sz w:val="28"/>
        </w:rPr>
        <w:t xml:space="preserve">     12) аптечка с набором медикаментов; </w:t>
      </w:r>
    </w:p>
    <w:p>
      <w:pPr>
        <w:spacing w:after="0"/>
        <w:ind w:left="0"/>
        <w:jc w:val="both"/>
      </w:pPr>
      <w:r>
        <w:rPr>
          <w:rFonts w:ascii="Times New Roman"/>
          <w:b w:val="false"/>
          <w:i w:val="false"/>
          <w:color w:val="000000"/>
          <w:sz w:val="28"/>
        </w:rPr>
        <w:t xml:space="preserve">     13) шкаф металлический для хранения карточек учета свиданий, выдачи </w:t>
      </w:r>
    </w:p>
    <w:p>
      <w:pPr>
        <w:spacing w:after="0"/>
        <w:ind w:left="0"/>
        <w:jc w:val="both"/>
      </w:pPr>
      <w:r>
        <w:rPr>
          <w:rFonts w:ascii="Times New Roman"/>
          <w:b w:val="false"/>
          <w:i w:val="false"/>
          <w:color w:val="000000"/>
          <w:sz w:val="28"/>
        </w:rPr>
        <w:t xml:space="preserve">посылок, передач, бандеролей, стол с гигиеническим покрытием, стулья, шкаф </w:t>
      </w:r>
    </w:p>
    <w:p>
      <w:pPr>
        <w:spacing w:after="0"/>
        <w:ind w:left="0"/>
        <w:jc w:val="both"/>
      </w:pPr>
      <w:r>
        <w:rPr>
          <w:rFonts w:ascii="Times New Roman"/>
          <w:b w:val="false"/>
          <w:i w:val="false"/>
          <w:color w:val="000000"/>
          <w:sz w:val="28"/>
        </w:rPr>
        <w:t xml:space="preserve">для верхней одежды; </w:t>
      </w:r>
    </w:p>
    <w:p>
      <w:pPr>
        <w:spacing w:after="0"/>
        <w:ind w:left="0"/>
        <w:jc w:val="both"/>
      </w:pPr>
      <w:r>
        <w:rPr>
          <w:rFonts w:ascii="Times New Roman"/>
          <w:b w:val="false"/>
          <w:i w:val="false"/>
          <w:color w:val="000000"/>
          <w:sz w:val="28"/>
        </w:rPr>
        <w:t xml:space="preserve">     14) опись имущества и документации, подлежащих приему-сдаче. </w:t>
      </w:r>
    </w:p>
    <w:p>
      <w:pPr>
        <w:spacing w:after="0"/>
        <w:ind w:left="0"/>
        <w:jc w:val="both"/>
      </w:pPr>
      <w:r>
        <w:rPr>
          <w:rFonts w:ascii="Times New Roman"/>
          <w:b w:val="false"/>
          <w:i w:val="false"/>
          <w:color w:val="000000"/>
          <w:sz w:val="28"/>
        </w:rPr>
        <w:t xml:space="preserve">          4. Помещение контролера по ПКТ, ШИЗО и одиночным камерам ИК особого </w:t>
      </w:r>
    </w:p>
    <w:p>
      <w:pPr>
        <w:spacing w:after="0"/>
        <w:ind w:left="0"/>
        <w:jc w:val="both"/>
      </w:pPr>
      <w:r>
        <w:rPr>
          <w:rFonts w:ascii="Times New Roman"/>
          <w:b w:val="false"/>
          <w:i w:val="false"/>
          <w:color w:val="000000"/>
          <w:sz w:val="28"/>
        </w:rPr>
        <w:t xml:space="preserve">        режима </w:t>
      </w:r>
    </w:p>
    <w:p>
      <w:pPr>
        <w:spacing w:after="0"/>
        <w:ind w:left="0"/>
        <w:jc w:val="both"/>
      </w:pPr>
      <w:r>
        <w:rPr>
          <w:rFonts w:ascii="Times New Roman"/>
          <w:b w:val="false"/>
          <w:i w:val="false"/>
          <w:color w:val="000000"/>
          <w:sz w:val="28"/>
        </w:rPr>
        <w:t xml:space="preserve">          В помещении должны быть:  </w:t>
      </w:r>
    </w:p>
    <w:p>
      <w:pPr>
        <w:spacing w:after="0"/>
        <w:ind w:left="0"/>
        <w:jc w:val="both"/>
      </w:pPr>
      <w:r>
        <w:rPr>
          <w:rFonts w:ascii="Times New Roman"/>
          <w:b w:val="false"/>
          <w:i w:val="false"/>
          <w:color w:val="000000"/>
          <w:sz w:val="28"/>
        </w:rPr>
        <w:t xml:space="preserve">     1) распорядок дня для осужденных, содержащихся в ПКТ, ШИЗО, одиночных </w:t>
      </w:r>
    </w:p>
    <w:p>
      <w:pPr>
        <w:spacing w:after="0"/>
        <w:ind w:left="0"/>
        <w:jc w:val="both"/>
      </w:pPr>
      <w:r>
        <w:rPr>
          <w:rFonts w:ascii="Times New Roman"/>
          <w:b w:val="false"/>
          <w:i w:val="false"/>
          <w:color w:val="000000"/>
          <w:sz w:val="28"/>
        </w:rPr>
        <w:t xml:space="preserve">камерах ИК особого режима; </w:t>
      </w:r>
    </w:p>
    <w:p>
      <w:pPr>
        <w:spacing w:after="0"/>
        <w:ind w:left="0"/>
        <w:jc w:val="both"/>
      </w:pPr>
      <w:r>
        <w:rPr>
          <w:rFonts w:ascii="Times New Roman"/>
          <w:b w:val="false"/>
          <w:i w:val="false"/>
          <w:color w:val="000000"/>
          <w:sz w:val="28"/>
        </w:rPr>
        <w:t xml:space="preserve">     2) нормы питания для осужденных; </w:t>
      </w:r>
    </w:p>
    <w:p>
      <w:pPr>
        <w:spacing w:after="0"/>
        <w:ind w:left="0"/>
        <w:jc w:val="both"/>
      </w:pPr>
      <w:r>
        <w:rPr>
          <w:rFonts w:ascii="Times New Roman"/>
          <w:b w:val="false"/>
          <w:i w:val="false"/>
          <w:color w:val="000000"/>
          <w:sz w:val="28"/>
        </w:rPr>
        <w:t xml:space="preserve">     3) перечень предметов и вещей, которые могут иметь при себе </w:t>
      </w:r>
    </w:p>
    <w:p>
      <w:pPr>
        <w:spacing w:after="0"/>
        <w:ind w:left="0"/>
        <w:jc w:val="both"/>
      </w:pPr>
      <w:r>
        <w:rPr>
          <w:rFonts w:ascii="Times New Roman"/>
          <w:b w:val="false"/>
          <w:i w:val="false"/>
          <w:color w:val="000000"/>
          <w:sz w:val="28"/>
        </w:rPr>
        <w:t xml:space="preserve">осужденные, содержащиеся в ПКТ, ШИЗО; </w:t>
      </w:r>
    </w:p>
    <w:p>
      <w:pPr>
        <w:spacing w:after="0"/>
        <w:ind w:left="0"/>
        <w:jc w:val="both"/>
      </w:pPr>
      <w:r>
        <w:rPr>
          <w:rFonts w:ascii="Times New Roman"/>
          <w:b w:val="false"/>
          <w:i w:val="false"/>
          <w:color w:val="000000"/>
          <w:sz w:val="28"/>
        </w:rPr>
        <w:t xml:space="preserve">     4) служебная документация: выписка из табеля постам, журнал учета </w:t>
      </w:r>
    </w:p>
    <w:p>
      <w:pPr>
        <w:spacing w:after="0"/>
        <w:ind w:left="0"/>
        <w:jc w:val="both"/>
      </w:pPr>
      <w:r>
        <w:rPr>
          <w:rFonts w:ascii="Times New Roman"/>
          <w:b w:val="false"/>
          <w:i w:val="false"/>
          <w:color w:val="000000"/>
          <w:sz w:val="28"/>
        </w:rPr>
        <w:t xml:space="preserve">осужденных, содержащихся в ПКТ, ШИЗО, журнал рапортов приема-сдачи </w:t>
      </w:r>
    </w:p>
    <w:p>
      <w:pPr>
        <w:spacing w:after="0"/>
        <w:ind w:left="0"/>
        <w:jc w:val="both"/>
      </w:pPr>
      <w:r>
        <w:rPr>
          <w:rFonts w:ascii="Times New Roman"/>
          <w:b w:val="false"/>
          <w:i w:val="false"/>
          <w:color w:val="000000"/>
          <w:sz w:val="28"/>
        </w:rPr>
        <w:t xml:space="preserve">дежурств, журнал учета посещений ПКТ, ШИЗО, постановления о переводе в ПКТ </w:t>
      </w:r>
    </w:p>
    <w:p>
      <w:pPr>
        <w:spacing w:after="0"/>
        <w:ind w:left="0"/>
        <w:jc w:val="both"/>
      </w:pPr>
      <w:r>
        <w:rPr>
          <w:rFonts w:ascii="Times New Roman"/>
          <w:b w:val="false"/>
          <w:i w:val="false"/>
          <w:color w:val="000000"/>
          <w:sz w:val="28"/>
        </w:rPr>
        <w:t xml:space="preserve">и водворении в ШИЗО, их условия содержания; Правила внутреннего распорядка </w:t>
      </w:r>
    </w:p>
    <w:p>
      <w:pPr>
        <w:spacing w:after="0"/>
        <w:ind w:left="0"/>
        <w:jc w:val="both"/>
      </w:pPr>
      <w:r>
        <w:rPr>
          <w:rFonts w:ascii="Times New Roman"/>
          <w:b w:val="false"/>
          <w:i w:val="false"/>
          <w:color w:val="000000"/>
          <w:sz w:val="28"/>
        </w:rPr>
        <w:t xml:space="preserve">исправительных учреждений; </w:t>
      </w:r>
    </w:p>
    <w:p>
      <w:pPr>
        <w:spacing w:after="0"/>
        <w:ind w:left="0"/>
        <w:jc w:val="both"/>
      </w:pPr>
      <w:r>
        <w:rPr>
          <w:rFonts w:ascii="Times New Roman"/>
          <w:b w:val="false"/>
          <w:i w:val="false"/>
          <w:color w:val="000000"/>
          <w:sz w:val="28"/>
        </w:rPr>
        <w:t xml:space="preserve">     5) набор инструментов и приборов для проведения обысков и </w:t>
      </w:r>
    </w:p>
    <w:p>
      <w:pPr>
        <w:spacing w:after="0"/>
        <w:ind w:left="0"/>
        <w:jc w:val="both"/>
      </w:pPr>
      <w:r>
        <w:rPr>
          <w:rFonts w:ascii="Times New Roman"/>
          <w:b w:val="false"/>
          <w:i w:val="false"/>
          <w:color w:val="000000"/>
          <w:sz w:val="28"/>
        </w:rPr>
        <w:t xml:space="preserve">технического осмотра камер; </w:t>
      </w:r>
    </w:p>
    <w:p>
      <w:pPr>
        <w:spacing w:after="0"/>
        <w:ind w:left="0"/>
        <w:jc w:val="both"/>
      </w:pPr>
      <w:r>
        <w:rPr>
          <w:rFonts w:ascii="Times New Roman"/>
          <w:b w:val="false"/>
          <w:i w:val="false"/>
          <w:color w:val="000000"/>
          <w:sz w:val="28"/>
        </w:rPr>
        <w:t xml:space="preserve">     6) железный шкаф (сейф) для хранения служебной документации; </w:t>
      </w:r>
    </w:p>
    <w:p>
      <w:pPr>
        <w:spacing w:after="0"/>
        <w:ind w:left="0"/>
        <w:jc w:val="both"/>
      </w:pPr>
      <w:r>
        <w:rPr>
          <w:rFonts w:ascii="Times New Roman"/>
          <w:b w:val="false"/>
          <w:i w:val="false"/>
          <w:color w:val="000000"/>
          <w:sz w:val="28"/>
        </w:rPr>
        <w:t xml:space="preserve">     7) стол с письменными принадлежностями; </w:t>
      </w:r>
    </w:p>
    <w:p>
      <w:pPr>
        <w:spacing w:after="0"/>
        <w:ind w:left="0"/>
        <w:jc w:val="both"/>
      </w:pPr>
      <w:r>
        <w:rPr>
          <w:rFonts w:ascii="Times New Roman"/>
          <w:b w:val="false"/>
          <w:i w:val="false"/>
          <w:color w:val="000000"/>
          <w:sz w:val="28"/>
        </w:rPr>
        <w:t xml:space="preserve">     8) стулья (табуретки); </w:t>
      </w:r>
    </w:p>
    <w:p>
      <w:pPr>
        <w:spacing w:after="0"/>
        <w:ind w:left="0"/>
        <w:jc w:val="both"/>
      </w:pPr>
      <w:r>
        <w:rPr>
          <w:rFonts w:ascii="Times New Roman"/>
          <w:b w:val="false"/>
          <w:i w:val="false"/>
          <w:color w:val="000000"/>
          <w:sz w:val="28"/>
        </w:rPr>
        <w:t xml:space="preserve">     9) вешалка для одежды (шкаф); </w:t>
      </w:r>
    </w:p>
    <w:p>
      <w:pPr>
        <w:spacing w:after="0"/>
        <w:ind w:left="0"/>
        <w:jc w:val="both"/>
      </w:pPr>
      <w:r>
        <w:rPr>
          <w:rFonts w:ascii="Times New Roman"/>
          <w:b w:val="false"/>
          <w:i w:val="false"/>
          <w:color w:val="000000"/>
          <w:sz w:val="28"/>
        </w:rPr>
        <w:t xml:space="preserve">     10) телефон внутренней связи, тревожная сигнализация; </w:t>
      </w:r>
    </w:p>
    <w:p>
      <w:pPr>
        <w:spacing w:after="0"/>
        <w:ind w:left="0"/>
        <w:jc w:val="both"/>
      </w:pPr>
      <w:r>
        <w:rPr>
          <w:rFonts w:ascii="Times New Roman"/>
          <w:b w:val="false"/>
          <w:i w:val="false"/>
          <w:color w:val="000000"/>
          <w:sz w:val="28"/>
        </w:rPr>
        <w:t xml:space="preserve">     11) фонарь электрический; </w:t>
      </w:r>
    </w:p>
    <w:p>
      <w:pPr>
        <w:spacing w:after="0"/>
        <w:ind w:left="0"/>
        <w:jc w:val="both"/>
      </w:pPr>
      <w:r>
        <w:rPr>
          <w:rFonts w:ascii="Times New Roman"/>
          <w:b w:val="false"/>
          <w:i w:val="false"/>
          <w:color w:val="000000"/>
          <w:sz w:val="28"/>
        </w:rPr>
        <w:t xml:space="preserve">     12) настенные часы; </w:t>
      </w:r>
    </w:p>
    <w:p>
      <w:pPr>
        <w:spacing w:after="0"/>
        <w:ind w:left="0"/>
        <w:jc w:val="both"/>
      </w:pPr>
      <w:r>
        <w:rPr>
          <w:rFonts w:ascii="Times New Roman"/>
          <w:b w:val="false"/>
          <w:i w:val="false"/>
          <w:color w:val="000000"/>
          <w:sz w:val="28"/>
        </w:rPr>
        <w:t xml:space="preserve">     13) радиоточка; </w:t>
      </w:r>
    </w:p>
    <w:p>
      <w:pPr>
        <w:spacing w:after="0"/>
        <w:ind w:left="0"/>
        <w:jc w:val="both"/>
      </w:pPr>
      <w:r>
        <w:rPr>
          <w:rFonts w:ascii="Times New Roman"/>
          <w:b w:val="false"/>
          <w:i w:val="false"/>
          <w:color w:val="000000"/>
          <w:sz w:val="28"/>
        </w:rPr>
        <w:t xml:space="preserve">     14) наружный и комнатный термометры; </w:t>
      </w:r>
    </w:p>
    <w:p>
      <w:pPr>
        <w:spacing w:after="0"/>
        <w:ind w:left="0"/>
        <w:jc w:val="both"/>
      </w:pPr>
      <w:r>
        <w:rPr>
          <w:rFonts w:ascii="Times New Roman"/>
          <w:b w:val="false"/>
          <w:i w:val="false"/>
          <w:color w:val="000000"/>
          <w:sz w:val="28"/>
        </w:rPr>
        <w:t xml:space="preserve">     15) чайник электрический, стаканы; </w:t>
      </w:r>
    </w:p>
    <w:p>
      <w:pPr>
        <w:spacing w:after="0"/>
        <w:ind w:left="0"/>
        <w:jc w:val="both"/>
      </w:pPr>
      <w:r>
        <w:rPr>
          <w:rFonts w:ascii="Times New Roman"/>
          <w:b w:val="false"/>
          <w:i w:val="false"/>
          <w:color w:val="000000"/>
          <w:sz w:val="28"/>
        </w:rPr>
        <w:t xml:space="preserve">     16) умывальник, мыло, полотенце; </w:t>
      </w:r>
    </w:p>
    <w:p>
      <w:pPr>
        <w:spacing w:after="0"/>
        <w:ind w:left="0"/>
        <w:jc w:val="both"/>
      </w:pPr>
      <w:r>
        <w:rPr>
          <w:rFonts w:ascii="Times New Roman"/>
          <w:b w:val="false"/>
          <w:i w:val="false"/>
          <w:color w:val="000000"/>
          <w:sz w:val="28"/>
        </w:rPr>
        <w:t xml:space="preserve">     17) наручники, ПР-73, Черемуха-10; </w:t>
      </w:r>
    </w:p>
    <w:p>
      <w:pPr>
        <w:spacing w:after="0"/>
        <w:ind w:left="0"/>
        <w:jc w:val="both"/>
      </w:pPr>
      <w:r>
        <w:rPr>
          <w:rFonts w:ascii="Times New Roman"/>
          <w:b w:val="false"/>
          <w:i w:val="false"/>
          <w:color w:val="000000"/>
          <w:sz w:val="28"/>
        </w:rPr>
        <w:t xml:space="preserve">     18) аптечка с набором медикаментов; </w:t>
      </w:r>
    </w:p>
    <w:p>
      <w:pPr>
        <w:spacing w:after="0"/>
        <w:ind w:left="0"/>
        <w:jc w:val="both"/>
      </w:pPr>
      <w:r>
        <w:rPr>
          <w:rFonts w:ascii="Times New Roman"/>
          <w:b w:val="false"/>
          <w:i w:val="false"/>
          <w:color w:val="000000"/>
          <w:sz w:val="28"/>
        </w:rPr>
        <w:t xml:space="preserve">     19) пульт блокировки дверей камер; </w:t>
      </w:r>
    </w:p>
    <w:p>
      <w:pPr>
        <w:spacing w:after="0"/>
        <w:ind w:left="0"/>
        <w:jc w:val="both"/>
      </w:pPr>
      <w:r>
        <w:rPr>
          <w:rFonts w:ascii="Times New Roman"/>
          <w:b w:val="false"/>
          <w:i w:val="false"/>
          <w:color w:val="000000"/>
          <w:sz w:val="28"/>
        </w:rPr>
        <w:t xml:space="preserve">     20) опись имущества и документации, подлежащих приему-сдаче.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Для дежурной смены оборудуется комната для переодевания и приема </w:t>
      </w:r>
    </w:p>
    <w:p>
      <w:pPr>
        <w:spacing w:after="0"/>
        <w:ind w:left="0"/>
        <w:jc w:val="both"/>
      </w:pPr>
      <w:r>
        <w:rPr>
          <w:rFonts w:ascii="Times New Roman"/>
          <w:b w:val="false"/>
          <w:i w:val="false"/>
          <w:color w:val="000000"/>
          <w:sz w:val="28"/>
        </w:rPr>
        <w:t xml:space="preserve">пищи, в которой должны быть: </w:t>
      </w:r>
    </w:p>
    <w:p>
      <w:pPr>
        <w:spacing w:after="0"/>
        <w:ind w:left="0"/>
        <w:jc w:val="both"/>
      </w:pPr>
      <w:r>
        <w:rPr>
          <w:rFonts w:ascii="Times New Roman"/>
          <w:b w:val="false"/>
          <w:i w:val="false"/>
          <w:color w:val="000000"/>
          <w:sz w:val="28"/>
        </w:rPr>
        <w:t xml:space="preserve">     1) электрочайники; </w:t>
      </w:r>
    </w:p>
    <w:p>
      <w:pPr>
        <w:spacing w:after="0"/>
        <w:ind w:left="0"/>
        <w:jc w:val="both"/>
      </w:pPr>
      <w:r>
        <w:rPr>
          <w:rFonts w:ascii="Times New Roman"/>
          <w:b w:val="false"/>
          <w:i w:val="false"/>
          <w:color w:val="000000"/>
          <w:sz w:val="28"/>
        </w:rPr>
        <w:t xml:space="preserve">     2) холодильник бытовой; </w:t>
      </w:r>
    </w:p>
    <w:p>
      <w:pPr>
        <w:spacing w:after="0"/>
        <w:ind w:left="0"/>
        <w:jc w:val="both"/>
      </w:pPr>
      <w:r>
        <w:rPr>
          <w:rFonts w:ascii="Times New Roman"/>
          <w:b w:val="false"/>
          <w:i w:val="false"/>
          <w:color w:val="000000"/>
          <w:sz w:val="28"/>
        </w:rPr>
        <w:t xml:space="preserve">     3) набор столовой посуды и приборов; </w:t>
      </w:r>
    </w:p>
    <w:p>
      <w:pPr>
        <w:spacing w:after="0"/>
        <w:ind w:left="0"/>
        <w:jc w:val="both"/>
      </w:pPr>
      <w:r>
        <w:rPr>
          <w:rFonts w:ascii="Times New Roman"/>
          <w:b w:val="false"/>
          <w:i w:val="false"/>
          <w:color w:val="000000"/>
          <w:sz w:val="28"/>
        </w:rPr>
        <w:t xml:space="preserve">     4) умывальник, мыло, полотенце; </w:t>
      </w:r>
    </w:p>
    <w:p>
      <w:pPr>
        <w:spacing w:after="0"/>
        <w:ind w:left="0"/>
        <w:jc w:val="both"/>
      </w:pPr>
      <w:r>
        <w:rPr>
          <w:rFonts w:ascii="Times New Roman"/>
          <w:b w:val="false"/>
          <w:i w:val="false"/>
          <w:color w:val="000000"/>
          <w:sz w:val="28"/>
        </w:rPr>
        <w:t xml:space="preserve">     5) стол с гигиеническим покрытием; </w:t>
      </w:r>
    </w:p>
    <w:p>
      <w:pPr>
        <w:spacing w:after="0"/>
        <w:ind w:left="0"/>
        <w:jc w:val="both"/>
      </w:pPr>
      <w:r>
        <w:rPr>
          <w:rFonts w:ascii="Times New Roman"/>
          <w:b w:val="false"/>
          <w:i w:val="false"/>
          <w:color w:val="000000"/>
          <w:sz w:val="28"/>
        </w:rPr>
        <w:t xml:space="preserve">     6) стулья (табуретки); </w:t>
      </w:r>
    </w:p>
    <w:p>
      <w:pPr>
        <w:spacing w:after="0"/>
        <w:ind w:left="0"/>
        <w:jc w:val="both"/>
      </w:pPr>
      <w:r>
        <w:rPr>
          <w:rFonts w:ascii="Times New Roman"/>
          <w:b w:val="false"/>
          <w:i w:val="false"/>
          <w:color w:val="000000"/>
          <w:sz w:val="28"/>
        </w:rPr>
        <w:t xml:space="preserve">     7) шкаф для хранения столовой посуды и приборов. </w:t>
      </w:r>
    </w:p>
    <w:bookmarkStart w:name="z88" w:id="87"/>
    <w:p>
      <w:pPr>
        <w:spacing w:after="0"/>
        <w:ind w:left="0"/>
        <w:jc w:val="both"/>
      </w:pPr>
      <w:r>
        <w:rPr>
          <w:rFonts w:ascii="Times New Roman"/>
          <w:b w:val="false"/>
          <w:i w:val="false"/>
          <w:color w:val="000000"/>
          <w:sz w:val="28"/>
        </w:rPr>
        <w:t xml:space="preserve">
                                                 Приложение 7 </w:t>
      </w:r>
    </w:p>
    <w:bookmarkEnd w:id="87"/>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89" w:id="88"/>
    <w:p>
      <w:pPr>
        <w:spacing w:after="0"/>
        <w:ind w:left="0"/>
        <w:jc w:val="both"/>
      </w:pPr>
      <w:r>
        <w:rPr>
          <w:rFonts w:ascii="Times New Roman"/>
          <w:b w:val="false"/>
          <w:i w:val="false"/>
          <w:color w:val="000000"/>
          <w:sz w:val="28"/>
        </w:rPr>
        <w:t xml:space="preserve">
                             Постановление </w:t>
      </w:r>
    </w:p>
    <w:bookmarkEnd w:id="88"/>
    <w:bookmarkStart w:name="z90" w:id="89"/>
    <w:p>
      <w:pPr>
        <w:spacing w:after="0"/>
        <w:ind w:left="0"/>
        <w:jc w:val="both"/>
      </w:pPr>
      <w:r>
        <w:rPr>
          <w:rFonts w:ascii="Times New Roman"/>
          <w:b w:val="false"/>
          <w:i w:val="false"/>
          <w:color w:val="000000"/>
          <w:sz w:val="28"/>
        </w:rPr>
        <w:t xml:space="preserve">
            о временном помещении осужденного в штрафной </w:t>
      </w:r>
    </w:p>
    <w:bookmarkEnd w:id="89"/>
    <w:p>
      <w:pPr>
        <w:spacing w:after="0"/>
        <w:ind w:left="0"/>
        <w:jc w:val="both"/>
      </w:pPr>
      <w:r>
        <w:rPr>
          <w:rFonts w:ascii="Times New Roman"/>
          <w:b w:val="false"/>
          <w:i w:val="false"/>
          <w:color w:val="000000"/>
          <w:sz w:val="28"/>
        </w:rPr>
        <w:t xml:space="preserve">                  изолятор до прихода начальника ИК </w:t>
      </w:r>
    </w:p>
    <w:p>
      <w:pPr>
        <w:spacing w:after="0"/>
        <w:ind w:left="0"/>
        <w:jc w:val="both"/>
      </w:pPr>
      <w:r>
        <w:rPr>
          <w:rFonts w:ascii="Times New Roman"/>
          <w:b w:val="false"/>
          <w:i w:val="false"/>
          <w:color w:val="000000"/>
          <w:sz w:val="28"/>
        </w:rPr>
        <w:t xml:space="preserve">     Осужденный(ая) 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"___"__________19____г.  допустил(а)___________________________________ </w:t>
      </w:r>
    </w:p>
    <w:p>
      <w:pPr>
        <w:spacing w:after="0"/>
        <w:ind w:left="0"/>
        <w:jc w:val="both"/>
      </w:pPr>
      <w:r>
        <w:rPr>
          <w:rFonts w:ascii="Times New Roman"/>
          <w:b w:val="false"/>
          <w:i w:val="false"/>
          <w:color w:val="000000"/>
          <w:sz w:val="28"/>
        </w:rPr>
        <w:t xml:space="preserve">              ( характер нарушения режима отбывания наказания,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причины и условия, в силу которых необходима изоляция) </w:t>
      </w:r>
    </w:p>
    <w:p>
      <w:pPr>
        <w:spacing w:after="0"/>
        <w:ind w:left="0"/>
        <w:jc w:val="both"/>
      </w:pPr>
      <w:r>
        <w:rPr>
          <w:rFonts w:ascii="Times New Roman"/>
          <w:b w:val="false"/>
          <w:i w:val="false"/>
          <w:color w:val="000000"/>
          <w:sz w:val="28"/>
        </w:rPr>
        <w:t xml:space="preserve">     Руководствуясь параграфом 26 Правил внутреннего распорядка </w:t>
      </w:r>
    </w:p>
    <w:p>
      <w:pPr>
        <w:spacing w:after="0"/>
        <w:ind w:left="0"/>
        <w:jc w:val="both"/>
      </w:pPr>
      <w:r>
        <w:rPr>
          <w:rFonts w:ascii="Times New Roman"/>
          <w:b w:val="false"/>
          <w:i w:val="false"/>
          <w:color w:val="000000"/>
          <w:sz w:val="28"/>
        </w:rPr>
        <w:t xml:space="preserve">исправительных учреждений,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 (ую) 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временно поместить в штрафной изолятор до прихода начальника колонии. </w:t>
      </w:r>
    </w:p>
    <w:p>
      <w:pPr>
        <w:spacing w:after="0"/>
        <w:ind w:left="0"/>
        <w:jc w:val="both"/>
      </w:pPr>
      <w:r>
        <w:rPr>
          <w:rFonts w:ascii="Times New Roman"/>
          <w:b w:val="false"/>
          <w:i w:val="false"/>
          <w:color w:val="000000"/>
          <w:sz w:val="28"/>
        </w:rPr>
        <w:t xml:space="preserve">     Дежурный ИК-_______________________________________________________ </w:t>
      </w:r>
    </w:p>
    <w:p>
      <w:pPr>
        <w:spacing w:after="0"/>
        <w:ind w:left="0"/>
        <w:jc w:val="both"/>
      </w:pPr>
      <w:r>
        <w:rPr>
          <w:rFonts w:ascii="Times New Roman"/>
          <w:b w:val="false"/>
          <w:i w:val="false"/>
          <w:color w:val="000000"/>
          <w:sz w:val="28"/>
        </w:rPr>
        <w:t xml:space="preserve">"____"______20___г.      (звание, фамилия, инициалы, подпись) </w:t>
      </w:r>
    </w:p>
    <w:p>
      <w:pPr>
        <w:spacing w:after="0"/>
        <w:ind w:left="0"/>
        <w:jc w:val="both"/>
      </w:pPr>
      <w:r>
        <w:rPr>
          <w:rFonts w:ascii="Times New Roman"/>
          <w:b w:val="false"/>
          <w:i w:val="false"/>
          <w:color w:val="000000"/>
          <w:sz w:val="28"/>
        </w:rPr>
        <w:t xml:space="preserve">     Осужденный(ая) ________________________________________  принят(а) </w:t>
      </w:r>
    </w:p>
    <w:p>
      <w:pPr>
        <w:spacing w:after="0"/>
        <w:ind w:left="0"/>
        <w:jc w:val="both"/>
      </w:pPr>
      <w:r>
        <w:rPr>
          <w:rFonts w:ascii="Times New Roman"/>
          <w:b w:val="false"/>
          <w:i w:val="false"/>
          <w:color w:val="000000"/>
          <w:sz w:val="28"/>
        </w:rPr>
        <w:t xml:space="preserve">     в штрафной изолятор в _____час. "____"____________20____г. </w:t>
      </w:r>
    </w:p>
    <w:p>
      <w:pPr>
        <w:spacing w:after="0"/>
        <w:ind w:left="0"/>
        <w:jc w:val="both"/>
      </w:pPr>
      <w:r>
        <w:rPr>
          <w:rFonts w:ascii="Times New Roman"/>
          <w:b w:val="false"/>
          <w:i w:val="false"/>
          <w:color w:val="000000"/>
          <w:sz w:val="28"/>
        </w:rPr>
        <w:t xml:space="preserve">     При обыске обнаружено и изъято 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Контролер по надзору 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bookmarkStart w:name="z91" w:id="90"/>
    <w:p>
      <w:pPr>
        <w:spacing w:after="0"/>
        <w:ind w:left="0"/>
        <w:jc w:val="both"/>
      </w:pPr>
      <w:r>
        <w:rPr>
          <w:rFonts w:ascii="Times New Roman"/>
          <w:b w:val="false"/>
          <w:i w:val="false"/>
          <w:color w:val="000000"/>
          <w:sz w:val="28"/>
        </w:rPr>
        <w:t xml:space="preserve">
                                                 Приложение 8 </w:t>
      </w:r>
    </w:p>
    <w:bookmarkEnd w:id="9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92" w:id="91"/>
    <w:p>
      <w:pPr>
        <w:spacing w:after="0"/>
        <w:ind w:left="0"/>
        <w:jc w:val="both"/>
      </w:pPr>
      <w:r>
        <w:rPr>
          <w:rFonts w:ascii="Times New Roman"/>
          <w:b w:val="false"/>
          <w:i w:val="false"/>
          <w:color w:val="000000"/>
          <w:sz w:val="28"/>
        </w:rPr>
        <w:t xml:space="preserve">
                               Журнал </w:t>
      </w:r>
    </w:p>
    <w:bookmarkEnd w:id="91"/>
    <w:bookmarkStart w:name="z93" w:id="92"/>
    <w:p>
      <w:pPr>
        <w:spacing w:after="0"/>
        <w:ind w:left="0"/>
        <w:jc w:val="both"/>
      </w:pPr>
      <w:r>
        <w:rPr>
          <w:rFonts w:ascii="Times New Roman"/>
          <w:b w:val="false"/>
          <w:i w:val="false"/>
          <w:color w:val="000000"/>
          <w:sz w:val="28"/>
        </w:rPr>
        <w:t xml:space="preserve">
                  рапортов приема-сдачи дежурств </w:t>
      </w:r>
    </w:p>
    <w:bookmarkEnd w:id="92"/>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______________20___г. </w:t>
      </w:r>
    </w:p>
    <w:p>
      <w:pPr>
        <w:spacing w:after="0"/>
        <w:ind w:left="0"/>
        <w:jc w:val="both"/>
      </w:pPr>
      <w:r>
        <w:rPr>
          <w:rFonts w:ascii="Times New Roman"/>
          <w:b w:val="false"/>
          <w:i w:val="false"/>
          <w:color w:val="000000"/>
          <w:sz w:val="28"/>
        </w:rPr>
        <w:t xml:space="preserve">                                        Окончен ____________20___г.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Журнал рапортов приема-сдачи дежурств должен быть пронумерован, прошнурован и скреплен печатью. Составляется по произвольной форме. </w:t>
      </w:r>
      <w:r>
        <w:br/>
      </w:r>
      <w:r>
        <w:rPr>
          <w:rFonts w:ascii="Times New Roman"/>
          <w:b w:val="false"/>
          <w:i w:val="false"/>
          <w:color w:val="000000"/>
          <w:sz w:val="28"/>
        </w:rPr>
        <w:t xml:space="preserve">
      Записи в журнале производятся в порядке очередности приема-сдачи дежурств. </w:t>
      </w:r>
      <w:r>
        <w:br/>
      </w:r>
      <w:r>
        <w:rPr>
          <w:rFonts w:ascii="Times New Roman"/>
          <w:b w:val="false"/>
          <w:i w:val="false"/>
          <w:color w:val="000000"/>
          <w:sz w:val="28"/>
        </w:rPr>
        <w:t xml:space="preserve">
      2. В рапорте указывается дата и время смены дежурных, фамилии лиц, принявших и сдавших дежурство; наличие и движение осужденных, происшествия, имевшие место в колонии за время дежурства, недостатки в работе отделов колонии, выявленные во время дежурства, замечания по осуществлению надзора за осужденными; случаи применения спецсредств; меры, принятые дежурным по устранению выявленных недостатков. </w:t>
      </w:r>
    </w:p>
    <w:bookmarkStart w:name="z94" w:id="93"/>
    <w:p>
      <w:pPr>
        <w:spacing w:after="0"/>
        <w:ind w:left="0"/>
        <w:jc w:val="both"/>
      </w:pPr>
      <w:r>
        <w:rPr>
          <w:rFonts w:ascii="Times New Roman"/>
          <w:b w:val="false"/>
          <w:i w:val="false"/>
          <w:color w:val="000000"/>
          <w:sz w:val="28"/>
        </w:rPr>
        <w:t xml:space="preserve">
                                                Приложение 9 </w:t>
      </w:r>
    </w:p>
    <w:bookmarkEnd w:id="9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95" w:id="94"/>
    <w:p>
      <w:pPr>
        <w:spacing w:after="0"/>
        <w:ind w:left="0"/>
        <w:jc w:val="both"/>
      </w:pPr>
      <w:r>
        <w:rPr>
          <w:rFonts w:ascii="Times New Roman"/>
          <w:b w:val="false"/>
          <w:i w:val="false"/>
          <w:color w:val="000000"/>
          <w:sz w:val="28"/>
        </w:rPr>
        <w:t xml:space="preserve">
                               Журнал </w:t>
      </w:r>
    </w:p>
    <w:bookmarkEnd w:id="94"/>
    <w:bookmarkStart w:name="z96" w:id="95"/>
    <w:p>
      <w:pPr>
        <w:spacing w:after="0"/>
        <w:ind w:left="0"/>
        <w:jc w:val="both"/>
      </w:pPr>
      <w:r>
        <w:rPr>
          <w:rFonts w:ascii="Times New Roman"/>
          <w:b w:val="false"/>
          <w:i w:val="false"/>
          <w:color w:val="000000"/>
          <w:sz w:val="28"/>
        </w:rPr>
        <w:t xml:space="preserve">
                учета рапортов о нарушениях режима                </w:t>
      </w:r>
    </w:p>
    <w:bookmarkEnd w:id="95"/>
    <w:p>
      <w:pPr>
        <w:spacing w:after="0"/>
        <w:ind w:left="0"/>
        <w:jc w:val="both"/>
      </w:pPr>
      <w:r>
        <w:rPr>
          <w:rFonts w:ascii="Times New Roman"/>
          <w:b w:val="false"/>
          <w:i w:val="false"/>
          <w:color w:val="000000"/>
          <w:sz w:val="28"/>
        </w:rPr>
        <w:t xml:space="preserve">                       отбывания наказания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______________20___г. </w:t>
      </w:r>
    </w:p>
    <w:p>
      <w:pPr>
        <w:spacing w:after="0"/>
        <w:ind w:left="0"/>
        <w:jc w:val="both"/>
      </w:pPr>
      <w:r>
        <w:rPr>
          <w:rFonts w:ascii="Times New Roman"/>
          <w:b w:val="false"/>
          <w:i w:val="false"/>
          <w:color w:val="000000"/>
          <w:sz w:val="28"/>
        </w:rPr>
        <w:t xml:space="preserve">                                               Окончен ____________20___г.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Ф.И.О. !Номер !Дата и !Краткое !Фамилия!Дата,      !Какие  ! Приме- </w:t>
      </w:r>
    </w:p>
    <w:p>
      <w:pPr>
        <w:spacing w:after="0"/>
        <w:ind w:left="0"/>
        <w:jc w:val="both"/>
      </w:pPr>
      <w:r>
        <w:rPr>
          <w:rFonts w:ascii="Times New Roman"/>
          <w:b w:val="false"/>
          <w:i w:val="false"/>
          <w:color w:val="000000"/>
          <w:sz w:val="28"/>
        </w:rPr>
        <w:t xml:space="preserve">   ! осужден!отряда!время  !описание!лица,  !фамилия и  !меры и ! чание </w:t>
      </w:r>
    </w:p>
    <w:p>
      <w:pPr>
        <w:spacing w:after="0"/>
        <w:ind w:left="0"/>
        <w:jc w:val="both"/>
      </w:pPr>
      <w:r>
        <w:rPr>
          <w:rFonts w:ascii="Times New Roman"/>
          <w:b w:val="false"/>
          <w:i w:val="false"/>
          <w:color w:val="000000"/>
          <w:sz w:val="28"/>
        </w:rPr>
        <w:t xml:space="preserve">   ! ного   !      !совер- !допущен-!соста- !расписка   !когда  ! </w:t>
      </w:r>
    </w:p>
    <w:p>
      <w:pPr>
        <w:spacing w:after="0"/>
        <w:ind w:left="0"/>
        <w:jc w:val="both"/>
      </w:pPr>
      <w:r>
        <w:rPr>
          <w:rFonts w:ascii="Times New Roman"/>
          <w:b w:val="false"/>
          <w:i w:val="false"/>
          <w:color w:val="000000"/>
          <w:sz w:val="28"/>
        </w:rPr>
        <w:t xml:space="preserve">   ! допусти!      !шения  !ного на-!вившего!сотрудника,!приняты! </w:t>
      </w:r>
    </w:p>
    <w:p>
      <w:pPr>
        <w:spacing w:after="0"/>
        <w:ind w:left="0"/>
        <w:jc w:val="both"/>
      </w:pPr>
      <w:r>
        <w:rPr>
          <w:rFonts w:ascii="Times New Roman"/>
          <w:b w:val="false"/>
          <w:i w:val="false"/>
          <w:color w:val="000000"/>
          <w:sz w:val="28"/>
        </w:rPr>
        <w:t xml:space="preserve">   ! вшего  !      !наруше-!рушения !рапорт !получившего! ты к  ! </w:t>
      </w:r>
    </w:p>
    <w:p>
      <w:pPr>
        <w:spacing w:after="0"/>
        <w:ind w:left="0"/>
        <w:jc w:val="both"/>
      </w:pPr>
      <w:r>
        <w:rPr>
          <w:rFonts w:ascii="Times New Roman"/>
          <w:b w:val="false"/>
          <w:i w:val="false"/>
          <w:color w:val="000000"/>
          <w:sz w:val="28"/>
        </w:rPr>
        <w:t xml:space="preserve">   ! наруше-!      !ния    !        !о нару-!материалы  ! наруши! </w:t>
      </w:r>
    </w:p>
    <w:p>
      <w:pPr>
        <w:spacing w:after="0"/>
        <w:ind w:left="0"/>
        <w:jc w:val="both"/>
      </w:pPr>
      <w:r>
        <w:rPr>
          <w:rFonts w:ascii="Times New Roman"/>
          <w:b w:val="false"/>
          <w:i w:val="false"/>
          <w:color w:val="000000"/>
          <w:sz w:val="28"/>
        </w:rPr>
        <w:t xml:space="preserve">   ! ние    !      !       !        !шении  !для провер-! телю  ! </w:t>
      </w:r>
    </w:p>
    <w:p>
      <w:pPr>
        <w:spacing w:after="0"/>
        <w:ind w:left="0"/>
        <w:jc w:val="both"/>
      </w:pPr>
      <w:r>
        <w:rPr>
          <w:rFonts w:ascii="Times New Roman"/>
          <w:b w:val="false"/>
          <w:i w:val="false"/>
          <w:color w:val="000000"/>
          <w:sz w:val="28"/>
        </w:rPr>
        <w:t xml:space="preserve">   ! режима !      !       !        !       !ки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1.    2.      3.      4.      5.      6.        7.         8.      9.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в журнале регистрируются рапорты о нарушениях режима отбывания </w:t>
      </w:r>
    </w:p>
    <w:p>
      <w:pPr>
        <w:spacing w:after="0"/>
        <w:ind w:left="0"/>
        <w:jc w:val="both"/>
      </w:pPr>
      <w:r>
        <w:rPr>
          <w:rFonts w:ascii="Times New Roman"/>
          <w:b w:val="false"/>
          <w:i w:val="false"/>
          <w:color w:val="000000"/>
          <w:sz w:val="28"/>
        </w:rPr>
        <w:t xml:space="preserve">наказания, поступившие во время дежурства; </w:t>
      </w:r>
    </w:p>
    <w:p>
      <w:pPr>
        <w:spacing w:after="0"/>
        <w:ind w:left="0"/>
        <w:jc w:val="both"/>
      </w:pPr>
      <w:r>
        <w:rPr>
          <w:rFonts w:ascii="Times New Roman"/>
          <w:b w:val="false"/>
          <w:i w:val="false"/>
          <w:color w:val="000000"/>
          <w:sz w:val="28"/>
        </w:rPr>
        <w:t xml:space="preserve">     2) графы 7 и 8 заполняются сотрудниками, проводившими проверку не </w:t>
      </w:r>
    </w:p>
    <w:p>
      <w:pPr>
        <w:spacing w:after="0"/>
        <w:ind w:left="0"/>
        <w:jc w:val="both"/>
      </w:pPr>
      <w:r>
        <w:rPr>
          <w:rFonts w:ascii="Times New Roman"/>
          <w:b w:val="false"/>
          <w:i w:val="false"/>
          <w:color w:val="000000"/>
          <w:sz w:val="28"/>
        </w:rPr>
        <w:t xml:space="preserve">позднее 5 суток с момента получения документов. </w:t>
      </w:r>
    </w:p>
    <w:bookmarkStart w:name="z97" w:id="96"/>
    <w:p>
      <w:pPr>
        <w:spacing w:after="0"/>
        <w:ind w:left="0"/>
        <w:jc w:val="both"/>
      </w:pPr>
      <w:r>
        <w:rPr>
          <w:rFonts w:ascii="Times New Roman"/>
          <w:b w:val="false"/>
          <w:i w:val="false"/>
          <w:color w:val="000000"/>
          <w:sz w:val="28"/>
        </w:rPr>
        <w:t xml:space="preserve">
                                            Приложение 10 </w:t>
      </w:r>
    </w:p>
    <w:bookmarkEnd w:id="96"/>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98" w:id="97"/>
    <w:p>
      <w:pPr>
        <w:spacing w:after="0"/>
        <w:ind w:left="0"/>
        <w:jc w:val="both"/>
      </w:pPr>
      <w:r>
        <w:rPr>
          <w:rFonts w:ascii="Times New Roman"/>
          <w:b w:val="false"/>
          <w:i w:val="false"/>
          <w:color w:val="000000"/>
          <w:sz w:val="28"/>
        </w:rPr>
        <w:t xml:space="preserve">
                               Журнал </w:t>
      </w:r>
    </w:p>
    <w:bookmarkEnd w:id="97"/>
    <w:bookmarkStart w:name="z99" w:id="98"/>
    <w:p>
      <w:pPr>
        <w:spacing w:after="0"/>
        <w:ind w:left="0"/>
        <w:jc w:val="both"/>
      </w:pPr>
      <w:r>
        <w:rPr>
          <w:rFonts w:ascii="Times New Roman"/>
          <w:b w:val="false"/>
          <w:i w:val="false"/>
          <w:color w:val="000000"/>
          <w:sz w:val="28"/>
        </w:rPr>
        <w:t xml:space="preserve">
             учета изъятых у осужденных денег и ценностей </w:t>
      </w:r>
    </w:p>
    <w:bookmarkEnd w:id="98"/>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"___"________20___г. </w:t>
      </w:r>
    </w:p>
    <w:p>
      <w:pPr>
        <w:spacing w:after="0"/>
        <w:ind w:left="0"/>
        <w:jc w:val="both"/>
      </w:pPr>
      <w:r>
        <w:rPr>
          <w:rFonts w:ascii="Times New Roman"/>
          <w:b w:val="false"/>
          <w:i w:val="false"/>
          <w:color w:val="000000"/>
          <w:sz w:val="28"/>
        </w:rPr>
        <w:t xml:space="preserve">                                         Окончен "___"________20___г.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NN!Ф. И. О.!Изъято!Дата!Долж- !Дата и  ! Дата !Дата  и !Зачис-!За- !Приме- </w:t>
      </w:r>
    </w:p>
    <w:p>
      <w:pPr>
        <w:spacing w:after="0"/>
        <w:ind w:left="0"/>
        <w:jc w:val="both"/>
      </w:pPr>
      <w:r>
        <w:rPr>
          <w:rFonts w:ascii="Times New Roman"/>
          <w:b w:val="false"/>
          <w:i w:val="false"/>
          <w:color w:val="000000"/>
          <w:sz w:val="28"/>
        </w:rPr>
        <w:t xml:space="preserve">  !осужден-!денег !изъ-!ность,!расписка!сдачи !расписка!лено  !чис-!чание </w:t>
      </w:r>
    </w:p>
    <w:p>
      <w:pPr>
        <w:spacing w:after="0"/>
        <w:ind w:left="0"/>
        <w:jc w:val="both"/>
      </w:pPr>
      <w:r>
        <w:rPr>
          <w:rFonts w:ascii="Times New Roman"/>
          <w:b w:val="false"/>
          <w:i w:val="false"/>
          <w:color w:val="000000"/>
          <w:sz w:val="28"/>
        </w:rPr>
        <w:t xml:space="preserve">  !ного, у !(сумма!ятия!фами- !дежур-  !денег !работ-ка!на ли-!лено! </w:t>
      </w:r>
    </w:p>
    <w:p>
      <w:pPr>
        <w:spacing w:after="0"/>
        <w:ind w:left="0"/>
        <w:jc w:val="both"/>
      </w:pPr>
      <w:r>
        <w:rPr>
          <w:rFonts w:ascii="Times New Roman"/>
          <w:b w:val="false"/>
          <w:i w:val="false"/>
          <w:color w:val="000000"/>
          <w:sz w:val="28"/>
        </w:rPr>
        <w:t xml:space="preserve">  !которого!пропи-!    !лия,  !ного в  !(цен- !в полу- !цевой !на  ! </w:t>
      </w:r>
    </w:p>
    <w:p>
      <w:pPr>
        <w:spacing w:after="0"/>
        <w:ind w:left="0"/>
        <w:jc w:val="both"/>
      </w:pPr>
      <w:r>
        <w:rPr>
          <w:rFonts w:ascii="Times New Roman"/>
          <w:b w:val="false"/>
          <w:i w:val="false"/>
          <w:color w:val="000000"/>
          <w:sz w:val="28"/>
        </w:rPr>
        <w:t xml:space="preserve">  !изъяты  !сью)  !    !иници-!приеме  !ностей)чении   !счет  !счет! </w:t>
      </w:r>
    </w:p>
    <w:p>
      <w:pPr>
        <w:spacing w:after="0"/>
        <w:ind w:left="0"/>
        <w:jc w:val="both"/>
      </w:pPr>
      <w:r>
        <w:rPr>
          <w:rFonts w:ascii="Times New Roman"/>
          <w:b w:val="false"/>
          <w:i w:val="false"/>
          <w:color w:val="000000"/>
          <w:sz w:val="28"/>
        </w:rPr>
        <w:t xml:space="preserve">  !деньги  !ценно-!    !алы   !денег   !в бух-!акта об !осуж- ! ИУ ! </w:t>
      </w:r>
    </w:p>
    <w:p>
      <w:pPr>
        <w:spacing w:after="0"/>
        <w:ind w:left="0"/>
        <w:jc w:val="both"/>
      </w:pPr>
      <w:r>
        <w:rPr>
          <w:rFonts w:ascii="Times New Roman"/>
          <w:b w:val="false"/>
          <w:i w:val="false"/>
          <w:color w:val="000000"/>
          <w:sz w:val="28"/>
        </w:rPr>
        <w:t xml:space="preserve">  !(ценнос-!стей  !    !лица, !(ценно- !галте-!изъятии !денно-!    ! </w:t>
      </w:r>
    </w:p>
    <w:p>
      <w:pPr>
        <w:spacing w:after="0"/>
        <w:ind w:left="0"/>
        <w:jc w:val="both"/>
      </w:pPr>
      <w:r>
        <w:rPr>
          <w:rFonts w:ascii="Times New Roman"/>
          <w:b w:val="false"/>
          <w:i w:val="false"/>
          <w:color w:val="000000"/>
          <w:sz w:val="28"/>
        </w:rPr>
        <w:t xml:space="preserve">  !ти), и  !(опи- !    !изъяв-!стей)   !рию   !и квита-!го    !    ! </w:t>
      </w:r>
    </w:p>
    <w:p>
      <w:pPr>
        <w:spacing w:after="0"/>
        <w:ind w:left="0"/>
        <w:jc w:val="both"/>
      </w:pPr>
      <w:r>
        <w:rPr>
          <w:rFonts w:ascii="Times New Roman"/>
          <w:b w:val="false"/>
          <w:i w:val="false"/>
          <w:color w:val="000000"/>
          <w:sz w:val="28"/>
        </w:rPr>
        <w:t xml:space="preserve">  !обстоя -!сание)!    !шего  !и акта  !коло- !танции  !-----------! </w:t>
      </w:r>
    </w:p>
    <w:p>
      <w:pPr>
        <w:spacing w:after="0"/>
        <w:ind w:left="0"/>
        <w:jc w:val="both"/>
      </w:pPr>
      <w:r>
        <w:rPr>
          <w:rFonts w:ascii="Times New Roman"/>
          <w:b w:val="false"/>
          <w:i w:val="false"/>
          <w:color w:val="000000"/>
          <w:sz w:val="28"/>
        </w:rPr>
        <w:t xml:space="preserve">  !тельства!      !    !деньги!об их   !нии   !на сдан-!Решение по ! </w:t>
      </w:r>
    </w:p>
    <w:p>
      <w:pPr>
        <w:spacing w:after="0"/>
        <w:ind w:left="0"/>
        <w:jc w:val="both"/>
      </w:pPr>
      <w:r>
        <w:rPr>
          <w:rFonts w:ascii="Times New Roman"/>
          <w:b w:val="false"/>
          <w:i w:val="false"/>
          <w:color w:val="000000"/>
          <w:sz w:val="28"/>
        </w:rPr>
        <w:t xml:space="preserve">  !их изъя-!      !    !цен-  !изъятии !номер !ные день!результатам! </w:t>
      </w:r>
    </w:p>
    <w:p>
      <w:pPr>
        <w:spacing w:after="0"/>
        <w:ind w:left="0"/>
        <w:jc w:val="both"/>
      </w:pPr>
      <w:r>
        <w:rPr>
          <w:rFonts w:ascii="Times New Roman"/>
          <w:b w:val="false"/>
          <w:i w:val="false"/>
          <w:color w:val="000000"/>
          <w:sz w:val="28"/>
        </w:rPr>
        <w:t xml:space="preserve">  !тия     !      !    !ности)!        !квитан!ги (цен-!расследова-! </w:t>
      </w:r>
    </w:p>
    <w:p>
      <w:pPr>
        <w:spacing w:after="0"/>
        <w:ind w:left="0"/>
        <w:jc w:val="both"/>
      </w:pPr>
      <w:r>
        <w:rPr>
          <w:rFonts w:ascii="Times New Roman"/>
          <w:b w:val="false"/>
          <w:i w:val="false"/>
          <w:color w:val="000000"/>
          <w:sz w:val="28"/>
        </w:rPr>
        <w:t xml:space="preserve">  !        !      !    !      !        !ции   !ности)  !ния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1.   2.      3.    4.    5.      6.      7.      8.      9.    10.   11.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в журнале учитываются деньги и ценности, изъятые у осужденных, а </w:t>
      </w:r>
    </w:p>
    <w:p>
      <w:pPr>
        <w:spacing w:after="0"/>
        <w:ind w:left="0"/>
        <w:jc w:val="both"/>
      </w:pPr>
      <w:r>
        <w:rPr>
          <w:rFonts w:ascii="Times New Roman"/>
          <w:b w:val="false"/>
          <w:i w:val="false"/>
          <w:color w:val="000000"/>
          <w:sz w:val="28"/>
        </w:rPr>
        <w:t xml:space="preserve">     также обнаруженные на территории колонии сотрудниками ИК. </w:t>
      </w:r>
    </w:p>
    <w:bookmarkStart w:name="z100" w:id="99"/>
    <w:p>
      <w:pPr>
        <w:spacing w:after="0"/>
        <w:ind w:left="0"/>
        <w:jc w:val="both"/>
      </w:pPr>
      <w:r>
        <w:rPr>
          <w:rFonts w:ascii="Times New Roman"/>
          <w:b w:val="false"/>
          <w:i w:val="false"/>
          <w:color w:val="000000"/>
          <w:sz w:val="28"/>
        </w:rPr>
        <w:t xml:space="preserve">
                                              Приложение 11 </w:t>
      </w:r>
    </w:p>
    <w:bookmarkEnd w:id="99"/>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01" w:id="100"/>
    <w:p>
      <w:pPr>
        <w:spacing w:after="0"/>
        <w:ind w:left="0"/>
        <w:jc w:val="both"/>
      </w:pPr>
      <w:r>
        <w:rPr>
          <w:rFonts w:ascii="Times New Roman"/>
          <w:b w:val="false"/>
          <w:i w:val="false"/>
          <w:color w:val="000000"/>
          <w:sz w:val="28"/>
        </w:rPr>
        <w:t xml:space="preserve">
                               Альбом </w:t>
      </w:r>
    </w:p>
    <w:bookmarkEnd w:id="100"/>
    <w:bookmarkStart w:name="z102" w:id="101"/>
    <w:p>
      <w:pPr>
        <w:spacing w:after="0"/>
        <w:ind w:left="0"/>
        <w:jc w:val="both"/>
      </w:pPr>
      <w:r>
        <w:rPr>
          <w:rFonts w:ascii="Times New Roman"/>
          <w:b w:val="false"/>
          <w:i w:val="false"/>
          <w:color w:val="000000"/>
          <w:sz w:val="28"/>
        </w:rPr>
        <w:t xml:space="preserve">
        с фотографиями и установочными данными на осужденных, </w:t>
      </w:r>
    </w:p>
    <w:bookmarkEnd w:id="101"/>
    <w:p>
      <w:pPr>
        <w:spacing w:after="0"/>
        <w:ind w:left="0"/>
        <w:jc w:val="both"/>
      </w:pPr>
      <w:r>
        <w:rPr>
          <w:rFonts w:ascii="Times New Roman"/>
          <w:b w:val="false"/>
          <w:i w:val="false"/>
          <w:color w:val="000000"/>
          <w:sz w:val="28"/>
        </w:rPr>
        <w:t xml:space="preserve">        склонных к совершению побега, а также лиц, пользующихся </w:t>
      </w:r>
    </w:p>
    <w:p>
      <w:pPr>
        <w:spacing w:after="0"/>
        <w:ind w:left="0"/>
        <w:jc w:val="both"/>
      </w:pPr>
      <w:r>
        <w:rPr>
          <w:rFonts w:ascii="Times New Roman"/>
          <w:b w:val="false"/>
          <w:i w:val="false"/>
          <w:color w:val="000000"/>
          <w:sz w:val="28"/>
        </w:rPr>
        <w:t xml:space="preserve">        правом передвижения без конвоя, осужденных женщин, </w:t>
      </w:r>
    </w:p>
    <w:p>
      <w:pPr>
        <w:spacing w:after="0"/>
        <w:ind w:left="0"/>
        <w:jc w:val="both"/>
      </w:pPr>
      <w:r>
        <w:rPr>
          <w:rFonts w:ascii="Times New Roman"/>
          <w:b w:val="false"/>
          <w:i w:val="false"/>
          <w:color w:val="000000"/>
          <w:sz w:val="28"/>
        </w:rPr>
        <w:t xml:space="preserve">        проживающих вне колонии, и осужденных на льготных </w:t>
      </w:r>
    </w:p>
    <w:p>
      <w:pPr>
        <w:spacing w:after="0"/>
        <w:ind w:left="0"/>
        <w:jc w:val="both"/>
      </w:pPr>
      <w:r>
        <w:rPr>
          <w:rFonts w:ascii="Times New Roman"/>
          <w:b w:val="false"/>
          <w:i w:val="false"/>
          <w:color w:val="000000"/>
          <w:sz w:val="28"/>
        </w:rPr>
        <w:t xml:space="preserve">                         условиях содержания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(установочные данные на осужденного(ую), словесный портрет,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физические недостатки и особые приметы, кличка, номер отряда,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бригады, адрес места жительства до осуждения, список родствен-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ников и иных связей и адреса их места жительства) </w:t>
      </w:r>
    </w:p>
    <w:p>
      <w:pPr>
        <w:spacing w:after="0"/>
        <w:ind w:left="0"/>
        <w:jc w:val="both"/>
      </w:pPr>
      <w:r>
        <w:rPr>
          <w:rFonts w:ascii="Times New Roman"/>
          <w:b w:val="false"/>
          <w:i w:val="false"/>
          <w:color w:val="000000"/>
          <w:sz w:val="28"/>
        </w:rPr>
        <w:t xml:space="preserve">     Примечание: альбом состоит из трех частей: 1-я - для лиц, </w:t>
      </w:r>
    </w:p>
    <w:p>
      <w:pPr>
        <w:spacing w:after="0"/>
        <w:ind w:left="0"/>
        <w:jc w:val="both"/>
      </w:pPr>
      <w:r>
        <w:rPr>
          <w:rFonts w:ascii="Times New Roman"/>
          <w:b w:val="false"/>
          <w:i w:val="false"/>
          <w:color w:val="000000"/>
          <w:sz w:val="28"/>
        </w:rPr>
        <w:t xml:space="preserve">склонных к побегу, 2-я - для осужденных, пользующихся правом </w:t>
      </w:r>
    </w:p>
    <w:p>
      <w:pPr>
        <w:spacing w:after="0"/>
        <w:ind w:left="0"/>
        <w:jc w:val="both"/>
      </w:pPr>
      <w:r>
        <w:rPr>
          <w:rFonts w:ascii="Times New Roman"/>
          <w:b w:val="false"/>
          <w:i w:val="false"/>
          <w:color w:val="000000"/>
          <w:sz w:val="28"/>
        </w:rPr>
        <w:t xml:space="preserve">передвижения без конвоя. Обновляется по мере снятия с учета или </w:t>
      </w:r>
    </w:p>
    <w:p>
      <w:pPr>
        <w:spacing w:after="0"/>
        <w:ind w:left="0"/>
        <w:jc w:val="both"/>
      </w:pPr>
      <w:r>
        <w:rPr>
          <w:rFonts w:ascii="Times New Roman"/>
          <w:b w:val="false"/>
          <w:i w:val="false"/>
          <w:color w:val="000000"/>
          <w:sz w:val="28"/>
        </w:rPr>
        <w:t xml:space="preserve">постановки на учет других лиц, 3-я - для осужденных на льготных </w:t>
      </w:r>
    </w:p>
    <w:p>
      <w:pPr>
        <w:spacing w:after="0"/>
        <w:ind w:left="0"/>
        <w:jc w:val="both"/>
      </w:pPr>
      <w:r>
        <w:rPr>
          <w:rFonts w:ascii="Times New Roman"/>
          <w:b w:val="false"/>
          <w:i w:val="false"/>
          <w:color w:val="000000"/>
          <w:sz w:val="28"/>
        </w:rPr>
        <w:t xml:space="preserve">условиях содержания. </w:t>
      </w:r>
    </w:p>
    <w:p>
      <w:pPr>
        <w:spacing w:after="0"/>
        <w:ind w:left="0"/>
        <w:jc w:val="both"/>
      </w:pPr>
      <w:r>
        <w:rPr>
          <w:rFonts w:ascii="Times New Roman"/>
          <w:b w:val="false"/>
          <w:i w:val="false"/>
          <w:color w:val="000000"/>
          <w:sz w:val="28"/>
        </w:rPr>
        <w:t xml:space="preserve">                                           Приложение 12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учета информации для ДПНК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!Кто  информирует  ! Содержание ! Дежурный ! Принятые меры </w:t>
      </w:r>
    </w:p>
    <w:p>
      <w:pPr>
        <w:spacing w:after="0"/>
        <w:ind w:left="0"/>
        <w:jc w:val="both"/>
      </w:pPr>
      <w:r>
        <w:rPr>
          <w:rFonts w:ascii="Times New Roman"/>
          <w:b w:val="false"/>
          <w:i w:val="false"/>
          <w:color w:val="000000"/>
          <w:sz w:val="28"/>
        </w:rPr>
        <w:t xml:space="preserve">п/п! Дата !(должность, звание! информации ! (фамилия,! </w:t>
      </w:r>
    </w:p>
    <w:p>
      <w:pPr>
        <w:spacing w:after="0"/>
        <w:ind w:left="0"/>
        <w:jc w:val="both"/>
      </w:pPr>
      <w:r>
        <w:rPr>
          <w:rFonts w:ascii="Times New Roman"/>
          <w:b w:val="false"/>
          <w:i w:val="false"/>
          <w:color w:val="000000"/>
          <w:sz w:val="28"/>
        </w:rPr>
        <w:t xml:space="preserve">   !      !фамилия, инициалы,!            ! инициалы,! </w:t>
      </w:r>
    </w:p>
    <w:p>
      <w:pPr>
        <w:spacing w:after="0"/>
        <w:ind w:left="0"/>
        <w:jc w:val="both"/>
      </w:pPr>
      <w:r>
        <w:rPr>
          <w:rFonts w:ascii="Times New Roman"/>
          <w:b w:val="false"/>
          <w:i w:val="false"/>
          <w:color w:val="000000"/>
          <w:sz w:val="28"/>
        </w:rPr>
        <w:t xml:space="preserve">   !      !подпись)          !            ! подпись)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1.   2.           3.              4.          5.             6.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с информацией следует ознакомить всех дежурных под расписку, другой </w:t>
      </w:r>
    </w:p>
    <w:p>
      <w:pPr>
        <w:spacing w:after="0"/>
        <w:ind w:left="0"/>
        <w:jc w:val="both"/>
      </w:pPr>
      <w:r>
        <w:rPr>
          <w:rFonts w:ascii="Times New Roman"/>
          <w:b w:val="false"/>
          <w:i w:val="false"/>
          <w:color w:val="000000"/>
          <w:sz w:val="28"/>
        </w:rPr>
        <w:t xml:space="preserve">состав дежурной смены - по мере необходимости. </w:t>
      </w:r>
    </w:p>
    <w:bookmarkStart w:name="z103" w:id="102"/>
    <w:p>
      <w:pPr>
        <w:spacing w:after="0"/>
        <w:ind w:left="0"/>
        <w:jc w:val="both"/>
      </w:pPr>
      <w:r>
        <w:rPr>
          <w:rFonts w:ascii="Times New Roman"/>
          <w:b w:val="false"/>
          <w:i w:val="false"/>
          <w:color w:val="000000"/>
          <w:sz w:val="28"/>
        </w:rPr>
        <w:t xml:space="preserve">
                                                  Приложение 13 </w:t>
      </w:r>
    </w:p>
    <w:bookmarkEnd w:id="102"/>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04" w:id="103"/>
    <w:p>
      <w:pPr>
        <w:spacing w:after="0"/>
        <w:ind w:left="0"/>
        <w:jc w:val="both"/>
      </w:pPr>
      <w:r>
        <w:rPr>
          <w:rFonts w:ascii="Times New Roman"/>
          <w:b w:val="false"/>
          <w:i w:val="false"/>
          <w:color w:val="000000"/>
          <w:sz w:val="28"/>
        </w:rPr>
        <w:t xml:space="preserve">
                               Журнал </w:t>
      </w:r>
    </w:p>
    <w:bookmarkEnd w:id="103"/>
    <w:bookmarkStart w:name="z105" w:id="104"/>
    <w:p>
      <w:pPr>
        <w:spacing w:after="0"/>
        <w:ind w:left="0"/>
        <w:jc w:val="both"/>
      </w:pPr>
      <w:r>
        <w:rPr>
          <w:rFonts w:ascii="Times New Roman"/>
          <w:b w:val="false"/>
          <w:i w:val="false"/>
          <w:color w:val="000000"/>
          <w:sz w:val="28"/>
        </w:rPr>
        <w:t xml:space="preserve">
              учета предметов, ценностей и денег, сданных </w:t>
      </w:r>
    </w:p>
    <w:bookmarkEnd w:id="104"/>
    <w:p>
      <w:pPr>
        <w:spacing w:after="0"/>
        <w:ind w:left="0"/>
        <w:jc w:val="both"/>
      </w:pPr>
      <w:r>
        <w:rPr>
          <w:rFonts w:ascii="Times New Roman"/>
          <w:b w:val="false"/>
          <w:i w:val="false"/>
          <w:color w:val="000000"/>
          <w:sz w:val="28"/>
        </w:rPr>
        <w:t xml:space="preserve">              для хранения родственниками осужденного на </w:t>
      </w:r>
    </w:p>
    <w:p>
      <w:pPr>
        <w:spacing w:after="0"/>
        <w:ind w:left="0"/>
        <w:jc w:val="both"/>
      </w:pPr>
      <w:r>
        <w:rPr>
          <w:rFonts w:ascii="Times New Roman"/>
          <w:b w:val="false"/>
          <w:i w:val="false"/>
          <w:color w:val="000000"/>
          <w:sz w:val="28"/>
        </w:rPr>
        <w:t xml:space="preserve">                      время длительного свидания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___________________ </w:t>
      </w:r>
    </w:p>
    <w:p>
      <w:pPr>
        <w:spacing w:after="0"/>
        <w:ind w:left="0"/>
        <w:jc w:val="both"/>
      </w:pPr>
      <w:r>
        <w:rPr>
          <w:rFonts w:ascii="Times New Roman"/>
          <w:b w:val="false"/>
          <w:i w:val="false"/>
          <w:color w:val="000000"/>
          <w:sz w:val="28"/>
        </w:rPr>
        <w:t xml:space="preserve">                                          Окончен__________________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 фамилия  !Дата, Ф.И.О.!Перечень  !Дата, Ф.И.О. !Дата, Ф.И.О. </w:t>
      </w:r>
    </w:p>
    <w:p>
      <w:pPr>
        <w:spacing w:after="0"/>
        <w:ind w:left="0"/>
        <w:jc w:val="both"/>
      </w:pPr>
      <w:r>
        <w:rPr>
          <w:rFonts w:ascii="Times New Roman"/>
          <w:b w:val="false"/>
          <w:i w:val="false"/>
          <w:color w:val="000000"/>
          <w:sz w:val="28"/>
        </w:rPr>
        <w:t xml:space="preserve">инициалы и     !и расписка  !и опись   !и расписка о !и расписка в </w:t>
      </w:r>
    </w:p>
    <w:p>
      <w:pPr>
        <w:spacing w:after="0"/>
        <w:ind w:left="0"/>
        <w:jc w:val="both"/>
      </w:pPr>
      <w:r>
        <w:rPr>
          <w:rFonts w:ascii="Times New Roman"/>
          <w:b w:val="false"/>
          <w:i w:val="false"/>
          <w:color w:val="000000"/>
          <w:sz w:val="28"/>
        </w:rPr>
        <w:t xml:space="preserve">расписка о     !о приеме    !предметов,!выдаче пред- !получении предметов, </w:t>
      </w:r>
    </w:p>
    <w:p>
      <w:pPr>
        <w:spacing w:after="0"/>
        <w:ind w:left="0"/>
        <w:jc w:val="both"/>
      </w:pPr>
      <w:r>
        <w:rPr>
          <w:rFonts w:ascii="Times New Roman"/>
          <w:b w:val="false"/>
          <w:i w:val="false"/>
          <w:color w:val="000000"/>
          <w:sz w:val="28"/>
        </w:rPr>
        <w:t xml:space="preserve">сдаче предметов!предметов,  !ценностей !метов, ценнос!ценностей, денег </w:t>
      </w:r>
    </w:p>
    <w:p>
      <w:pPr>
        <w:spacing w:after="0"/>
        <w:ind w:left="0"/>
        <w:jc w:val="both"/>
      </w:pPr>
      <w:r>
        <w:rPr>
          <w:rFonts w:ascii="Times New Roman"/>
          <w:b w:val="false"/>
          <w:i w:val="false"/>
          <w:color w:val="000000"/>
          <w:sz w:val="28"/>
        </w:rPr>
        <w:t xml:space="preserve">ценностей,     !ценностей,  !ностей,   !тей, денег   ! </w:t>
      </w:r>
    </w:p>
    <w:p>
      <w:pPr>
        <w:spacing w:after="0"/>
        <w:ind w:left="0"/>
        <w:jc w:val="both"/>
      </w:pPr>
      <w:r>
        <w:rPr>
          <w:rFonts w:ascii="Times New Roman"/>
          <w:b w:val="false"/>
          <w:i w:val="false"/>
          <w:color w:val="000000"/>
          <w:sz w:val="28"/>
        </w:rPr>
        <w:t xml:space="preserve">денег          !денег       !денег     !             ! </w:t>
      </w:r>
    </w:p>
    <w:p>
      <w:pPr>
        <w:spacing w:after="0"/>
        <w:ind w:left="0"/>
        <w:jc w:val="both"/>
      </w:pPr>
      <w:r>
        <w:rPr>
          <w:rFonts w:ascii="Times New Roman"/>
          <w:b w:val="false"/>
          <w:i w:val="false"/>
          <w:color w:val="000000"/>
          <w:sz w:val="28"/>
        </w:rPr>
        <w:t xml:space="preserve">--------------------------------------------------------------------------- </w:t>
      </w:r>
    </w:p>
    <w:bookmarkStart w:name="z106" w:id="105"/>
    <w:p>
      <w:pPr>
        <w:spacing w:after="0"/>
        <w:ind w:left="0"/>
        <w:jc w:val="both"/>
      </w:pPr>
      <w:r>
        <w:rPr>
          <w:rFonts w:ascii="Times New Roman"/>
          <w:b w:val="false"/>
          <w:i w:val="false"/>
          <w:color w:val="000000"/>
          <w:sz w:val="28"/>
        </w:rPr>
        <w:t xml:space="preserve">
                                                  Приложение 14 </w:t>
      </w:r>
    </w:p>
    <w:bookmarkEnd w:id="105"/>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07" w:id="106"/>
    <w:p>
      <w:pPr>
        <w:spacing w:after="0"/>
        <w:ind w:left="0"/>
        <w:jc w:val="both"/>
      </w:pPr>
      <w:r>
        <w:rPr>
          <w:rFonts w:ascii="Times New Roman"/>
          <w:b w:val="false"/>
          <w:i w:val="false"/>
          <w:color w:val="000000"/>
          <w:sz w:val="28"/>
        </w:rPr>
        <w:t xml:space="preserve">
ИК N ____ </w:t>
      </w:r>
    </w:p>
    <w:bookmarkEnd w:id="106"/>
    <w:p>
      <w:pPr>
        <w:spacing w:after="0"/>
        <w:ind w:left="0"/>
        <w:jc w:val="both"/>
      </w:pPr>
      <w:r>
        <w:rPr>
          <w:rFonts w:ascii="Times New Roman"/>
          <w:b w:val="false"/>
          <w:i w:val="false"/>
          <w:color w:val="000000"/>
          <w:sz w:val="28"/>
        </w:rPr>
        <w:t xml:space="preserve">Отряд N___ </w:t>
      </w:r>
    </w:p>
    <w:p>
      <w:pPr>
        <w:spacing w:after="0"/>
        <w:ind w:left="0"/>
        <w:jc w:val="both"/>
      </w:pPr>
      <w:r>
        <w:rPr>
          <w:rFonts w:ascii="Times New Roman"/>
          <w:b w:val="false"/>
          <w:i w:val="false"/>
          <w:color w:val="000000"/>
          <w:sz w:val="28"/>
        </w:rPr>
        <w:t xml:space="preserve">Личное дело N ____ </w:t>
      </w:r>
    </w:p>
    <w:bookmarkStart w:name="z108" w:id="107"/>
    <w:p>
      <w:pPr>
        <w:spacing w:after="0"/>
        <w:ind w:left="0"/>
        <w:jc w:val="both"/>
      </w:pPr>
      <w:r>
        <w:rPr>
          <w:rFonts w:ascii="Times New Roman"/>
          <w:b w:val="false"/>
          <w:i w:val="false"/>
          <w:color w:val="000000"/>
          <w:sz w:val="28"/>
        </w:rPr>
        <w:t xml:space="preserve">
                               Карточка </w:t>
      </w:r>
    </w:p>
    <w:bookmarkEnd w:id="107"/>
    <w:bookmarkStart w:name="z109" w:id="108"/>
    <w:p>
      <w:pPr>
        <w:spacing w:after="0"/>
        <w:ind w:left="0"/>
        <w:jc w:val="both"/>
      </w:pPr>
      <w:r>
        <w:rPr>
          <w:rFonts w:ascii="Times New Roman"/>
          <w:b w:val="false"/>
          <w:i w:val="false"/>
          <w:color w:val="000000"/>
          <w:sz w:val="28"/>
        </w:rPr>
        <w:t xml:space="preserve">
         учета свиданий, выдачи посылок, передач и бандеролей </w:t>
      </w:r>
    </w:p>
    <w:bookmarkEnd w:id="108"/>
    <w:p>
      <w:pPr>
        <w:spacing w:after="0"/>
        <w:ind w:left="0"/>
        <w:jc w:val="both"/>
      </w:pPr>
      <w:r>
        <w:rPr>
          <w:rFonts w:ascii="Times New Roman"/>
          <w:b w:val="false"/>
          <w:i w:val="false"/>
          <w:color w:val="000000"/>
          <w:sz w:val="28"/>
        </w:rPr>
        <w:t xml:space="preserve">Фамилия_______________ Имя__________  Отчество ________________ </w:t>
      </w:r>
    </w:p>
    <w:p>
      <w:pPr>
        <w:spacing w:after="0"/>
        <w:ind w:left="0"/>
        <w:jc w:val="both"/>
      </w:pPr>
      <w:r>
        <w:rPr>
          <w:rFonts w:ascii="Times New Roman"/>
          <w:b w:val="false"/>
          <w:i w:val="false"/>
          <w:color w:val="000000"/>
          <w:sz w:val="28"/>
        </w:rPr>
        <w:t xml:space="preserve">Год рождения____________________ ст. __________________________ </w:t>
      </w:r>
    </w:p>
    <w:p>
      <w:pPr>
        <w:spacing w:after="0"/>
        <w:ind w:left="0"/>
        <w:jc w:val="both"/>
      </w:pPr>
      <w:r>
        <w:rPr>
          <w:rFonts w:ascii="Times New Roman"/>
          <w:b w:val="false"/>
          <w:i w:val="false"/>
          <w:color w:val="000000"/>
          <w:sz w:val="28"/>
        </w:rPr>
        <w:t xml:space="preserve">Срок _____________  начало срока _________  конец срока________ </w:t>
      </w:r>
    </w:p>
    <w:p>
      <w:pPr>
        <w:spacing w:after="0"/>
        <w:ind w:left="0"/>
        <w:jc w:val="both"/>
      </w:pPr>
      <w:r>
        <w:rPr>
          <w:rFonts w:ascii="Times New Roman"/>
          <w:b w:val="false"/>
          <w:i w:val="false"/>
          <w:color w:val="000000"/>
          <w:sz w:val="28"/>
        </w:rPr>
        <w:t xml:space="preserve">     Нормы свиданий, посылок и передач в год: </w:t>
      </w:r>
    </w:p>
    <w:p>
      <w:pPr>
        <w:spacing w:after="0"/>
        <w:ind w:left="0"/>
        <w:jc w:val="both"/>
      </w:pPr>
      <w:r>
        <w:rPr>
          <w:rFonts w:ascii="Times New Roman"/>
          <w:b w:val="false"/>
          <w:i w:val="false"/>
          <w:color w:val="000000"/>
          <w:sz w:val="28"/>
        </w:rPr>
        <w:t xml:space="preserve">           краткосрочных - </w:t>
      </w:r>
    </w:p>
    <w:p>
      <w:pPr>
        <w:spacing w:after="0"/>
        <w:ind w:left="0"/>
        <w:jc w:val="both"/>
      </w:pPr>
      <w:r>
        <w:rPr>
          <w:rFonts w:ascii="Times New Roman"/>
          <w:b w:val="false"/>
          <w:i w:val="false"/>
          <w:color w:val="000000"/>
          <w:sz w:val="28"/>
        </w:rPr>
        <w:t xml:space="preserve">           длительных - </w:t>
      </w:r>
    </w:p>
    <w:p>
      <w:pPr>
        <w:spacing w:after="0"/>
        <w:ind w:left="0"/>
        <w:jc w:val="both"/>
      </w:pPr>
      <w:r>
        <w:rPr>
          <w:rFonts w:ascii="Times New Roman"/>
          <w:b w:val="false"/>
          <w:i w:val="false"/>
          <w:color w:val="000000"/>
          <w:sz w:val="28"/>
        </w:rPr>
        <w:t xml:space="preserve">           посылок, передач - </w:t>
      </w:r>
    </w:p>
    <w:p>
      <w:pPr>
        <w:spacing w:after="0"/>
        <w:ind w:left="0"/>
        <w:jc w:val="both"/>
      </w:pPr>
      <w:r>
        <w:rPr>
          <w:rFonts w:ascii="Times New Roman"/>
          <w:b w:val="false"/>
          <w:i w:val="false"/>
          <w:color w:val="000000"/>
          <w:sz w:val="28"/>
        </w:rPr>
        <w:t xml:space="preserve">           бандеролей - </w:t>
      </w:r>
    </w:p>
    <w:p>
      <w:pPr>
        <w:spacing w:after="0"/>
        <w:ind w:left="0"/>
        <w:jc w:val="both"/>
      </w:pPr>
      <w:r>
        <w:rPr>
          <w:rFonts w:ascii="Times New Roman"/>
          <w:b w:val="false"/>
          <w:i w:val="false"/>
          <w:color w:val="000000"/>
          <w:sz w:val="28"/>
        </w:rPr>
        <w:t xml:space="preserve">           1.  Родственники осужденного </w:t>
      </w:r>
    </w:p>
    <w:p>
      <w:pPr>
        <w:spacing w:after="0"/>
        <w:ind w:left="0"/>
        <w:jc w:val="both"/>
      </w:pPr>
      <w:r>
        <w:rPr>
          <w:rFonts w:ascii="Times New Roman"/>
          <w:b w:val="false"/>
          <w:i w:val="false"/>
          <w:color w:val="000000"/>
          <w:sz w:val="28"/>
        </w:rPr>
        <w:t xml:space="preserve">ү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Фамилия, имя, отчество     !  Степень  ! Местожительство родственников </w:t>
      </w:r>
    </w:p>
    <w:p>
      <w:pPr>
        <w:spacing w:after="0"/>
        <w:ind w:left="0"/>
        <w:jc w:val="both"/>
      </w:pPr>
      <w:r>
        <w:rPr>
          <w:rFonts w:ascii="Times New Roman"/>
          <w:b w:val="false"/>
          <w:i w:val="false"/>
          <w:color w:val="000000"/>
          <w:sz w:val="28"/>
        </w:rPr>
        <w:t xml:space="preserve">родственников (иных лиц)   !  родства  ! (иных лиц)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Начальник спецотдела  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__________________ 20____г. </w:t>
      </w:r>
    </w:p>
    <w:p>
      <w:pPr>
        <w:spacing w:after="0"/>
        <w:ind w:left="0"/>
        <w:jc w:val="both"/>
      </w:pPr>
      <w:r>
        <w:rPr>
          <w:rFonts w:ascii="Times New Roman"/>
          <w:b w:val="false"/>
          <w:i w:val="false"/>
          <w:color w:val="000000"/>
          <w:sz w:val="28"/>
        </w:rPr>
        <w:t xml:space="preserve">                              Оборотная сторона карточки учета свиданий, </w:t>
      </w:r>
    </w:p>
    <w:p>
      <w:pPr>
        <w:spacing w:after="0"/>
        <w:ind w:left="0"/>
        <w:jc w:val="both"/>
      </w:pPr>
      <w:r>
        <w:rPr>
          <w:rFonts w:ascii="Times New Roman"/>
          <w:b w:val="false"/>
          <w:i w:val="false"/>
          <w:color w:val="000000"/>
          <w:sz w:val="28"/>
        </w:rPr>
        <w:t xml:space="preserve">                              выдачи посылок, передач и бандеролей </w:t>
      </w:r>
    </w:p>
    <w:p>
      <w:pPr>
        <w:spacing w:after="0"/>
        <w:ind w:left="0"/>
        <w:jc w:val="both"/>
      </w:pPr>
      <w:r>
        <w:rPr>
          <w:rFonts w:ascii="Times New Roman"/>
          <w:b w:val="false"/>
          <w:i w:val="false"/>
          <w:color w:val="000000"/>
          <w:sz w:val="28"/>
        </w:rPr>
        <w:t xml:space="preserve">           2.  Учет свиданий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    !С кем предоставлено !Вид свидания   !Продолжите-!Подпись </w:t>
      </w:r>
    </w:p>
    <w:p>
      <w:pPr>
        <w:spacing w:after="0"/>
        <w:ind w:left="0"/>
        <w:jc w:val="both"/>
      </w:pPr>
      <w:r>
        <w:rPr>
          <w:rFonts w:ascii="Times New Roman"/>
          <w:b w:val="false"/>
          <w:i w:val="false"/>
          <w:color w:val="000000"/>
          <w:sz w:val="28"/>
        </w:rPr>
        <w:t xml:space="preserve">свиданий!свидание            !(краткосрочное !льность    !контролера, </w:t>
      </w:r>
    </w:p>
    <w:p>
      <w:pPr>
        <w:spacing w:after="0"/>
        <w:ind w:left="0"/>
        <w:jc w:val="both"/>
      </w:pPr>
      <w:r>
        <w:rPr>
          <w:rFonts w:ascii="Times New Roman"/>
          <w:b w:val="false"/>
          <w:i w:val="false"/>
          <w:color w:val="000000"/>
          <w:sz w:val="28"/>
        </w:rPr>
        <w:t xml:space="preserve">        !--------------------!или длительное)!свидания   !проводившего </w:t>
      </w:r>
    </w:p>
    <w:p>
      <w:pPr>
        <w:spacing w:after="0"/>
        <w:ind w:left="0"/>
        <w:jc w:val="both"/>
      </w:pPr>
      <w:r>
        <w:rPr>
          <w:rFonts w:ascii="Times New Roman"/>
          <w:b w:val="false"/>
          <w:i w:val="false"/>
          <w:color w:val="000000"/>
          <w:sz w:val="28"/>
        </w:rPr>
        <w:t xml:space="preserve">        !Фамилия,имя,отчество!               !           !свидание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ө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Учет выдачи передач, посылок и бандеролей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үДата    !Посылка, передача! От кого   !  Расписка  !  Расписка  </w:t>
      </w:r>
    </w:p>
    <w:p>
      <w:pPr>
        <w:spacing w:after="0"/>
        <w:ind w:left="0"/>
        <w:jc w:val="both"/>
      </w:pPr>
      <w:r>
        <w:rPr>
          <w:rFonts w:ascii="Times New Roman"/>
          <w:b w:val="false"/>
          <w:i w:val="false"/>
          <w:color w:val="000000"/>
          <w:sz w:val="28"/>
        </w:rPr>
        <w:t xml:space="preserve">вручения !или бандероль    ! поступила ! осужденного! контролера </w:t>
      </w:r>
    </w:p>
    <w:p>
      <w:pPr>
        <w:spacing w:after="0"/>
        <w:ind w:left="0"/>
        <w:jc w:val="both"/>
      </w:pPr>
      <w:r>
        <w:rPr>
          <w:rFonts w:ascii="Times New Roman"/>
          <w:b w:val="false"/>
          <w:i w:val="false"/>
          <w:color w:val="000000"/>
          <w:sz w:val="28"/>
        </w:rPr>
        <w:t xml:space="preserve">         !                 !(ф. и. о)  !(разборчиво)! (разборчиво)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2.              3.          4.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Сведения об изменениях условий содержания осужденного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Дата и N приказа   !    Поощрение, определенное приказом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карточки хранятся у контролера по выдаче посылок, передач, </w:t>
      </w:r>
    </w:p>
    <w:p>
      <w:pPr>
        <w:spacing w:after="0"/>
        <w:ind w:left="0"/>
        <w:jc w:val="both"/>
      </w:pPr>
      <w:r>
        <w:rPr>
          <w:rFonts w:ascii="Times New Roman"/>
          <w:b w:val="false"/>
          <w:i w:val="false"/>
          <w:color w:val="000000"/>
          <w:sz w:val="28"/>
        </w:rPr>
        <w:t xml:space="preserve">бандеролей в специальном ящике под замком и ведутся им под контролем </w:t>
      </w:r>
    </w:p>
    <w:p>
      <w:pPr>
        <w:spacing w:after="0"/>
        <w:ind w:left="0"/>
        <w:jc w:val="both"/>
      </w:pPr>
      <w:r>
        <w:rPr>
          <w:rFonts w:ascii="Times New Roman"/>
          <w:b w:val="false"/>
          <w:i w:val="false"/>
          <w:color w:val="000000"/>
          <w:sz w:val="28"/>
        </w:rPr>
        <w:t xml:space="preserve">дежурного; </w:t>
      </w:r>
    </w:p>
    <w:p>
      <w:pPr>
        <w:spacing w:after="0"/>
        <w:ind w:left="0"/>
        <w:jc w:val="both"/>
      </w:pPr>
      <w:r>
        <w:rPr>
          <w:rFonts w:ascii="Times New Roman"/>
          <w:b w:val="false"/>
          <w:i w:val="false"/>
          <w:color w:val="000000"/>
          <w:sz w:val="28"/>
        </w:rPr>
        <w:t xml:space="preserve">     2) при убытии осужденного из ИК карточка заверяется заместителем </w:t>
      </w:r>
    </w:p>
    <w:p>
      <w:pPr>
        <w:spacing w:after="0"/>
        <w:ind w:left="0"/>
        <w:jc w:val="both"/>
      </w:pPr>
      <w:r>
        <w:rPr>
          <w:rFonts w:ascii="Times New Roman"/>
          <w:b w:val="false"/>
          <w:i w:val="false"/>
          <w:color w:val="000000"/>
          <w:sz w:val="28"/>
        </w:rPr>
        <w:t xml:space="preserve">начальника колонии по режиму и приобщается к личному делу; </w:t>
      </w:r>
    </w:p>
    <w:p>
      <w:pPr>
        <w:spacing w:after="0"/>
        <w:ind w:left="0"/>
        <w:jc w:val="both"/>
      </w:pPr>
      <w:r>
        <w:rPr>
          <w:rFonts w:ascii="Times New Roman"/>
          <w:b w:val="false"/>
          <w:i w:val="false"/>
          <w:color w:val="000000"/>
          <w:sz w:val="28"/>
        </w:rPr>
        <w:t xml:space="preserve">     3) карточка изготавливается на плотной бумаге; </w:t>
      </w:r>
    </w:p>
    <w:p>
      <w:pPr>
        <w:spacing w:after="0"/>
        <w:ind w:left="0"/>
        <w:jc w:val="both"/>
      </w:pPr>
      <w:r>
        <w:rPr>
          <w:rFonts w:ascii="Times New Roman"/>
          <w:b w:val="false"/>
          <w:i w:val="false"/>
          <w:color w:val="000000"/>
          <w:sz w:val="28"/>
        </w:rPr>
        <w:t xml:space="preserve">     4) первый раздел карточки заполняется спецотделом и подписывается его </w:t>
      </w:r>
    </w:p>
    <w:p>
      <w:pPr>
        <w:spacing w:after="0"/>
        <w:ind w:left="0"/>
        <w:jc w:val="both"/>
      </w:pPr>
      <w:r>
        <w:rPr>
          <w:rFonts w:ascii="Times New Roman"/>
          <w:b w:val="false"/>
          <w:i w:val="false"/>
          <w:color w:val="000000"/>
          <w:sz w:val="28"/>
        </w:rPr>
        <w:t xml:space="preserve">начальником; </w:t>
      </w:r>
    </w:p>
    <w:p>
      <w:pPr>
        <w:spacing w:after="0"/>
        <w:ind w:left="0"/>
        <w:jc w:val="both"/>
      </w:pPr>
      <w:r>
        <w:rPr>
          <w:rFonts w:ascii="Times New Roman"/>
          <w:b w:val="false"/>
          <w:i w:val="false"/>
          <w:color w:val="000000"/>
          <w:sz w:val="28"/>
        </w:rPr>
        <w:t xml:space="preserve">     5) в случае замены свиданий на телефонные переговоры в карточке </w:t>
      </w:r>
    </w:p>
    <w:p>
      <w:pPr>
        <w:spacing w:after="0"/>
        <w:ind w:left="0"/>
        <w:jc w:val="both"/>
      </w:pPr>
      <w:r>
        <w:rPr>
          <w:rFonts w:ascii="Times New Roman"/>
          <w:b w:val="false"/>
          <w:i w:val="false"/>
          <w:color w:val="000000"/>
          <w:sz w:val="28"/>
        </w:rPr>
        <w:t xml:space="preserve">делается отметка. </w:t>
      </w:r>
    </w:p>
    <w:bookmarkStart w:name="z110" w:id="109"/>
    <w:p>
      <w:pPr>
        <w:spacing w:after="0"/>
        <w:ind w:left="0"/>
        <w:jc w:val="both"/>
      </w:pPr>
      <w:r>
        <w:rPr>
          <w:rFonts w:ascii="Times New Roman"/>
          <w:b w:val="false"/>
          <w:i w:val="false"/>
          <w:color w:val="000000"/>
          <w:sz w:val="28"/>
        </w:rPr>
        <w:t xml:space="preserve">
                                                 Приложение 15 </w:t>
      </w:r>
    </w:p>
    <w:bookmarkEnd w:id="109"/>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11" w:id="110"/>
    <w:p>
      <w:pPr>
        <w:spacing w:after="0"/>
        <w:ind w:left="0"/>
        <w:jc w:val="both"/>
      </w:pPr>
      <w:r>
        <w:rPr>
          <w:rFonts w:ascii="Times New Roman"/>
          <w:b w:val="false"/>
          <w:i w:val="false"/>
          <w:color w:val="000000"/>
          <w:sz w:val="28"/>
        </w:rPr>
        <w:t xml:space="preserve">
                               Журнал </w:t>
      </w:r>
    </w:p>
    <w:bookmarkEnd w:id="110"/>
    <w:bookmarkStart w:name="z112" w:id="111"/>
    <w:p>
      <w:pPr>
        <w:spacing w:after="0"/>
        <w:ind w:left="0"/>
        <w:jc w:val="both"/>
      </w:pPr>
      <w:r>
        <w:rPr>
          <w:rFonts w:ascii="Times New Roman"/>
          <w:b w:val="false"/>
          <w:i w:val="false"/>
          <w:color w:val="000000"/>
          <w:sz w:val="28"/>
        </w:rPr>
        <w:t xml:space="preserve">
             учета выдачи посылок, передач, бандеролей, </w:t>
      </w:r>
    </w:p>
    <w:bookmarkEnd w:id="111"/>
    <w:p>
      <w:pPr>
        <w:spacing w:after="0"/>
        <w:ind w:left="0"/>
        <w:jc w:val="both"/>
      </w:pPr>
      <w:r>
        <w:rPr>
          <w:rFonts w:ascii="Times New Roman"/>
          <w:b w:val="false"/>
          <w:i w:val="false"/>
          <w:color w:val="000000"/>
          <w:sz w:val="28"/>
        </w:rPr>
        <w:t xml:space="preserve">             поступивших в адрес осужденных, и их вложений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_________________ </w:t>
      </w:r>
    </w:p>
    <w:p>
      <w:pPr>
        <w:spacing w:after="0"/>
        <w:ind w:left="0"/>
        <w:jc w:val="both"/>
      </w:pPr>
      <w:r>
        <w:rPr>
          <w:rFonts w:ascii="Times New Roman"/>
          <w:b w:val="false"/>
          <w:i w:val="false"/>
          <w:color w:val="000000"/>
          <w:sz w:val="28"/>
        </w:rPr>
        <w:t xml:space="preserve">                                      Окончен 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Дата      !Звание, фамилия!Перечень,   !Дата    !Наименова-!Приме- </w:t>
      </w:r>
    </w:p>
    <w:p>
      <w:pPr>
        <w:spacing w:after="0"/>
        <w:ind w:left="0"/>
        <w:jc w:val="both"/>
      </w:pPr>
      <w:r>
        <w:rPr>
          <w:rFonts w:ascii="Times New Roman"/>
          <w:b w:val="false"/>
          <w:i w:val="false"/>
          <w:color w:val="000000"/>
          <w:sz w:val="28"/>
        </w:rPr>
        <w:t xml:space="preserve">п/п !поступления!и расписка     !вес и коли- !вручения!ние       !чание </w:t>
      </w:r>
    </w:p>
    <w:p>
      <w:pPr>
        <w:spacing w:after="0"/>
        <w:ind w:left="0"/>
        <w:jc w:val="both"/>
      </w:pPr>
      <w:r>
        <w:rPr>
          <w:rFonts w:ascii="Times New Roman"/>
          <w:b w:val="false"/>
          <w:i w:val="false"/>
          <w:color w:val="000000"/>
          <w:sz w:val="28"/>
        </w:rPr>
        <w:t xml:space="preserve">    !посылки,   !должностного   !чество вло- !вложений!вложений, ! </w:t>
      </w:r>
    </w:p>
    <w:p>
      <w:pPr>
        <w:spacing w:after="0"/>
        <w:ind w:left="0"/>
        <w:jc w:val="both"/>
      </w:pPr>
      <w:r>
        <w:rPr>
          <w:rFonts w:ascii="Times New Roman"/>
          <w:b w:val="false"/>
          <w:i w:val="false"/>
          <w:color w:val="000000"/>
          <w:sz w:val="28"/>
        </w:rPr>
        <w:t xml:space="preserve">    !передачи,  !лица, осущест. !жений посыл-!и распис!не вручен-! </w:t>
      </w:r>
    </w:p>
    <w:p>
      <w:pPr>
        <w:spacing w:after="0"/>
        <w:ind w:left="0"/>
        <w:jc w:val="both"/>
      </w:pPr>
      <w:r>
        <w:rPr>
          <w:rFonts w:ascii="Times New Roman"/>
          <w:b w:val="false"/>
          <w:i w:val="false"/>
          <w:color w:val="000000"/>
          <w:sz w:val="28"/>
        </w:rPr>
        <w:t xml:space="preserve">    !бандероли  !досмотр вложе- !ки, передачи!ка осуж-!ных адре- !    </w:t>
      </w:r>
    </w:p>
    <w:p>
      <w:pPr>
        <w:spacing w:after="0"/>
        <w:ind w:left="0"/>
        <w:jc w:val="both"/>
      </w:pPr>
      <w:r>
        <w:rPr>
          <w:rFonts w:ascii="Times New Roman"/>
          <w:b w:val="false"/>
          <w:i w:val="false"/>
          <w:color w:val="000000"/>
          <w:sz w:val="28"/>
        </w:rPr>
        <w:t xml:space="preserve">    !в колонию  !ний посылки,   !бандероли   !денного !сату, и   ! </w:t>
      </w:r>
    </w:p>
    <w:p>
      <w:pPr>
        <w:spacing w:after="0"/>
        <w:ind w:left="0"/>
        <w:jc w:val="both"/>
      </w:pPr>
      <w:r>
        <w:rPr>
          <w:rFonts w:ascii="Times New Roman"/>
          <w:b w:val="false"/>
          <w:i w:val="false"/>
          <w:color w:val="000000"/>
          <w:sz w:val="28"/>
        </w:rPr>
        <w:t xml:space="preserve">    !           !передачи,      !            !в их по-!принятое  !         </w:t>
      </w:r>
    </w:p>
    <w:p>
      <w:pPr>
        <w:spacing w:after="0"/>
        <w:ind w:left="0"/>
        <w:jc w:val="both"/>
      </w:pPr>
      <w:r>
        <w:rPr>
          <w:rFonts w:ascii="Times New Roman"/>
          <w:b w:val="false"/>
          <w:i w:val="false"/>
          <w:color w:val="000000"/>
          <w:sz w:val="28"/>
        </w:rPr>
        <w:t xml:space="preserve">    !           !бандероли      !            !лучении !по ним    !         </w:t>
      </w:r>
    </w:p>
    <w:p>
      <w:pPr>
        <w:spacing w:after="0"/>
        <w:ind w:left="0"/>
        <w:jc w:val="both"/>
      </w:pPr>
      <w:r>
        <w:rPr>
          <w:rFonts w:ascii="Times New Roman"/>
          <w:b w:val="false"/>
          <w:i w:val="false"/>
          <w:color w:val="000000"/>
          <w:sz w:val="28"/>
        </w:rPr>
        <w:t xml:space="preserve">    !           !               !            !        !решение   ! </w:t>
      </w:r>
    </w:p>
    <w:p>
      <w:pPr>
        <w:spacing w:after="0"/>
        <w:ind w:left="0"/>
        <w:jc w:val="both"/>
      </w:pPr>
      <w:r>
        <w:rPr>
          <w:rFonts w:ascii="Times New Roman"/>
          <w:b w:val="false"/>
          <w:i w:val="false"/>
          <w:color w:val="000000"/>
          <w:sz w:val="28"/>
        </w:rPr>
        <w:t xml:space="preserve">--------------------------------------------------------------------------- </w:t>
      </w:r>
    </w:p>
    <w:bookmarkStart w:name="z113" w:id="112"/>
    <w:p>
      <w:pPr>
        <w:spacing w:after="0"/>
        <w:ind w:left="0"/>
        <w:jc w:val="both"/>
      </w:pPr>
      <w:r>
        <w:rPr>
          <w:rFonts w:ascii="Times New Roman"/>
          <w:b w:val="false"/>
          <w:i w:val="false"/>
          <w:color w:val="000000"/>
          <w:sz w:val="28"/>
        </w:rPr>
        <w:t xml:space="preserve">
                                              Приложение 16 </w:t>
      </w:r>
    </w:p>
    <w:bookmarkEnd w:id="112"/>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14" w:id="113"/>
    <w:p>
      <w:pPr>
        <w:spacing w:after="0"/>
        <w:ind w:left="0"/>
        <w:jc w:val="both"/>
      </w:pPr>
      <w:r>
        <w:rPr>
          <w:rFonts w:ascii="Times New Roman"/>
          <w:b w:val="false"/>
          <w:i w:val="false"/>
          <w:color w:val="000000"/>
          <w:sz w:val="28"/>
        </w:rPr>
        <w:t xml:space="preserve">
                             Заявление </w:t>
      </w:r>
    </w:p>
    <w:bookmarkEnd w:id="113"/>
    <w:bookmarkStart w:name="z115" w:id="114"/>
    <w:p>
      <w:pPr>
        <w:spacing w:after="0"/>
        <w:ind w:left="0"/>
        <w:jc w:val="both"/>
      </w:pPr>
      <w:r>
        <w:rPr>
          <w:rFonts w:ascii="Times New Roman"/>
          <w:b w:val="false"/>
          <w:i w:val="false"/>
          <w:color w:val="000000"/>
          <w:sz w:val="28"/>
        </w:rPr>
        <w:t xml:space="preserve">
     От гр.  _____________________________________________________________ </w:t>
      </w:r>
    </w:p>
    <w:bookmarkEnd w:id="114"/>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проживающего _____________________________________________________________ </w:t>
      </w:r>
    </w:p>
    <w:p>
      <w:pPr>
        <w:spacing w:after="0"/>
        <w:ind w:left="0"/>
        <w:jc w:val="both"/>
      </w:pPr>
      <w:r>
        <w:rPr>
          <w:rFonts w:ascii="Times New Roman"/>
          <w:b w:val="false"/>
          <w:i w:val="false"/>
          <w:color w:val="000000"/>
          <w:sz w:val="28"/>
        </w:rPr>
        <w:t xml:space="preserve">                                 (адрес) </w:t>
      </w:r>
    </w:p>
    <w:p>
      <w:pPr>
        <w:spacing w:after="0"/>
        <w:ind w:left="0"/>
        <w:jc w:val="both"/>
      </w:pPr>
      <w:r>
        <w:rPr>
          <w:rFonts w:ascii="Times New Roman"/>
          <w:b w:val="false"/>
          <w:i w:val="false"/>
          <w:color w:val="000000"/>
          <w:sz w:val="28"/>
        </w:rPr>
        <w:t xml:space="preserve">     Прошу принять передачу осужденному __________________________________ </w:t>
      </w:r>
    </w:p>
    <w:p>
      <w:pPr>
        <w:spacing w:after="0"/>
        <w:ind w:left="0"/>
        <w:jc w:val="both"/>
      </w:pP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имя, отчество и год рождения) </w:t>
      </w:r>
    </w:p>
    <w:p>
      <w:pPr>
        <w:spacing w:after="0"/>
        <w:ind w:left="0"/>
        <w:jc w:val="both"/>
      </w:pPr>
      <w:r>
        <w:rPr>
          <w:rFonts w:ascii="Times New Roman"/>
          <w:b w:val="false"/>
          <w:i w:val="false"/>
          <w:color w:val="000000"/>
          <w:sz w:val="28"/>
        </w:rPr>
        <w:t xml:space="preserve">     Опись продуктов (предметов) передачи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Наименование продуктов  !  Вес   !             ! </w:t>
      </w:r>
    </w:p>
    <w:p>
      <w:pPr>
        <w:spacing w:after="0"/>
        <w:ind w:left="0"/>
        <w:jc w:val="both"/>
      </w:pPr>
      <w:r>
        <w:rPr>
          <w:rFonts w:ascii="Times New Roman"/>
          <w:b w:val="false"/>
          <w:i w:val="false"/>
          <w:color w:val="000000"/>
          <w:sz w:val="28"/>
        </w:rPr>
        <w:t xml:space="preserve">п/п !     (предметов)          !--------!ө Количество ! Примечание </w:t>
      </w:r>
    </w:p>
    <w:p>
      <w:pPr>
        <w:spacing w:after="0"/>
        <w:ind w:left="0"/>
        <w:jc w:val="both"/>
      </w:pPr>
      <w:r>
        <w:rPr>
          <w:rFonts w:ascii="Times New Roman"/>
          <w:b w:val="false"/>
          <w:i w:val="false"/>
          <w:color w:val="000000"/>
          <w:sz w:val="28"/>
        </w:rPr>
        <w:t xml:space="preserve">    !                          ! кг ! г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Подпись ______________________ </w:t>
      </w:r>
    </w:p>
    <w:p>
      <w:pPr>
        <w:spacing w:after="0"/>
        <w:ind w:left="0"/>
        <w:jc w:val="both"/>
      </w:pPr>
      <w:r>
        <w:rPr>
          <w:rFonts w:ascii="Times New Roman"/>
          <w:b w:val="false"/>
          <w:i w:val="false"/>
          <w:color w:val="000000"/>
          <w:sz w:val="28"/>
        </w:rPr>
        <w:t xml:space="preserve">                                          (передающего лица) </w:t>
      </w:r>
    </w:p>
    <w:p>
      <w:pPr>
        <w:spacing w:after="0"/>
        <w:ind w:left="0"/>
        <w:jc w:val="both"/>
      </w:pPr>
      <w:r>
        <w:rPr>
          <w:rFonts w:ascii="Times New Roman"/>
          <w:b w:val="false"/>
          <w:i w:val="false"/>
          <w:color w:val="000000"/>
          <w:sz w:val="28"/>
        </w:rPr>
        <w:t xml:space="preserve">"___"____________20___г. </w:t>
      </w:r>
    </w:p>
    <w:p>
      <w:pPr>
        <w:spacing w:after="0"/>
        <w:ind w:left="0"/>
        <w:jc w:val="both"/>
      </w:pPr>
      <w:r>
        <w:rPr>
          <w:rFonts w:ascii="Times New Roman"/>
          <w:b w:val="false"/>
          <w:i w:val="false"/>
          <w:color w:val="000000"/>
          <w:sz w:val="28"/>
        </w:rPr>
        <w:t xml:space="preserve">     Передачу принял ____________________________________________________ </w:t>
      </w:r>
    </w:p>
    <w:p>
      <w:pPr>
        <w:spacing w:after="0"/>
        <w:ind w:left="0"/>
        <w:jc w:val="both"/>
      </w:pPr>
      <w:r>
        <w:rPr>
          <w:rFonts w:ascii="Times New Roman"/>
          <w:b w:val="false"/>
          <w:i w:val="false"/>
          <w:color w:val="000000"/>
          <w:sz w:val="28"/>
        </w:rPr>
        <w:t xml:space="preserve">                            (фамилия, инициалы, подпись контролера) </w:t>
      </w:r>
    </w:p>
    <w:p>
      <w:pPr>
        <w:spacing w:after="0"/>
        <w:ind w:left="0"/>
        <w:jc w:val="both"/>
      </w:pPr>
      <w:r>
        <w:rPr>
          <w:rFonts w:ascii="Times New Roman"/>
          <w:b w:val="false"/>
          <w:i w:val="false"/>
          <w:color w:val="000000"/>
          <w:sz w:val="28"/>
        </w:rPr>
        <w:t xml:space="preserve">"___"____________20___г. </w:t>
      </w:r>
    </w:p>
    <w:p>
      <w:pPr>
        <w:spacing w:after="0"/>
        <w:ind w:left="0"/>
        <w:jc w:val="both"/>
      </w:pPr>
      <w:r>
        <w:rPr>
          <w:rFonts w:ascii="Times New Roman"/>
          <w:b w:val="false"/>
          <w:i w:val="false"/>
          <w:color w:val="000000"/>
          <w:sz w:val="28"/>
        </w:rPr>
        <w:t xml:space="preserve">         Передачу получил _______________________________________________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"___"____________20___г. </w:t>
      </w:r>
    </w:p>
    <w:bookmarkStart w:name="z116" w:id="115"/>
    <w:p>
      <w:pPr>
        <w:spacing w:after="0"/>
        <w:ind w:left="0"/>
        <w:jc w:val="both"/>
      </w:pPr>
      <w:r>
        <w:rPr>
          <w:rFonts w:ascii="Times New Roman"/>
          <w:b w:val="false"/>
          <w:i w:val="false"/>
          <w:color w:val="000000"/>
          <w:sz w:val="28"/>
        </w:rPr>
        <w:t xml:space="preserve">
                                             Приложение 17 </w:t>
      </w:r>
    </w:p>
    <w:bookmarkEnd w:id="115"/>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17" w:id="116"/>
    <w:p>
      <w:pPr>
        <w:spacing w:after="0"/>
        <w:ind w:left="0"/>
        <w:jc w:val="both"/>
      </w:pPr>
      <w:r>
        <w:rPr>
          <w:rFonts w:ascii="Times New Roman"/>
          <w:b w:val="false"/>
          <w:i w:val="false"/>
          <w:color w:val="000000"/>
          <w:sz w:val="28"/>
        </w:rPr>
        <w:t xml:space="preserve">
                          Постановление </w:t>
      </w:r>
    </w:p>
    <w:bookmarkEnd w:id="116"/>
    <w:bookmarkStart w:name="z118" w:id="117"/>
    <w:p>
      <w:pPr>
        <w:spacing w:after="0"/>
        <w:ind w:left="0"/>
        <w:jc w:val="both"/>
      </w:pPr>
      <w:r>
        <w:rPr>
          <w:rFonts w:ascii="Times New Roman"/>
          <w:b w:val="false"/>
          <w:i w:val="false"/>
          <w:color w:val="000000"/>
          <w:sz w:val="28"/>
        </w:rPr>
        <w:t xml:space="preserve">
           о переводе осужденного в помещение камерного </w:t>
      </w:r>
    </w:p>
    <w:bookmarkEnd w:id="117"/>
    <w:p>
      <w:pPr>
        <w:spacing w:after="0"/>
        <w:ind w:left="0"/>
        <w:jc w:val="both"/>
      </w:pPr>
      <w:r>
        <w:rPr>
          <w:rFonts w:ascii="Times New Roman"/>
          <w:b w:val="false"/>
          <w:i w:val="false"/>
          <w:color w:val="000000"/>
          <w:sz w:val="28"/>
        </w:rPr>
        <w:t xml:space="preserve">           типа, в одиночную камеру колонии особого режима </w:t>
      </w:r>
    </w:p>
    <w:p>
      <w:pPr>
        <w:spacing w:after="0"/>
        <w:ind w:left="0"/>
        <w:jc w:val="both"/>
      </w:pPr>
      <w:r>
        <w:rPr>
          <w:rFonts w:ascii="Times New Roman"/>
          <w:b w:val="false"/>
          <w:i w:val="false"/>
          <w:color w:val="000000"/>
          <w:sz w:val="28"/>
        </w:rPr>
        <w:t xml:space="preserve">     Осужденный(ая) ___________________________________________________ </w:t>
      </w:r>
    </w:p>
    <w:p>
      <w:pPr>
        <w:spacing w:after="0"/>
        <w:ind w:left="0"/>
        <w:jc w:val="both"/>
      </w:pP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(характер совершенных нарушений режима отбывания наказания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обоснование необходимости изоляции осужденного(ой) </w:t>
      </w:r>
    </w:p>
    <w:p>
      <w:pPr>
        <w:spacing w:after="0"/>
        <w:ind w:left="0"/>
        <w:jc w:val="both"/>
      </w:pPr>
      <w:r>
        <w:rPr>
          <w:rFonts w:ascii="Times New Roman"/>
          <w:b w:val="false"/>
          <w:i w:val="false"/>
          <w:color w:val="000000"/>
          <w:sz w:val="28"/>
        </w:rPr>
        <w:t xml:space="preserve">     Руководствуясь ст.111 Уголовно-исполнительного кодекса Республики </w:t>
      </w:r>
    </w:p>
    <w:p>
      <w:pPr>
        <w:spacing w:after="0"/>
        <w:ind w:left="0"/>
        <w:jc w:val="both"/>
      </w:pPr>
      <w:r>
        <w:rPr>
          <w:rFonts w:ascii="Times New Roman"/>
          <w:b w:val="false"/>
          <w:i w:val="false"/>
          <w:color w:val="000000"/>
          <w:sz w:val="28"/>
        </w:rPr>
        <w:t xml:space="preserve">Казахстан,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Осужденного(ую)____________________________________________________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водворить в помещение камерного типа, в одиночную камеру сроком </w:t>
      </w:r>
    </w:p>
    <w:p>
      <w:pPr>
        <w:spacing w:after="0"/>
        <w:ind w:left="0"/>
        <w:jc w:val="both"/>
      </w:pPr>
      <w:r>
        <w:rPr>
          <w:rFonts w:ascii="Times New Roman"/>
          <w:b w:val="false"/>
          <w:i w:val="false"/>
          <w:color w:val="000000"/>
          <w:sz w:val="28"/>
        </w:rPr>
        <w:t xml:space="preserve">на ___________месяцев. </w:t>
      </w:r>
    </w:p>
    <w:p>
      <w:pPr>
        <w:spacing w:after="0"/>
        <w:ind w:left="0"/>
        <w:jc w:val="both"/>
      </w:pPr>
      <w:r>
        <w:rPr>
          <w:rFonts w:ascii="Times New Roman"/>
          <w:b w:val="false"/>
          <w:i w:val="false"/>
          <w:color w:val="000000"/>
          <w:sz w:val="28"/>
        </w:rPr>
        <w:t xml:space="preserve">     Начальник ИК 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Оборотная сторона приложения </w:t>
      </w:r>
    </w:p>
    <w:p>
      <w:pPr>
        <w:spacing w:after="0"/>
        <w:ind w:left="0"/>
        <w:jc w:val="both"/>
      </w:pPr>
      <w:r>
        <w:rPr>
          <w:rFonts w:ascii="Times New Roman"/>
          <w:b w:val="false"/>
          <w:i w:val="false"/>
          <w:color w:val="000000"/>
          <w:sz w:val="28"/>
        </w:rPr>
        <w:t xml:space="preserve">     Постановление мне объявлено "____"_____________20____г.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Постановление объявил 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Осужденный(ая)___________________________________принят(а) </w:t>
      </w:r>
    </w:p>
    <w:p>
      <w:pPr>
        <w:spacing w:after="0"/>
        <w:ind w:left="0"/>
        <w:jc w:val="both"/>
      </w:pPr>
      <w:r>
        <w:rPr>
          <w:rFonts w:ascii="Times New Roman"/>
          <w:b w:val="false"/>
          <w:i w:val="false"/>
          <w:color w:val="000000"/>
          <w:sz w:val="28"/>
        </w:rPr>
        <w:t xml:space="preserve">в помещение камерного типа, одиночную камеру в ___ час "____"______20___г. </w:t>
      </w:r>
    </w:p>
    <w:p>
      <w:pPr>
        <w:spacing w:after="0"/>
        <w:ind w:left="0"/>
        <w:jc w:val="both"/>
      </w:pPr>
      <w:r>
        <w:rPr>
          <w:rFonts w:ascii="Times New Roman"/>
          <w:b w:val="false"/>
          <w:i w:val="false"/>
          <w:color w:val="000000"/>
          <w:sz w:val="28"/>
        </w:rPr>
        <w:t xml:space="preserve">подлежит освобождению в ______час. "____"____________20___г. </w:t>
      </w:r>
    </w:p>
    <w:p>
      <w:pPr>
        <w:spacing w:after="0"/>
        <w:ind w:left="0"/>
        <w:jc w:val="both"/>
      </w:pPr>
      <w:r>
        <w:rPr>
          <w:rFonts w:ascii="Times New Roman"/>
          <w:b w:val="false"/>
          <w:i w:val="false"/>
          <w:color w:val="000000"/>
          <w:sz w:val="28"/>
        </w:rPr>
        <w:t xml:space="preserve">     При обыске у осужденного(ой)_______________________________________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обнаружено и изъято______________________________________________________ </w:t>
      </w:r>
    </w:p>
    <w:p>
      <w:pPr>
        <w:spacing w:after="0"/>
        <w:ind w:left="0"/>
        <w:jc w:val="both"/>
      </w:pPr>
      <w:r>
        <w:rPr>
          <w:rFonts w:ascii="Times New Roman"/>
          <w:b w:val="false"/>
          <w:i w:val="false"/>
          <w:color w:val="000000"/>
          <w:sz w:val="28"/>
        </w:rPr>
        <w:t xml:space="preserve">     Контролер по надзору 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В связи с водворением в штрафной изолятор подлежит освобождению из </w:t>
      </w:r>
    </w:p>
    <w:p>
      <w:pPr>
        <w:spacing w:after="0"/>
        <w:ind w:left="0"/>
        <w:jc w:val="both"/>
      </w:pPr>
      <w:r>
        <w:rPr>
          <w:rFonts w:ascii="Times New Roman"/>
          <w:b w:val="false"/>
          <w:i w:val="false"/>
          <w:color w:val="000000"/>
          <w:sz w:val="28"/>
        </w:rPr>
        <w:t xml:space="preserve">ПКТ, одиночной камеры ИК особого режима___________________________________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Осужденный(ая)_______________________________________________________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освобожден(а) в ________час.  "___"____________________20____г. </w:t>
      </w:r>
    </w:p>
    <w:p>
      <w:pPr>
        <w:spacing w:after="0"/>
        <w:ind w:left="0"/>
        <w:jc w:val="both"/>
      </w:pPr>
      <w:r>
        <w:rPr>
          <w:rFonts w:ascii="Times New Roman"/>
          <w:b w:val="false"/>
          <w:i w:val="false"/>
          <w:color w:val="000000"/>
          <w:sz w:val="28"/>
        </w:rPr>
        <w:t xml:space="preserve">     Контролер по надзору 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Изъятые при обыске вещи и предметы получил(а)________________________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(подпись и фамилия осужденного(ой) </w:t>
      </w:r>
    </w:p>
    <w:p>
      <w:pPr>
        <w:spacing w:after="0"/>
        <w:ind w:left="0"/>
        <w:jc w:val="both"/>
      </w:pPr>
      <w:r>
        <w:rPr>
          <w:rFonts w:ascii="Times New Roman"/>
          <w:b w:val="false"/>
          <w:i w:val="false"/>
          <w:color w:val="000000"/>
          <w:sz w:val="28"/>
        </w:rPr>
        <w:t xml:space="preserve">     Примечание: постановление во время отбывания наказания осужденным в </w:t>
      </w:r>
    </w:p>
    <w:p>
      <w:pPr>
        <w:spacing w:after="0"/>
        <w:ind w:left="0"/>
        <w:jc w:val="both"/>
      </w:pPr>
      <w:r>
        <w:rPr>
          <w:rFonts w:ascii="Times New Roman"/>
          <w:b w:val="false"/>
          <w:i w:val="false"/>
          <w:color w:val="000000"/>
          <w:sz w:val="28"/>
        </w:rPr>
        <w:t xml:space="preserve">помещении камерного типа хранится у контролера по ПКТ, ШИЗО, одиночным </w:t>
      </w:r>
    </w:p>
    <w:p>
      <w:pPr>
        <w:spacing w:after="0"/>
        <w:ind w:left="0"/>
        <w:jc w:val="both"/>
      </w:pPr>
      <w:r>
        <w:rPr>
          <w:rFonts w:ascii="Times New Roman"/>
          <w:b w:val="false"/>
          <w:i w:val="false"/>
          <w:color w:val="000000"/>
          <w:sz w:val="28"/>
        </w:rPr>
        <w:t xml:space="preserve">камерам ИК особого режима. </w:t>
      </w:r>
    </w:p>
    <w:bookmarkStart w:name="z119" w:id="118"/>
    <w:p>
      <w:pPr>
        <w:spacing w:after="0"/>
        <w:ind w:left="0"/>
        <w:jc w:val="both"/>
      </w:pPr>
      <w:r>
        <w:rPr>
          <w:rFonts w:ascii="Times New Roman"/>
          <w:b w:val="false"/>
          <w:i w:val="false"/>
          <w:color w:val="000000"/>
          <w:sz w:val="28"/>
        </w:rPr>
        <w:t xml:space="preserve">
                                               Приложение 18 </w:t>
      </w:r>
    </w:p>
    <w:bookmarkEnd w:id="118"/>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20" w:id="119"/>
    <w:p>
      <w:pPr>
        <w:spacing w:after="0"/>
        <w:ind w:left="0"/>
        <w:jc w:val="both"/>
      </w:pPr>
      <w:r>
        <w:rPr>
          <w:rFonts w:ascii="Times New Roman"/>
          <w:b w:val="false"/>
          <w:i w:val="false"/>
          <w:color w:val="000000"/>
          <w:sz w:val="28"/>
        </w:rPr>
        <w:t xml:space="preserve">
                           Постановление </w:t>
      </w:r>
    </w:p>
    <w:bookmarkEnd w:id="119"/>
    <w:bookmarkStart w:name="z121" w:id="120"/>
    <w:p>
      <w:pPr>
        <w:spacing w:after="0"/>
        <w:ind w:left="0"/>
        <w:jc w:val="both"/>
      </w:pPr>
      <w:r>
        <w:rPr>
          <w:rFonts w:ascii="Times New Roman"/>
          <w:b w:val="false"/>
          <w:i w:val="false"/>
          <w:color w:val="000000"/>
          <w:sz w:val="28"/>
        </w:rPr>
        <w:t xml:space="preserve">
          о переводе осужденного из обычного жилого помещения </w:t>
      </w:r>
    </w:p>
    <w:bookmarkEnd w:id="120"/>
    <w:p>
      <w:pPr>
        <w:spacing w:after="0"/>
        <w:ind w:left="0"/>
        <w:jc w:val="both"/>
      </w:pPr>
      <w:r>
        <w:rPr>
          <w:rFonts w:ascii="Times New Roman"/>
          <w:b w:val="false"/>
          <w:i w:val="false"/>
          <w:color w:val="000000"/>
          <w:sz w:val="28"/>
        </w:rPr>
        <w:t xml:space="preserve">          колонии особого режима в помещение камерного типа </w:t>
      </w:r>
    </w:p>
    <w:p>
      <w:pPr>
        <w:spacing w:after="0"/>
        <w:ind w:left="0"/>
        <w:jc w:val="both"/>
      </w:pPr>
      <w:r>
        <w:rPr>
          <w:rFonts w:ascii="Times New Roman"/>
          <w:b w:val="false"/>
          <w:i w:val="false"/>
          <w:color w:val="000000"/>
          <w:sz w:val="28"/>
        </w:rPr>
        <w:t xml:space="preserve">     Осужденный _____________________________________________ допустил </w:t>
      </w:r>
    </w:p>
    <w:p>
      <w:pPr>
        <w:spacing w:after="0"/>
        <w:ind w:left="0"/>
        <w:jc w:val="both"/>
      </w:pP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(характер нарушения режима отбывания наказания и обоснование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необходимости перевода в помещение камерного типа) </w:t>
      </w:r>
    </w:p>
    <w:p>
      <w:pPr>
        <w:spacing w:after="0"/>
        <w:ind w:left="0"/>
        <w:jc w:val="both"/>
      </w:pPr>
      <w:r>
        <w:rPr>
          <w:rFonts w:ascii="Times New Roman"/>
          <w:b w:val="false"/>
          <w:i w:val="false"/>
          <w:color w:val="000000"/>
          <w:sz w:val="28"/>
        </w:rPr>
        <w:t xml:space="preserve">     Руководствуясь ст. 111 Уголовно-исполнительного кодекса Республики </w:t>
      </w:r>
    </w:p>
    <w:p>
      <w:pPr>
        <w:spacing w:after="0"/>
        <w:ind w:left="0"/>
        <w:jc w:val="both"/>
      </w:pPr>
      <w:r>
        <w:rPr>
          <w:rFonts w:ascii="Times New Roman"/>
          <w:b w:val="false"/>
          <w:i w:val="false"/>
          <w:color w:val="000000"/>
          <w:sz w:val="28"/>
        </w:rPr>
        <w:t xml:space="preserve">Казахстан,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 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перевести для дальнейшего содержания из обычного жилого помещения в </w:t>
      </w:r>
    </w:p>
    <w:p>
      <w:pPr>
        <w:spacing w:after="0"/>
        <w:ind w:left="0"/>
        <w:jc w:val="both"/>
      </w:pPr>
      <w:r>
        <w:rPr>
          <w:rFonts w:ascii="Times New Roman"/>
          <w:b w:val="false"/>
          <w:i w:val="false"/>
          <w:color w:val="000000"/>
          <w:sz w:val="28"/>
        </w:rPr>
        <w:t xml:space="preserve">помещение камерного типа _________________________________________________ </w:t>
      </w:r>
    </w:p>
    <w:p>
      <w:pPr>
        <w:spacing w:after="0"/>
        <w:ind w:left="0"/>
        <w:jc w:val="both"/>
      </w:pPr>
      <w:r>
        <w:rPr>
          <w:rFonts w:ascii="Times New Roman"/>
          <w:b w:val="false"/>
          <w:i w:val="false"/>
          <w:color w:val="000000"/>
          <w:sz w:val="28"/>
        </w:rPr>
        <w:t xml:space="preserve">                                        (на срок) </w:t>
      </w:r>
    </w:p>
    <w:p>
      <w:pPr>
        <w:spacing w:after="0"/>
        <w:ind w:left="0"/>
        <w:jc w:val="both"/>
      </w:pPr>
      <w:r>
        <w:rPr>
          <w:rFonts w:ascii="Times New Roman"/>
          <w:b w:val="false"/>
          <w:i w:val="false"/>
          <w:color w:val="000000"/>
          <w:sz w:val="28"/>
        </w:rPr>
        <w:t xml:space="preserve">     Начальник ИК 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"____"_______20__г. </w:t>
      </w:r>
    </w:p>
    <w:p>
      <w:pPr>
        <w:spacing w:after="0"/>
        <w:ind w:left="0"/>
        <w:jc w:val="both"/>
      </w:pPr>
      <w:r>
        <w:rPr>
          <w:rFonts w:ascii="Times New Roman"/>
          <w:b w:val="false"/>
          <w:i w:val="false"/>
          <w:color w:val="000000"/>
          <w:sz w:val="28"/>
        </w:rPr>
        <w:t xml:space="preserve">     Постановление мне объявлено _________________________________________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Осужденный _____________________________________переведен в помещение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камерного типа_______________________________________________________ </w:t>
      </w:r>
    </w:p>
    <w:p>
      <w:pPr>
        <w:spacing w:after="0"/>
        <w:ind w:left="0"/>
        <w:jc w:val="both"/>
      </w:pPr>
      <w:r>
        <w:rPr>
          <w:rFonts w:ascii="Times New Roman"/>
          <w:b w:val="false"/>
          <w:i w:val="false"/>
          <w:color w:val="000000"/>
          <w:sz w:val="28"/>
        </w:rPr>
        <w:t xml:space="preserve">                             (число, месяц, год ) </w:t>
      </w:r>
    </w:p>
    <w:p>
      <w:pPr>
        <w:spacing w:after="0"/>
        <w:ind w:left="0"/>
        <w:jc w:val="both"/>
      </w:pPr>
      <w:r>
        <w:rPr>
          <w:rFonts w:ascii="Times New Roman"/>
          <w:b w:val="false"/>
          <w:i w:val="false"/>
          <w:color w:val="000000"/>
          <w:sz w:val="28"/>
        </w:rPr>
        <w:t xml:space="preserve">          Дежурный 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bookmarkStart w:name="z122" w:id="121"/>
    <w:p>
      <w:pPr>
        <w:spacing w:after="0"/>
        <w:ind w:left="0"/>
        <w:jc w:val="both"/>
      </w:pPr>
      <w:r>
        <w:rPr>
          <w:rFonts w:ascii="Times New Roman"/>
          <w:b w:val="false"/>
          <w:i w:val="false"/>
          <w:color w:val="000000"/>
          <w:sz w:val="28"/>
        </w:rPr>
        <w:t xml:space="preserve">
                                                   Приложение 19 </w:t>
      </w:r>
    </w:p>
    <w:bookmarkEnd w:id="121"/>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23" w:id="122"/>
    <w:p>
      <w:pPr>
        <w:spacing w:after="0"/>
        <w:ind w:left="0"/>
        <w:jc w:val="both"/>
      </w:pPr>
      <w:r>
        <w:rPr>
          <w:rFonts w:ascii="Times New Roman"/>
          <w:b w:val="false"/>
          <w:i w:val="false"/>
          <w:color w:val="000000"/>
          <w:sz w:val="28"/>
        </w:rPr>
        <w:t xml:space="preserve">
                            Постановление </w:t>
      </w:r>
    </w:p>
    <w:bookmarkEnd w:id="122"/>
    <w:bookmarkStart w:name="z124" w:id="123"/>
    <w:p>
      <w:pPr>
        <w:spacing w:after="0"/>
        <w:ind w:left="0"/>
        <w:jc w:val="both"/>
      </w:pPr>
      <w:r>
        <w:rPr>
          <w:rFonts w:ascii="Times New Roman"/>
          <w:b w:val="false"/>
          <w:i w:val="false"/>
          <w:color w:val="000000"/>
          <w:sz w:val="28"/>
        </w:rPr>
        <w:t xml:space="preserve">
           о переводе осужденного из помещения камерного </w:t>
      </w:r>
    </w:p>
    <w:bookmarkEnd w:id="123"/>
    <w:p>
      <w:pPr>
        <w:spacing w:after="0"/>
        <w:ind w:left="0"/>
        <w:jc w:val="both"/>
      </w:pPr>
      <w:r>
        <w:rPr>
          <w:rFonts w:ascii="Times New Roman"/>
          <w:b w:val="false"/>
          <w:i w:val="false"/>
          <w:color w:val="000000"/>
          <w:sz w:val="28"/>
        </w:rPr>
        <w:t xml:space="preserve">           типа колонии особого режима в обычное жилое </w:t>
      </w:r>
    </w:p>
    <w:p>
      <w:pPr>
        <w:spacing w:after="0"/>
        <w:ind w:left="0"/>
        <w:jc w:val="both"/>
      </w:pPr>
      <w:r>
        <w:rPr>
          <w:rFonts w:ascii="Times New Roman"/>
          <w:b w:val="false"/>
          <w:i w:val="false"/>
          <w:color w:val="000000"/>
          <w:sz w:val="28"/>
        </w:rPr>
        <w:t xml:space="preserve">                      помещение той же колонии </w:t>
      </w:r>
    </w:p>
    <w:p>
      <w:pPr>
        <w:spacing w:after="0"/>
        <w:ind w:left="0"/>
        <w:jc w:val="both"/>
      </w:pPr>
      <w:r>
        <w:rPr>
          <w:rFonts w:ascii="Times New Roman"/>
          <w:b w:val="false"/>
          <w:i w:val="false"/>
          <w:color w:val="000000"/>
          <w:sz w:val="28"/>
        </w:rPr>
        <w:t xml:space="preserve">     Осужденный 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отбыл одну треть срока наказания, имеет хорошее поведение, честно </w:t>
      </w:r>
    </w:p>
    <w:p>
      <w:pPr>
        <w:spacing w:after="0"/>
        <w:ind w:left="0"/>
        <w:jc w:val="both"/>
      </w:pPr>
      <w:r>
        <w:rPr>
          <w:rFonts w:ascii="Times New Roman"/>
          <w:b w:val="false"/>
          <w:i w:val="false"/>
          <w:color w:val="000000"/>
          <w:sz w:val="28"/>
        </w:rPr>
        <w:t xml:space="preserve">относится к труду и обучению. </w:t>
      </w:r>
    </w:p>
    <w:p>
      <w:pPr>
        <w:spacing w:after="0"/>
        <w:ind w:left="0"/>
        <w:jc w:val="both"/>
      </w:pPr>
      <w:r>
        <w:rPr>
          <w:rFonts w:ascii="Times New Roman"/>
          <w:b w:val="false"/>
          <w:i w:val="false"/>
          <w:color w:val="000000"/>
          <w:sz w:val="28"/>
        </w:rPr>
        <w:t xml:space="preserve">     Руководствуясь ст._______ Уголовно-исполнительного кодекса </w:t>
      </w:r>
    </w:p>
    <w:p>
      <w:pPr>
        <w:spacing w:after="0"/>
        <w:ind w:left="0"/>
        <w:jc w:val="both"/>
      </w:pPr>
      <w:r>
        <w:rPr>
          <w:rFonts w:ascii="Times New Roman"/>
          <w:b w:val="false"/>
          <w:i w:val="false"/>
          <w:color w:val="000000"/>
          <w:sz w:val="28"/>
        </w:rPr>
        <w:t xml:space="preserve">Республики Казахстан,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 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перевести из помещения камерного типа в обычное жилое помещение. </w:t>
      </w:r>
    </w:p>
    <w:p>
      <w:pPr>
        <w:spacing w:after="0"/>
        <w:ind w:left="0"/>
        <w:jc w:val="both"/>
      </w:pPr>
      <w:r>
        <w:rPr>
          <w:rFonts w:ascii="Times New Roman"/>
          <w:b w:val="false"/>
          <w:i w:val="false"/>
          <w:color w:val="000000"/>
          <w:sz w:val="28"/>
        </w:rPr>
        <w:t xml:space="preserve">     Начальник ИК 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"____"_________20____г </w:t>
      </w:r>
    </w:p>
    <w:p>
      <w:pPr>
        <w:spacing w:after="0"/>
        <w:ind w:left="0"/>
        <w:jc w:val="both"/>
      </w:pPr>
      <w:r>
        <w:rPr>
          <w:rFonts w:ascii="Times New Roman"/>
          <w:b w:val="false"/>
          <w:i w:val="false"/>
          <w:color w:val="000000"/>
          <w:sz w:val="28"/>
        </w:rPr>
        <w:t xml:space="preserve">     Постановление мне объявлено _________________________________________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Осужденный ___________________________ переведен в обычное жилое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помещение колонии ________________________________________________________ </w:t>
      </w:r>
    </w:p>
    <w:p>
      <w:pPr>
        <w:spacing w:after="0"/>
        <w:ind w:left="0"/>
        <w:jc w:val="both"/>
      </w:pP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Дежурный ____________________________________________________________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bookmarkStart w:name="z125" w:id="124"/>
    <w:p>
      <w:pPr>
        <w:spacing w:after="0"/>
        <w:ind w:left="0"/>
        <w:jc w:val="both"/>
      </w:pPr>
      <w:r>
        <w:rPr>
          <w:rFonts w:ascii="Times New Roman"/>
          <w:b w:val="false"/>
          <w:i w:val="false"/>
          <w:color w:val="000000"/>
          <w:sz w:val="28"/>
        </w:rPr>
        <w:t xml:space="preserve">
                                             Приложение 20 </w:t>
      </w:r>
    </w:p>
    <w:bookmarkEnd w:id="124"/>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26" w:id="125"/>
    <w:p>
      <w:pPr>
        <w:spacing w:after="0"/>
        <w:ind w:left="0"/>
        <w:jc w:val="both"/>
      </w:pPr>
      <w:r>
        <w:rPr>
          <w:rFonts w:ascii="Times New Roman"/>
          <w:b w:val="false"/>
          <w:i w:val="false"/>
          <w:color w:val="000000"/>
          <w:sz w:val="28"/>
        </w:rPr>
        <w:t xml:space="preserve">
                             Постановление </w:t>
      </w:r>
    </w:p>
    <w:bookmarkEnd w:id="125"/>
    <w:bookmarkStart w:name="z127" w:id="126"/>
    <w:p>
      <w:pPr>
        <w:spacing w:after="0"/>
        <w:ind w:left="0"/>
        <w:jc w:val="both"/>
      </w:pPr>
      <w:r>
        <w:rPr>
          <w:rFonts w:ascii="Times New Roman"/>
          <w:b w:val="false"/>
          <w:i w:val="false"/>
          <w:color w:val="000000"/>
          <w:sz w:val="28"/>
        </w:rPr>
        <w:t xml:space="preserve">
              о водворении осужденного в штрафной изолятор </w:t>
      </w:r>
    </w:p>
    <w:bookmarkEnd w:id="126"/>
    <w:p>
      <w:pPr>
        <w:spacing w:after="0"/>
        <w:ind w:left="0"/>
        <w:jc w:val="both"/>
      </w:pPr>
      <w:r>
        <w:rPr>
          <w:rFonts w:ascii="Times New Roman"/>
          <w:b w:val="false"/>
          <w:i w:val="false"/>
          <w:color w:val="000000"/>
          <w:sz w:val="28"/>
        </w:rPr>
        <w:t xml:space="preserve">                   (о помещении в безопасное место) </w:t>
      </w:r>
    </w:p>
    <w:p>
      <w:pPr>
        <w:spacing w:after="0"/>
        <w:ind w:left="0"/>
        <w:jc w:val="both"/>
      </w:pPr>
      <w:r>
        <w:rPr>
          <w:rFonts w:ascii="Times New Roman"/>
          <w:b w:val="false"/>
          <w:i w:val="false"/>
          <w:color w:val="000000"/>
          <w:sz w:val="28"/>
        </w:rPr>
        <w:t xml:space="preserve">     Осужденный(ая)______________________________________________________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     допустил(а) нарушение режима отбывания наказания (возникла угроза </w:t>
      </w:r>
    </w:p>
    <w:p>
      <w:pPr>
        <w:spacing w:after="0"/>
        <w:ind w:left="0"/>
        <w:jc w:val="both"/>
      </w:pPr>
      <w:r>
        <w:rPr>
          <w:rFonts w:ascii="Times New Roman"/>
          <w:b w:val="false"/>
          <w:i w:val="false"/>
          <w:color w:val="000000"/>
          <w:sz w:val="28"/>
        </w:rPr>
        <w:t xml:space="preserve">жизни, здоровью либо совершения иного преступления против личности </w:t>
      </w:r>
    </w:p>
    <w:p>
      <w:pPr>
        <w:spacing w:after="0"/>
        <w:ind w:left="0"/>
        <w:jc w:val="both"/>
      </w:pPr>
      <w:r>
        <w:rPr>
          <w:rFonts w:ascii="Times New Roman"/>
          <w:b w:val="false"/>
          <w:i w:val="false"/>
          <w:color w:val="000000"/>
          <w:sz w:val="28"/>
        </w:rPr>
        <w:t xml:space="preserve">осужденного со стороны других осужденных)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(время обстоятельства допущенного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нарушения, характер угрозы) </w:t>
      </w:r>
    </w:p>
    <w:p>
      <w:pPr>
        <w:spacing w:after="0"/>
        <w:ind w:left="0"/>
        <w:jc w:val="both"/>
      </w:pPr>
      <w:r>
        <w:rPr>
          <w:rFonts w:ascii="Times New Roman"/>
          <w:b w:val="false"/>
          <w:i w:val="false"/>
          <w:color w:val="000000"/>
          <w:sz w:val="28"/>
        </w:rPr>
        <w:t xml:space="preserve">     Руководствуясь ст.______  Уголовно-исполнительного кодекса </w:t>
      </w:r>
    </w:p>
    <w:p>
      <w:pPr>
        <w:spacing w:after="0"/>
        <w:ind w:left="0"/>
        <w:jc w:val="both"/>
      </w:pPr>
      <w:r>
        <w:rPr>
          <w:rFonts w:ascii="Times New Roman"/>
          <w:b w:val="false"/>
          <w:i w:val="false"/>
          <w:color w:val="000000"/>
          <w:sz w:val="28"/>
        </w:rPr>
        <w:t xml:space="preserve">Республики Казахстан,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Осужденного(ую) 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за нарушение режима отбывания наказания (в целях обеспечения </w:t>
      </w:r>
    </w:p>
    <w:p>
      <w:pPr>
        <w:spacing w:after="0"/>
        <w:ind w:left="0"/>
        <w:jc w:val="both"/>
      </w:pPr>
      <w:r>
        <w:rPr>
          <w:rFonts w:ascii="Times New Roman"/>
          <w:b w:val="false"/>
          <w:i w:val="false"/>
          <w:color w:val="000000"/>
          <w:sz w:val="28"/>
        </w:rPr>
        <w:t xml:space="preserve">безопасности) водворить (поместить) в штрафной изолятор (иное помещение) </w:t>
      </w:r>
    </w:p>
    <w:p>
      <w:pPr>
        <w:spacing w:after="0"/>
        <w:ind w:left="0"/>
        <w:jc w:val="both"/>
      </w:pPr>
      <w:r>
        <w:rPr>
          <w:rFonts w:ascii="Times New Roman"/>
          <w:b w:val="false"/>
          <w:i w:val="false"/>
          <w:color w:val="000000"/>
          <w:sz w:val="28"/>
        </w:rPr>
        <w:t xml:space="preserve">на __________суток _____________________________________________________ </w:t>
      </w:r>
    </w:p>
    <w:p>
      <w:pPr>
        <w:spacing w:after="0"/>
        <w:ind w:left="0"/>
        <w:jc w:val="both"/>
      </w:pPr>
      <w:r>
        <w:rPr>
          <w:rFonts w:ascii="Times New Roman"/>
          <w:b w:val="false"/>
          <w:i w:val="false"/>
          <w:color w:val="000000"/>
          <w:sz w:val="28"/>
        </w:rPr>
        <w:t xml:space="preserve">   (прописью)          (с выводом или без вывода на работу) </w:t>
      </w:r>
    </w:p>
    <w:p>
      <w:pPr>
        <w:spacing w:after="0"/>
        <w:ind w:left="0"/>
        <w:jc w:val="both"/>
      </w:pPr>
      <w:r>
        <w:rPr>
          <w:rFonts w:ascii="Times New Roman"/>
          <w:b w:val="false"/>
          <w:i w:val="false"/>
          <w:color w:val="000000"/>
          <w:sz w:val="28"/>
        </w:rPr>
        <w:t xml:space="preserve">     Начальник ИК 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"____"__________20___г. </w:t>
      </w:r>
    </w:p>
    <w:p>
      <w:pPr>
        <w:spacing w:after="0"/>
        <w:ind w:left="0"/>
        <w:jc w:val="both"/>
      </w:pPr>
      <w:r>
        <w:rPr>
          <w:rFonts w:ascii="Times New Roman"/>
          <w:b w:val="false"/>
          <w:i w:val="false"/>
          <w:color w:val="000000"/>
          <w:sz w:val="28"/>
        </w:rPr>
        <w:t xml:space="preserve">                     Оборотная сторона приложения </w:t>
      </w:r>
    </w:p>
    <w:p>
      <w:pPr>
        <w:spacing w:after="0"/>
        <w:ind w:left="0"/>
        <w:jc w:val="both"/>
      </w:pPr>
      <w:r>
        <w:rPr>
          <w:rFonts w:ascii="Times New Roman"/>
          <w:b w:val="false"/>
          <w:i w:val="false"/>
          <w:color w:val="000000"/>
          <w:sz w:val="28"/>
        </w:rPr>
        <w:t xml:space="preserve">     Постановление мне объявлено "____"_____________20____г.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Постановление объявил ____________________________________________ </w:t>
      </w:r>
    </w:p>
    <w:p>
      <w:pPr>
        <w:spacing w:after="0"/>
        <w:ind w:left="0"/>
        <w:jc w:val="both"/>
      </w:pPr>
      <w:r>
        <w:rPr>
          <w:rFonts w:ascii="Times New Roman"/>
          <w:b w:val="false"/>
          <w:i w:val="false"/>
          <w:color w:val="000000"/>
          <w:sz w:val="28"/>
        </w:rPr>
        <w:t xml:space="preserve">                                    (начальник ИК, в отдельных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случаях дежурный)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Осужденный(ая)____________________________________________________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принят в штрафной изолятор в _______________________________________час. </w:t>
      </w:r>
    </w:p>
    <w:p>
      <w:pPr>
        <w:spacing w:after="0"/>
        <w:ind w:left="0"/>
        <w:jc w:val="both"/>
      </w:pPr>
      <w:r>
        <w:rPr>
          <w:rFonts w:ascii="Times New Roman"/>
          <w:b w:val="false"/>
          <w:i w:val="false"/>
          <w:color w:val="000000"/>
          <w:sz w:val="28"/>
        </w:rPr>
        <w:t xml:space="preserve">"____"______20___г. </w:t>
      </w:r>
    </w:p>
    <w:p>
      <w:pPr>
        <w:spacing w:after="0"/>
        <w:ind w:left="0"/>
        <w:jc w:val="both"/>
      </w:pPr>
      <w:r>
        <w:rPr>
          <w:rFonts w:ascii="Times New Roman"/>
          <w:b w:val="false"/>
          <w:i w:val="false"/>
          <w:color w:val="000000"/>
          <w:sz w:val="28"/>
        </w:rPr>
        <w:t xml:space="preserve">     При обыске у осужденного(ой)______________________________________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обнаружены и изъяты:___________________________________________________ </w:t>
      </w:r>
    </w:p>
    <w:p>
      <w:pPr>
        <w:spacing w:after="0"/>
        <w:ind w:left="0"/>
        <w:jc w:val="both"/>
      </w:pPr>
      <w:r>
        <w:rPr>
          <w:rFonts w:ascii="Times New Roman"/>
          <w:b w:val="false"/>
          <w:i w:val="false"/>
          <w:color w:val="000000"/>
          <w:sz w:val="28"/>
        </w:rPr>
        <w:t xml:space="preserve">     Контролер по надзору 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Осужденный(ая)____________________________________________________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освобожден(а) в ________час.  "___"____________________20____г. </w:t>
      </w:r>
    </w:p>
    <w:p>
      <w:pPr>
        <w:spacing w:after="0"/>
        <w:ind w:left="0"/>
        <w:jc w:val="both"/>
      </w:pPr>
      <w:r>
        <w:rPr>
          <w:rFonts w:ascii="Times New Roman"/>
          <w:b w:val="false"/>
          <w:i w:val="false"/>
          <w:color w:val="000000"/>
          <w:sz w:val="28"/>
        </w:rPr>
        <w:t xml:space="preserve">     Контролер по надзору 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Изъятые вещи и предметы получил(а)______________________________ </w:t>
      </w:r>
    </w:p>
    <w:p>
      <w:pPr>
        <w:spacing w:after="0"/>
        <w:ind w:left="0"/>
        <w:jc w:val="both"/>
      </w:pPr>
      <w:r>
        <w:rPr>
          <w:rFonts w:ascii="Times New Roman"/>
          <w:b w:val="false"/>
          <w:i w:val="false"/>
          <w:color w:val="000000"/>
          <w:sz w:val="28"/>
        </w:rPr>
        <w:t xml:space="preserve">                                           (подпись осужденного(ой) </w:t>
      </w:r>
    </w:p>
    <w:p>
      <w:pPr>
        <w:spacing w:after="0"/>
        <w:ind w:left="0"/>
        <w:jc w:val="both"/>
      </w:pPr>
      <w:r>
        <w:rPr>
          <w:rFonts w:ascii="Times New Roman"/>
          <w:b w:val="false"/>
          <w:i w:val="false"/>
          <w:color w:val="000000"/>
          <w:sz w:val="28"/>
        </w:rPr>
        <w:t xml:space="preserve">     Срок содержания в безопасном месте продлен на _______суток. </w:t>
      </w:r>
    </w:p>
    <w:bookmarkStart w:name="z128" w:id="127"/>
    <w:p>
      <w:pPr>
        <w:spacing w:after="0"/>
        <w:ind w:left="0"/>
        <w:jc w:val="both"/>
      </w:pPr>
      <w:r>
        <w:rPr>
          <w:rFonts w:ascii="Times New Roman"/>
          <w:b w:val="false"/>
          <w:i w:val="false"/>
          <w:color w:val="000000"/>
          <w:sz w:val="28"/>
        </w:rPr>
        <w:t xml:space="preserve">
                                                   Приложение 21 </w:t>
      </w:r>
    </w:p>
    <w:bookmarkEnd w:id="127"/>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29" w:id="128"/>
    <w:p>
      <w:pPr>
        <w:spacing w:after="0"/>
        <w:ind w:left="0"/>
        <w:jc w:val="both"/>
      </w:pPr>
      <w:r>
        <w:rPr>
          <w:rFonts w:ascii="Times New Roman"/>
          <w:b w:val="false"/>
          <w:i w:val="false"/>
          <w:color w:val="000000"/>
          <w:sz w:val="28"/>
        </w:rPr>
        <w:t xml:space="preserve">
                               Книга </w:t>
      </w:r>
    </w:p>
    <w:bookmarkEnd w:id="128"/>
    <w:bookmarkStart w:name="z130" w:id="129"/>
    <w:p>
      <w:pPr>
        <w:spacing w:after="0"/>
        <w:ind w:left="0"/>
        <w:jc w:val="both"/>
      </w:pPr>
      <w:r>
        <w:rPr>
          <w:rFonts w:ascii="Times New Roman"/>
          <w:b w:val="false"/>
          <w:i w:val="false"/>
          <w:color w:val="000000"/>
          <w:sz w:val="28"/>
        </w:rPr>
        <w:t xml:space="preserve">
            учета осужденных, содержащихся в ПКТ, ШИЗО </w:t>
      </w:r>
    </w:p>
    <w:bookmarkEnd w:id="129"/>
    <w:p>
      <w:pPr>
        <w:spacing w:after="0"/>
        <w:ind w:left="0"/>
        <w:jc w:val="both"/>
      </w:pPr>
      <w:r>
        <w:rPr>
          <w:rFonts w:ascii="Times New Roman"/>
          <w:b w:val="false"/>
          <w:i w:val="false"/>
          <w:color w:val="000000"/>
          <w:sz w:val="28"/>
        </w:rPr>
        <w:t xml:space="preserve">            и одиночных камерах 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Начата__________________ </w:t>
      </w:r>
    </w:p>
    <w:p>
      <w:pPr>
        <w:spacing w:after="0"/>
        <w:ind w:left="0"/>
        <w:jc w:val="both"/>
      </w:pPr>
      <w:r>
        <w:rPr>
          <w:rFonts w:ascii="Times New Roman"/>
          <w:b w:val="false"/>
          <w:i w:val="false"/>
          <w:color w:val="000000"/>
          <w:sz w:val="28"/>
        </w:rPr>
        <w:t xml:space="preserve">                                            Окончена 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!Фами-! N  !За что!Долж- !На ка-!      Водворен       !Освобожден !При- </w:t>
      </w:r>
    </w:p>
    <w:p>
      <w:pPr>
        <w:spacing w:after="0"/>
        <w:ind w:left="0"/>
        <w:jc w:val="both"/>
      </w:pPr>
      <w:r>
        <w:rPr>
          <w:rFonts w:ascii="Times New Roman"/>
          <w:b w:val="false"/>
          <w:i w:val="false"/>
          <w:color w:val="000000"/>
          <w:sz w:val="28"/>
        </w:rPr>
        <w:t xml:space="preserve">п/п !лия и!отря!нало- !ность,!кой   !---------------------------------!ме- </w:t>
      </w:r>
    </w:p>
    <w:p>
      <w:pPr>
        <w:spacing w:after="0"/>
        <w:ind w:left="0"/>
        <w:jc w:val="both"/>
      </w:pPr>
      <w:r>
        <w:rPr>
          <w:rFonts w:ascii="Times New Roman"/>
          <w:b w:val="false"/>
          <w:i w:val="false"/>
          <w:color w:val="000000"/>
          <w:sz w:val="28"/>
        </w:rPr>
        <w:t xml:space="preserve">    !ини- !да  !жено  !Ф.И.О.!срок  !Дата! N !Под- !Под-  !Факт.!Под- !ча- </w:t>
      </w:r>
    </w:p>
    <w:p>
      <w:pPr>
        <w:spacing w:after="0"/>
        <w:ind w:left="0"/>
        <w:jc w:val="both"/>
      </w:pPr>
      <w:r>
        <w:rPr>
          <w:rFonts w:ascii="Times New Roman"/>
          <w:b w:val="false"/>
          <w:i w:val="false"/>
          <w:color w:val="000000"/>
          <w:sz w:val="28"/>
        </w:rPr>
        <w:t xml:space="preserve">    !циалы!    !взыс- !лица, !(с вы-!и   !ка-!пись !лежит !осво-!пись !ние </w:t>
      </w:r>
    </w:p>
    <w:p>
      <w:pPr>
        <w:spacing w:after="0"/>
        <w:ind w:left="0"/>
        <w:jc w:val="both"/>
      </w:pPr>
      <w:r>
        <w:rPr>
          <w:rFonts w:ascii="Times New Roman"/>
          <w:b w:val="false"/>
          <w:i w:val="false"/>
          <w:color w:val="000000"/>
          <w:sz w:val="28"/>
        </w:rPr>
        <w:t xml:space="preserve">    !осуж-!    !кание,!нало- !водом !вре-!ме-!конт-!осво- !бож- !конт-! </w:t>
      </w:r>
    </w:p>
    <w:p>
      <w:pPr>
        <w:spacing w:after="0"/>
        <w:ind w:left="0"/>
        <w:jc w:val="both"/>
      </w:pPr>
      <w:r>
        <w:rPr>
          <w:rFonts w:ascii="Times New Roman"/>
          <w:b w:val="false"/>
          <w:i w:val="false"/>
          <w:color w:val="000000"/>
          <w:sz w:val="28"/>
        </w:rPr>
        <w:t xml:space="preserve">    !ден- !    !иная  !жив-  !или   !мя  !ры !роле-!бож-  !дение!роле-! </w:t>
      </w:r>
    </w:p>
    <w:p>
      <w:pPr>
        <w:spacing w:after="0"/>
        <w:ind w:left="0"/>
        <w:jc w:val="both"/>
      </w:pPr>
      <w:r>
        <w:rPr>
          <w:rFonts w:ascii="Times New Roman"/>
          <w:b w:val="false"/>
          <w:i w:val="false"/>
          <w:color w:val="000000"/>
          <w:sz w:val="28"/>
        </w:rPr>
        <w:t xml:space="preserve">    !ного !    !цель  !шего  !без   !    !   !ра   !дению !(дата!ра в ! </w:t>
      </w:r>
    </w:p>
    <w:p>
      <w:pPr>
        <w:spacing w:after="0"/>
        <w:ind w:left="0"/>
        <w:jc w:val="both"/>
      </w:pPr>
      <w:r>
        <w:rPr>
          <w:rFonts w:ascii="Times New Roman"/>
          <w:b w:val="false"/>
          <w:i w:val="false"/>
          <w:color w:val="000000"/>
          <w:sz w:val="28"/>
        </w:rPr>
        <w:t xml:space="preserve">    !     !    !водво-!взыс- !выво- !    !   !     !(дата !и    !осво-! </w:t>
      </w:r>
    </w:p>
    <w:p>
      <w:pPr>
        <w:spacing w:after="0"/>
        <w:ind w:left="0"/>
        <w:jc w:val="both"/>
      </w:pPr>
      <w:r>
        <w:rPr>
          <w:rFonts w:ascii="Times New Roman"/>
          <w:b w:val="false"/>
          <w:i w:val="false"/>
          <w:color w:val="000000"/>
          <w:sz w:val="28"/>
        </w:rPr>
        <w:t xml:space="preserve">    !     !    !рения !кание !да на !    !   !     !и вре-!вре- !бож- ! </w:t>
      </w:r>
    </w:p>
    <w:p>
      <w:pPr>
        <w:spacing w:after="0"/>
        <w:ind w:left="0"/>
        <w:jc w:val="both"/>
      </w:pPr>
      <w:r>
        <w:rPr>
          <w:rFonts w:ascii="Times New Roman"/>
          <w:b w:val="false"/>
          <w:i w:val="false"/>
          <w:color w:val="000000"/>
          <w:sz w:val="28"/>
        </w:rPr>
        <w:t xml:space="preserve">    !     !    !      !      !работу!    !   !     !мя)   !мя)  !дении!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1.   2.    3.    4.     5.     6.    7.   8.   9.   10.    11.   12.  13.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книга должна быть пронумерована, прошнурована, скреплена печатью и </w:t>
      </w:r>
    </w:p>
    <w:p>
      <w:pPr>
        <w:spacing w:after="0"/>
        <w:ind w:left="0"/>
        <w:jc w:val="both"/>
      </w:pPr>
      <w:r>
        <w:rPr>
          <w:rFonts w:ascii="Times New Roman"/>
          <w:b w:val="false"/>
          <w:i w:val="false"/>
          <w:color w:val="000000"/>
          <w:sz w:val="28"/>
        </w:rPr>
        <w:t xml:space="preserve">иметь инвентарный номер;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учет осужденных ведется в книге, разделенной на 4 части: одна - для записи осужденных, содержащихся в ПКТ и одиночной камере, вторая - в ШИЗО, третья для лиц, водворенных в ШИЗО по постановлению дежурного, четвертая - для лиц, помещенных в камеры в целях безопасности; </w:t>
      </w:r>
      <w:r>
        <w:br/>
      </w:r>
      <w:r>
        <w:rPr>
          <w:rFonts w:ascii="Times New Roman"/>
          <w:b w:val="false"/>
          <w:i w:val="false"/>
          <w:color w:val="000000"/>
          <w:sz w:val="28"/>
        </w:rPr>
        <w:t xml:space="preserve">
      3) для лиц, водворенных по постановлению дежурного, в графе 6 вносится запись "до прихода начальника ИК"; </w:t>
      </w:r>
      <w:r>
        <w:br/>
      </w:r>
      <w:r>
        <w:rPr>
          <w:rFonts w:ascii="Times New Roman"/>
          <w:b w:val="false"/>
          <w:i w:val="false"/>
          <w:color w:val="000000"/>
          <w:sz w:val="28"/>
        </w:rPr>
        <w:t xml:space="preserve">
      4) в графе 4 учитывать лиц, помещенных в камеры в целях безопасности, а в графе 10 учитывать продление срока их пребывания в камере. </w:t>
      </w:r>
    </w:p>
    <w:bookmarkStart w:name="z131" w:id="130"/>
    <w:p>
      <w:pPr>
        <w:spacing w:after="0"/>
        <w:ind w:left="0"/>
        <w:jc w:val="both"/>
      </w:pPr>
      <w:r>
        <w:rPr>
          <w:rFonts w:ascii="Times New Roman"/>
          <w:b w:val="false"/>
          <w:i w:val="false"/>
          <w:color w:val="000000"/>
          <w:sz w:val="28"/>
        </w:rPr>
        <w:t xml:space="preserve">
                                                 Приложение 22 </w:t>
      </w:r>
    </w:p>
    <w:bookmarkEnd w:id="13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32" w:id="131"/>
    <w:p>
      <w:pPr>
        <w:spacing w:after="0"/>
        <w:ind w:left="0"/>
        <w:jc w:val="both"/>
      </w:pPr>
      <w:r>
        <w:rPr>
          <w:rFonts w:ascii="Times New Roman"/>
          <w:b w:val="false"/>
          <w:i w:val="false"/>
          <w:color w:val="000000"/>
          <w:sz w:val="28"/>
        </w:rPr>
        <w:t xml:space="preserve">
                               Журнал </w:t>
      </w:r>
    </w:p>
    <w:bookmarkEnd w:id="131"/>
    <w:bookmarkStart w:name="z133" w:id="132"/>
    <w:p>
      <w:pPr>
        <w:spacing w:after="0"/>
        <w:ind w:left="0"/>
        <w:jc w:val="both"/>
      </w:pPr>
      <w:r>
        <w:rPr>
          <w:rFonts w:ascii="Times New Roman"/>
          <w:b w:val="false"/>
          <w:i w:val="false"/>
          <w:color w:val="000000"/>
          <w:sz w:val="28"/>
        </w:rPr>
        <w:t xml:space="preserve">
                учета посещений ПКТ, ШИЗО, одиночных </w:t>
      </w:r>
    </w:p>
    <w:bookmarkEnd w:id="132"/>
    <w:p>
      <w:pPr>
        <w:spacing w:after="0"/>
        <w:ind w:left="0"/>
        <w:jc w:val="both"/>
      </w:pPr>
      <w:r>
        <w:rPr>
          <w:rFonts w:ascii="Times New Roman"/>
          <w:b w:val="false"/>
          <w:i w:val="false"/>
          <w:color w:val="000000"/>
          <w:sz w:val="28"/>
        </w:rPr>
        <w:t xml:space="preserve">                            камер в ИК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_________________________ </w:t>
      </w:r>
    </w:p>
    <w:p>
      <w:pPr>
        <w:spacing w:after="0"/>
        <w:ind w:left="0"/>
        <w:jc w:val="both"/>
      </w:pPr>
      <w:r>
        <w:rPr>
          <w:rFonts w:ascii="Times New Roman"/>
          <w:b w:val="false"/>
          <w:i w:val="false"/>
          <w:color w:val="000000"/>
          <w:sz w:val="28"/>
        </w:rPr>
        <w:t xml:space="preserve">                                   Окончен________________________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Дата ! Время ! Должность,! Цель посещения ! Принятые ! Примечание </w:t>
      </w:r>
    </w:p>
    <w:p>
      <w:pPr>
        <w:spacing w:after="0"/>
        <w:ind w:left="0"/>
        <w:jc w:val="both"/>
      </w:pPr>
      <w:r>
        <w:rPr>
          <w:rFonts w:ascii="Times New Roman"/>
          <w:b w:val="false"/>
          <w:i w:val="false"/>
          <w:color w:val="000000"/>
          <w:sz w:val="28"/>
        </w:rPr>
        <w:t xml:space="preserve">п/п !      !       ! звание по-! и содержание   !  меры    ! </w:t>
      </w:r>
    </w:p>
    <w:p>
      <w:pPr>
        <w:spacing w:after="0"/>
        <w:ind w:left="0"/>
        <w:jc w:val="both"/>
      </w:pPr>
      <w:r>
        <w:rPr>
          <w:rFonts w:ascii="Times New Roman"/>
          <w:b w:val="false"/>
          <w:i w:val="false"/>
          <w:color w:val="000000"/>
          <w:sz w:val="28"/>
        </w:rPr>
        <w:t xml:space="preserve">    !      !       ! сетившего ! замечаний      !          ! </w:t>
      </w:r>
    </w:p>
    <w:p>
      <w:pPr>
        <w:spacing w:after="0"/>
        <w:ind w:left="0"/>
        <w:jc w:val="both"/>
      </w:pPr>
      <w:r>
        <w:rPr>
          <w:rFonts w:ascii="Times New Roman"/>
          <w:b w:val="false"/>
          <w:i w:val="false"/>
          <w:color w:val="000000"/>
          <w:sz w:val="28"/>
        </w:rPr>
        <w:t xml:space="preserve">    !      !       ! лица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журнал хранится у контролера по ПКТ, ШИЗО, одиночным камерам; </w:t>
      </w:r>
    </w:p>
    <w:p>
      <w:pPr>
        <w:spacing w:after="0"/>
        <w:ind w:left="0"/>
        <w:jc w:val="both"/>
      </w:pPr>
      <w:r>
        <w:rPr>
          <w:rFonts w:ascii="Times New Roman"/>
          <w:b w:val="false"/>
          <w:i w:val="false"/>
          <w:color w:val="000000"/>
          <w:sz w:val="28"/>
        </w:rPr>
        <w:t xml:space="preserve">     2) журнал разделяется на две части - в первой части записи производят </w:t>
      </w:r>
    </w:p>
    <w:p>
      <w:pPr>
        <w:spacing w:after="0"/>
        <w:ind w:left="0"/>
        <w:jc w:val="both"/>
      </w:pPr>
      <w:r>
        <w:rPr>
          <w:rFonts w:ascii="Times New Roman"/>
          <w:b w:val="false"/>
          <w:i w:val="false"/>
          <w:color w:val="000000"/>
          <w:sz w:val="28"/>
        </w:rPr>
        <w:t xml:space="preserve">сотрудники МВД, ГУВД, УВД, У(О)УИС, сотрудники прокуратуры, начальники ИК </w:t>
      </w:r>
    </w:p>
    <w:p>
      <w:pPr>
        <w:spacing w:after="0"/>
        <w:ind w:left="0"/>
        <w:jc w:val="both"/>
      </w:pPr>
      <w:r>
        <w:rPr>
          <w:rFonts w:ascii="Times New Roman"/>
          <w:b w:val="false"/>
          <w:i w:val="false"/>
          <w:color w:val="000000"/>
          <w:sz w:val="28"/>
        </w:rPr>
        <w:t xml:space="preserve">и его заместители. Во второй части - начальники отделов ИК, дежурный, </w:t>
      </w:r>
    </w:p>
    <w:p>
      <w:pPr>
        <w:spacing w:after="0"/>
        <w:ind w:left="0"/>
        <w:jc w:val="both"/>
      </w:pPr>
      <w:r>
        <w:rPr>
          <w:rFonts w:ascii="Times New Roman"/>
          <w:b w:val="false"/>
          <w:i w:val="false"/>
          <w:color w:val="000000"/>
          <w:sz w:val="28"/>
        </w:rPr>
        <w:t xml:space="preserve">начальники медицинских частей, начальники отрядов и другие сотрудники ИК. </w:t>
      </w:r>
    </w:p>
    <w:bookmarkStart w:name="z134" w:id="133"/>
    <w:p>
      <w:pPr>
        <w:spacing w:after="0"/>
        <w:ind w:left="0"/>
        <w:jc w:val="both"/>
      </w:pPr>
      <w:r>
        <w:rPr>
          <w:rFonts w:ascii="Times New Roman"/>
          <w:b w:val="false"/>
          <w:i w:val="false"/>
          <w:color w:val="000000"/>
          <w:sz w:val="28"/>
        </w:rPr>
        <w:t xml:space="preserve">
                                               Приложение 23 </w:t>
      </w:r>
    </w:p>
    <w:bookmarkEnd w:id="13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35" w:id="134"/>
    <w:p>
      <w:pPr>
        <w:spacing w:after="0"/>
        <w:ind w:left="0"/>
        <w:jc w:val="both"/>
      </w:pPr>
      <w:r>
        <w:rPr>
          <w:rFonts w:ascii="Times New Roman"/>
          <w:b w:val="false"/>
          <w:i w:val="false"/>
          <w:color w:val="000000"/>
          <w:sz w:val="28"/>
        </w:rPr>
        <w:t xml:space="preserve">
                                Правила </w:t>
      </w:r>
      <w:r>
        <w:br/>
      </w:r>
      <w:r>
        <w:rPr>
          <w:rFonts w:ascii="Times New Roman"/>
          <w:b w:val="false"/>
          <w:i w:val="false"/>
          <w:color w:val="000000"/>
          <w:sz w:val="28"/>
        </w:rPr>
        <w:t xml:space="preserve">
                    поведения осужденных, пользующихся </w:t>
      </w:r>
      <w:r>
        <w:br/>
      </w:r>
      <w:r>
        <w:rPr>
          <w:rFonts w:ascii="Times New Roman"/>
          <w:b w:val="false"/>
          <w:i w:val="false"/>
          <w:color w:val="000000"/>
          <w:sz w:val="28"/>
        </w:rPr>
        <w:t xml:space="preserve">
                      правом передвижения без конвоя </w:t>
      </w:r>
    </w:p>
    <w:bookmarkEnd w:id="134"/>
    <w:bookmarkStart w:name="z136" w:id="135"/>
    <w:p>
      <w:pPr>
        <w:spacing w:after="0"/>
        <w:ind w:left="0"/>
        <w:jc w:val="both"/>
      </w:pPr>
      <w:r>
        <w:rPr>
          <w:rFonts w:ascii="Times New Roman"/>
          <w:b w:val="false"/>
          <w:i w:val="false"/>
          <w:color w:val="000000"/>
          <w:sz w:val="28"/>
        </w:rPr>
        <w:t xml:space="preserve">
      1. Осужденные, пользующиеся правом передвижения без конвоя или сопровождения, а также освобожденные из-под стражи, охраны под надзор администрации исправительного учреждения, пользуются правом передвижения за пределами исправительного учреждения на основании пропуска установленного образца. </w:t>
      </w:r>
      <w:r>
        <w:br/>
      </w:r>
      <w:r>
        <w:rPr>
          <w:rFonts w:ascii="Times New Roman"/>
          <w:b w:val="false"/>
          <w:i w:val="false"/>
          <w:color w:val="000000"/>
          <w:sz w:val="28"/>
        </w:rPr>
        <w:t xml:space="preserve">
      2. В свободное от работы время эти осужденные должны находиться в пределах общежития (объекта) проживания, определенном им администрацией учреждения, и соблюдать правила поведения осужденного в исправительном учреждении. </w:t>
      </w:r>
      <w:r>
        <w:br/>
      </w:r>
      <w:r>
        <w:rPr>
          <w:rFonts w:ascii="Times New Roman"/>
          <w:b w:val="false"/>
          <w:i w:val="false"/>
          <w:color w:val="000000"/>
          <w:sz w:val="28"/>
        </w:rPr>
        <w:t xml:space="preserve">
      3. Находясь вне жилой зоны или общежития (объект проживания), осужденные обязаны: </w:t>
      </w:r>
      <w:r>
        <w:br/>
      </w:r>
      <w:r>
        <w:rPr>
          <w:rFonts w:ascii="Times New Roman"/>
          <w:b w:val="false"/>
          <w:i w:val="false"/>
          <w:color w:val="000000"/>
          <w:sz w:val="28"/>
        </w:rPr>
        <w:t xml:space="preserve">
      1) соблюдать маршрут и время передвижения, правила общественного порядка; </w:t>
      </w:r>
      <w:r>
        <w:br/>
      </w:r>
      <w:r>
        <w:rPr>
          <w:rFonts w:ascii="Times New Roman"/>
          <w:b w:val="false"/>
          <w:i w:val="false"/>
          <w:color w:val="000000"/>
          <w:sz w:val="28"/>
        </w:rPr>
        <w:t xml:space="preserve">
      2) своевременно возвращаться после работы в жилую зону или общежитие (объект проживания) и сообщать о явке представителю администрации; </w:t>
      </w:r>
      <w:r>
        <w:br/>
      </w:r>
      <w:r>
        <w:rPr>
          <w:rFonts w:ascii="Times New Roman"/>
          <w:b w:val="false"/>
          <w:i w:val="false"/>
          <w:color w:val="000000"/>
          <w:sz w:val="28"/>
        </w:rPr>
        <w:t xml:space="preserve">
      3) по первому требованию работников исправительных учреждений и сотрудников полиции предъявлять пропуск. Сдавать его при возвращении в жилую зону часовому КПП, а в общежитии (объект проживания) представителю администрации, осуществляющему надзор. </w:t>
      </w:r>
      <w:r>
        <w:br/>
      </w:r>
      <w:r>
        <w:rPr>
          <w:rFonts w:ascii="Times New Roman"/>
          <w:b w:val="false"/>
          <w:i w:val="false"/>
          <w:color w:val="000000"/>
          <w:sz w:val="28"/>
        </w:rPr>
        <w:t xml:space="preserve">
      4. Осужденным запрещается: </w:t>
      </w:r>
      <w:r>
        <w:br/>
      </w:r>
      <w:r>
        <w:rPr>
          <w:rFonts w:ascii="Times New Roman"/>
          <w:b w:val="false"/>
          <w:i w:val="false"/>
          <w:color w:val="000000"/>
          <w:sz w:val="28"/>
        </w:rPr>
        <w:t xml:space="preserve">
      1) выходить из жилой зоны и общежития (объекта проживания) в неустановленное распорядком дня время; </w:t>
      </w:r>
      <w:r>
        <w:br/>
      </w:r>
      <w:r>
        <w:rPr>
          <w:rFonts w:ascii="Times New Roman"/>
          <w:b w:val="false"/>
          <w:i w:val="false"/>
          <w:color w:val="000000"/>
          <w:sz w:val="28"/>
        </w:rPr>
        <w:t xml:space="preserve">
      2) в рабочее время оставлять объект работы; </w:t>
      </w:r>
      <w:r>
        <w:br/>
      </w:r>
      <w:r>
        <w:rPr>
          <w:rFonts w:ascii="Times New Roman"/>
          <w:b w:val="false"/>
          <w:i w:val="false"/>
          <w:color w:val="000000"/>
          <w:sz w:val="28"/>
        </w:rPr>
        <w:t xml:space="preserve">
      3) принимать для отправки, передачи письма и выполнять другие поручения осужденных и иных лиц; </w:t>
      </w:r>
      <w:r>
        <w:br/>
      </w:r>
      <w:r>
        <w:rPr>
          <w:rFonts w:ascii="Times New Roman"/>
          <w:b w:val="false"/>
          <w:i w:val="false"/>
          <w:color w:val="000000"/>
          <w:sz w:val="28"/>
        </w:rPr>
        <w:t xml:space="preserve">
      4) передавать пропуск другим лицам. </w:t>
      </w:r>
      <w:r>
        <w:br/>
      </w:r>
      <w:r>
        <w:rPr>
          <w:rFonts w:ascii="Times New Roman"/>
          <w:b w:val="false"/>
          <w:i w:val="false"/>
          <w:color w:val="000000"/>
          <w:sz w:val="28"/>
        </w:rPr>
        <w:t xml:space="preserve">
      5. Осужденные, освобожденные из-под стражи, охраны под надзор администрации исправительного учреждения, с разрешения начальника учреждения могут устанавливать знакомства и посещать квартиры частных лиц, посещать учреждения, предприятия и организации для решения вопросов бытового и трудового устройства после освобождения, а осужденные данной категории, отбывающие наказание в воспитательных колониях, кроме этого, с разрешения начальника воспитательной колонии могут посещать предприятия торговли и коммунально-бытового назначения, культурно-зрелищные и спортивные мероприятия. </w:t>
      </w:r>
      <w:r>
        <w:br/>
      </w:r>
      <w:r>
        <w:rPr>
          <w:rFonts w:ascii="Times New Roman"/>
          <w:b w:val="false"/>
          <w:i w:val="false"/>
          <w:color w:val="000000"/>
          <w:sz w:val="28"/>
        </w:rPr>
        <w:t xml:space="preserve">
      6. Настоящие правила поведения объявляются осужденному под расписку, </w:t>
      </w:r>
    </w:p>
    <w:bookmarkEnd w:id="135"/>
    <w:bookmarkStart w:name="z137" w:id="136"/>
    <w:p>
      <w:pPr>
        <w:spacing w:after="0"/>
        <w:ind w:left="0"/>
        <w:jc w:val="both"/>
      </w:pPr>
      <w:r>
        <w:rPr>
          <w:rFonts w:ascii="Times New Roman"/>
          <w:b w:val="false"/>
          <w:i w:val="false"/>
          <w:color w:val="000000"/>
          <w:sz w:val="28"/>
        </w:rPr>
        <w:t xml:space="preserve">
которая приобщается к его личному делу вместе с постановлением о </w:t>
      </w:r>
    </w:p>
    <w:bookmarkEnd w:id="136"/>
    <w:p>
      <w:pPr>
        <w:spacing w:after="0"/>
        <w:ind w:left="0"/>
        <w:jc w:val="both"/>
      </w:pPr>
      <w:r>
        <w:rPr>
          <w:rFonts w:ascii="Times New Roman"/>
          <w:b w:val="false"/>
          <w:i w:val="false"/>
          <w:color w:val="000000"/>
          <w:sz w:val="28"/>
        </w:rPr>
        <w:t xml:space="preserve">предоставлении права передвижения без конвоя или сопровождения, об </w:t>
      </w:r>
    </w:p>
    <w:p>
      <w:pPr>
        <w:spacing w:after="0"/>
        <w:ind w:left="0"/>
        <w:jc w:val="both"/>
      </w:pPr>
      <w:r>
        <w:rPr>
          <w:rFonts w:ascii="Times New Roman"/>
          <w:b w:val="false"/>
          <w:i w:val="false"/>
          <w:color w:val="000000"/>
          <w:sz w:val="28"/>
        </w:rPr>
        <w:t xml:space="preserve">освобождении из-под охраны под надзор администрации исправительного </w:t>
      </w:r>
    </w:p>
    <w:p>
      <w:pPr>
        <w:spacing w:after="0"/>
        <w:ind w:left="0"/>
        <w:jc w:val="both"/>
      </w:pPr>
      <w:r>
        <w:rPr>
          <w:rFonts w:ascii="Times New Roman"/>
          <w:b w:val="false"/>
          <w:i w:val="false"/>
          <w:color w:val="000000"/>
          <w:sz w:val="28"/>
        </w:rPr>
        <w:t xml:space="preserve">учреждения. </w:t>
      </w:r>
    </w:p>
    <w:p>
      <w:pPr>
        <w:spacing w:after="0"/>
        <w:ind w:left="0"/>
        <w:jc w:val="both"/>
      </w:pPr>
      <w:r>
        <w:rPr>
          <w:rFonts w:ascii="Times New Roman"/>
          <w:b w:val="false"/>
          <w:i w:val="false"/>
          <w:color w:val="000000"/>
          <w:sz w:val="28"/>
        </w:rPr>
        <w:t xml:space="preserve">                                                 Приложение 24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Форма пропуска </w:t>
      </w:r>
    </w:p>
    <w:p>
      <w:pPr>
        <w:spacing w:after="0"/>
        <w:ind w:left="0"/>
        <w:jc w:val="both"/>
      </w:pPr>
      <w:r>
        <w:rPr>
          <w:rFonts w:ascii="Times New Roman"/>
          <w:b w:val="false"/>
          <w:i w:val="false"/>
          <w:color w:val="000000"/>
          <w:sz w:val="28"/>
        </w:rPr>
        <w:t xml:space="preserve">                  выдаваемого осужденным, которым </w:t>
      </w:r>
    </w:p>
    <w:p>
      <w:pPr>
        <w:spacing w:after="0"/>
        <w:ind w:left="0"/>
        <w:jc w:val="both"/>
      </w:pPr>
      <w:r>
        <w:rPr>
          <w:rFonts w:ascii="Times New Roman"/>
          <w:b w:val="false"/>
          <w:i w:val="false"/>
          <w:color w:val="000000"/>
          <w:sz w:val="28"/>
        </w:rPr>
        <w:t xml:space="preserve">             предоставлено право передвижения без конвоя </w:t>
      </w:r>
    </w:p>
    <w:p>
      <w:pPr>
        <w:spacing w:after="0"/>
        <w:ind w:left="0"/>
        <w:jc w:val="both"/>
      </w:pPr>
      <w:r>
        <w:rPr>
          <w:rFonts w:ascii="Times New Roman"/>
          <w:b w:val="false"/>
          <w:i w:val="false"/>
          <w:color w:val="000000"/>
          <w:sz w:val="28"/>
        </w:rPr>
        <w:t xml:space="preserve">     Первая страница пропуска содержит надпись "Пропуск". </w:t>
      </w:r>
    </w:p>
    <w:p>
      <w:pPr>
        <w:spacing w:after="0"/>
        <w:ind w:left="0"/>
        <w:jc w:val="both"/>
      </w:pPr>
      <w:r>
        <w:rPr>
          <w:rFonts w:ascii="Times New Roman"/>
          <w:b w:val="false"/>
          <w:i w:val="false"/>
          <w:color w:val="000000"/>
          <w:sz w:val="28"/>
        </w:rPr>
        <w:t xml:space="preserve">                     Вторая страница пропуска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исправительного учреждения) </w:t>
      </w:r>
    </w:p>
    <w:p>
      <w:pPr>
        <w:spacing w:after="0"/>
        <w:ind w:left="0"/>
        <w:jc w:val="both"/>
      </w:pPr>
      <w:r>
        <w:rPr>
          <w:rFonts w:ascii="Times New Roman"/>
          <w:b w:val="false"/>
          <w:i w:val="false"/>
          <w:color w:val="000000"/>
          <w:sz w:val="28"/>
        </w:rPr>
        <w:t xml:space="preserve">                           Пропуск N </w:t>
      </w:r>
    </w:p>
    <w:p>
      <w:pPr>
        <w:spacing w:after="0"/>
        <w:ind w:left="0"/>
        <w:jc w:val="both"/>
      </w:pPr>
      <w:r>
        <w:rPr>
          <w:rFonts w:ascii="Times New Roman"/>
          <w:b w:val="false"/>
          <w:i w:val="false"/>
          <w:color w:val="000000"/>
          <w:sz w:val="28"/>
        </w:rPr>
        <w:t xml:space="preserve">Место для </w:t>
      </w:r>
    </w:p>
    <w:p>
      <w:pPr>
        <w:spacing w:after="0"/>
        <w:ind w:left="0"/>
        <w:jc w:val="both"/>
      </w:pPr>
      <w:r>
        <w:rPr>
          <w:rFonts w:ascii="Times New Roman"/>
          <w:b w:val="false"/>
          <w:i w:val="false"/>
          <w:color w:val="000000"/>
          <w:sz w:val="28"/>
        </w:rPr>
        <w:t xml:space="preserve">фотокарточки </w:t>
      </w:r>
    </w:p>
    <w:p>
      <w:pPr>
        <w:spacing w:after="0"/>
        <w:ind w:left="0"/>
        <w:jc w:val="both"/>
      </w:pPr>
      <w:r>
        <w:rPr>
          <w:rFonts w:ascii="Times New Roman"/>
          <w:b w:val="false"/>
          <w:i w:val="false"/>
          <w:color w:val="000000"/>
          <w:sz w:val="28"/>
        </w:rPr>
        <w:t xml:space="preserve">осужденного </w:t>
      </w:r>
    </w:p>
    <w:p>
      <w:pPr>
        <w:spacing w:after="0"/>
        <w:ind w:left="0"/>
        <w:jc w:val="both"/>
      </w:pPr>
      <w:r>
        <w:rPr>
          <w:rFonts w:ascii="Times New Roman"/>
          <w:b w:val="false"/>
          <w:i w:val="false"/>
          <w:color w:val="000000"/>
          <w:sz w:val="28"/>
        </w:rPr>
        <w:t xml:space="preserve">3х4 </w:t>
      </w:r>
    </w:p>
    <w:p>
      <w:pPr>
        <w:spacing w:after="0"/>
        <w:ind w:left="0"/>
        <w:jc w:val="both"/>
      </w:pPr>
      <w:r>
        <w:rPr>
          <w:rFonts w:ascii="Times New Roman"/>
          <w:b w:val="false"/>
          <w:i w:val="false"/>
          <w:color w:val="000000"/>
          <w:sz w:val="28"/>
        </w:rPr>
        <w:t xml:space="preserve">Фамилия _________________________________________________________________ </w:t>
      </w:r>
    </w:p>
    <w:p>
      <w:pPr>
        <w:spacing w:after="0"/>
        <w:ind w:left="0"/>
        <w:jc w:val="both"/>
      </w:pPr>
      <w:r>
        <w:rPr>
          <w:rFonts w:ascii="Times New Roman"/>
          <w:b w:val="false"/>
          <w:i w:val="false"/>
          <w:color w:val="000000"/>
          <w:sz w:val="28"/>
        </w:rPr>
        <w:t xml:space="preserve">Имя _____________________________________________________________________ </w:t>
      </w:r>
    </w:p>
    <w:p>
      <w:pPr>
        <w:spacing w:after="0"/>
        <w:ind w:left="0"/>
        <w:jc w:val="both"/>
      </w:pPr>
      <w:r>
        <w:rPr>
          <w:rFonts w:ascii="Times New Roman"/>
          <w:b w:val="false"/>
          <w:i w:val="false"/>
          <w:color w:val="000000"/>
          <w:sz w:val="28"/>
        </w:rPr>
        <w:t xml:space="preserve">Отчество ________________________________________________________________ </w:t>
      </w:r>
    </w:p>
    <w:p>
      <w:pPr>
        <w:spacing w:after="0"/>
        <w:ind w:left="0"/>
        <w:jc w:val="both"/>
      </w:pPr>
      <w:r>
        <w:rPr>
          <w:rFonts w:ascii="Times New Roman"/>
          <w:b w:val="false"/>
          <w:i w:val="false"/>
          <w:color w:val="000000"/>
          <w:sz w:val="28"/>
        </w:rPr>
        <w:t xml:space="preserve">Место работы, должность__________________________________________________ </w:t>
      </w:r>
    </w:p>
    <w:p>
      <w:pPr>
        <w:spacing w:after="0"/>
        <w:ind w:left="0"/>
        <w:jc w:val="both"/>
      </w:pPr>
      <w:r>
        <w:rPr>
          <w:rFonts w:ascii="Times New Roman"/>
          <w:b w:val="false"/>
          <w:i w:val="false"/>
          <w:color w:val="000000"/>
          <w:sz w:val="28"/>
        </w:rPr>
        <w:t xml:space="preserve">Маршрут движения ________________________________________________________ </w:t>
      </w:r>
    </w:p>
    <w:p>
      <w:pPr>
        <w:spacing w:after="0"/>
        <w:ind w:left="0"/>
        <w:jc w:val="both"/>
      </w:pPr>
      <w:r>
        <w:rPr>
          <w:rFonts w:ascii="Times New Roman"/>
          <w:b w:val="false"/>
          <w:i w:val="false"/>
          <w:color w:val="000000"/>
          <w:sz w:val="28"/>
        </w:rPr>
        <w:t xml:space="preserve">Время передвижения с "____"час.   до "____" час. </w:t>
      </w:r>
    </w:p>
    <w:p>
      <w:pPr>
        <w:spacing w:after="0"/>
        <w:ind w:left="0"/>
        <w:jc w:val="both"/>
      </w:pPr>
      <w:r>
        <w:rPr>
          <w:rFonts w:ascii="Times New Roman"/>
          <w:b w:val="false"/>
          <w:i w:val="false"/>
          <w:color w:val="000000"/>
          <w:sz w:val="28"/>
        </w:rPr>
        <w:t xml:space="preserve">Выдан до "___"______________________20____г. </w:t>
      </w:r>
    </w:p>
    <w:p>
      <w:pPr>
        <w:spacing w:after="0"/>
        <w:ind w:left="0"/>
        <w:jc w:val="both"/>
      </w:pPr>
      <w:r>
        <w:rPr>
          <w:rFonts w:ascii="Times New Roman"/>
          <w:b w:val="false"/>
          <w:i w:val="false"/>
          <w:color w:val="000000"/>
          <w:sz w:val="28"/>
        </w:rPr>
        <w:t xml:space="preserve">                                     Начальник ИК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Действителен до "___"____________20___г.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Действителен до "____"___________20___г.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Третья страница пропуска </w:t>
      </w:r>
    </w:p>
    <w:p>
      <w:pPr>
        <w:spacing w:after="0"/>
        <w:ind w:left="0"/>
        <w:jc w:val="both"/>
      </w:pPr>
      <w:r>
        <w:rPr>
          <w:rFonts w:ascii="Times New Roman"/>
          <w:b w:val="false"/>
          <w:i w:val="false"/>
          <w:color w:val="000000"/>
          <w:sz w:val="28"/>
        </w:rPr>
        <w:t xml:space="preserve">     Правила пользования пропуском: </w:t>
      </w:r>
    </w:p>
    <w:p>
      <w:pPr>
        <w:spacing w:after="0"/>
        <w:ind w:left="0"/>
        <w:jc w:val="both"/>
      </w:pPr>
      <w:r>
        <w:rPr>
          <w:rFonts w:ascii="Times New Roman"/>
          <w:b w:val="false"/>
          <w:i w:val="false"/>
          <w:color w:val="000000"/>
          <w:sz w:val="28"/>
        </w:rPr>
        <w:t xml:space="preserve">     1) пропуск действителен только в пределах установленного маршрута; </w:t>
      </w:r>
    </w:p>
    <w:p>
      <w:pPr>
        <w:spacing w:after="0"/>
        <w:ind w:left="0"/>
        <w:jc w:val="both"/>
      </w:pPr>
      <w:r>
        <w:rPr>
          <w:rFonts w:ascii="Times New Roman"/>
          <w:b w:val="false"/>
          <w:i w:val="false"/>
          <w:color w:val="000000"/>
          <w:sz w:val="28"/>
        </w:rPr>
        <w:t xml:space="preserve">     2) за передачу пропуска другим лицам, нарушение маршрута и </w:t>
      </w:r>
    </w:p>
    <w:p>
      <w:pPr>
        <w:spacing w:after="0"/>
        <w:ind w:left="0"/>
        <w:jc w:val="both"/>
      </w:pPr>
      <w:r>
        <w:rPr>
          <w:rFonts w:ascii="Times New Roman"/>
          <w:b w:val="false"/>
          <w:i w:val="false"/>
          <w:color w:val="000000"/>
          <w:sz w:val="28"/>
        </w:rPr>
        <w:t xml:space="preserve">неявку или опоздание в общежитие (вне ИК), на КПП ко времени, указанному в </w:t>
      </w:r>
    </w:p>
    <w:p>
      <w:pPr>
        <w:spacing w:after="0"/>
        <w:ind w:left="0"/>
        <w:jc w:val="both"/>
      </w:pPr>
      <w:r>
        <w:rPr>
          <w:rFonts w:ascii="Times New Roman"/>
          <w:b w:val="false"/>
          <w:i w:val="false"/>
          <w:color w:val="000000"/>
          <w:sz w:val="28"/>
        </w:rPr>
        <w:t xml:space="preserve">пропуске, виновные привлекаются к ответственности. </w:t>
      </w:r>
    </w:p>
    <w:p>
      <w:pPr>
        <w:spacing w:after="0"/>
        <w:ind w:left="0"/>
        <w:jc w:val="both"/>
      </w:pPr>
      <w:r>
        <w:rPr>
          <w:rFonts w:ascii="Times New Roman"/>
          <w:b w:val="false"/>
          <w:i w:val="false"/>
          <w:color w:val="000000"/>
          <w:sz w:val="28"/>
        </w:rPr>
        <w:t xml:space="preserve">     Правила пользования пропуском мне объявлены.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пропуск изготавливается из картона размером 16х11 см в развернутом </w:t>
      </w:r>
    </w:p>
    <w:p>
      <w:pPr>
        <w:spacing w:after="0"/>
        <w:ind w:left="0"/>
        <w:jc w:val="both"/>
      </w:pPr>
      <w:r>
        <w:rPr>
          <w:rFonts w:ascii="Times New Roman"/>
          <w:b w:val="false"/>
          <w:i w:val="false"/>
          <w:color w:val="000000"/>
          <w:sz w:val="28"/>
        </w:rPr>
        <w:t xml:space="preserve">виде, любого цвета, кроме красного; </w:t>
      </w:r>
    </w:p>
    <w:p>
      <w:pPr>
        <w:spacing w:after="0"/>
        <w:ind w:left="0"/>
        <w:jc w:val="both"/>
      </w:pPr>
      <w:r>
        <w:rPr>
          <w:rFonts w:ascii="Times New Roman"/>
          <w:b w:val="false"/>
          <w:i w:val="false"/>
          <w:color w:val="000000"/>
          <w:sz w:val="28"/>
        </w:rPr>
        <w:t xml:space="preserve">     2) при изменении места работы или маршрута передвижения пропуск </w:t>
      </w:r>
    </w:p>
    <w:p>
      <w:pPr>
        <w:spacing w:after="0"/>
        <w:ind w:left="0"/>
        <w:jc w:val="both"/>
      </w:pPr>
      <w:r>
        <w:rPr>
          <w:rFonts w:ascii="Times New Roman"/>
          <w:b w:val="false"/>
          <w:i w:val="false"/>
          <w:color w:val="000000"/>
          <w:sz w:val="28"/>
        </w:rPr>
        <w:t xml:space="preserve">должен быть изменен; </w:t>
      </w:r>
    </w:p>
    <w:p>
      <w:pPr>
        <w:spacing w:after="0"/>
        <w:ind w:left="0"/>
        <w:jc w:val="both"/>
      </w:pPr>
      <w:r>
        <w:rPr>
          <w:rFonts w:ascii="Times New Roman"/>
          <w:b w:val="false"/>
          <w:i w:val="false"/>
          <w:color w:val="000000"/>
          <w:sz w:val="28"/>
        </w:rPr>
        <w:t xml:space="preserve">     3) к пропуску прилагается карточка маршрута движения. </w:t>
      </w:r>
    </w:p>
    <w:bookmarkStart w:name="z138" w:id="137"/>
    <w:p>
      <w:pPr>
        <w:spacing w:after="0"/>
        <w:ind w:left="0"/>
        <w:jc w:val="both"/>
      </w:pPr>
      <w:r>
        <w:rPr>
          <w:rFonts w:ascii="Times New Roman"/>
          <w:b w:val="false"/>
          <w:i w:val="false"/>
          <w:color w:val="000000"/>
          <w:sz w:val="28"/>
        </w:rPr>
        <w:t xml:space="preserve">
                                                Приложение 25 </w:t>
      </w:r>
    </w:p>
    <w:bookmarkEnd w:id="137"/>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39" w:id="138"/>
    <w:p>
      <w:pPr>
        <w:spacing w:after="0"/>
        <w:ind w:left="0"/>
        <w:jc w:val="both"/>
      </w:pPr>
      <w:r>
        <w:rPr>
          <w:rFonts w:ascii="Times New Roman"/>
          <w:b w:val="false"/>
          <w:i w:val="false"/>
          <w:color w:val="000000"/>
          <w:sz w:val="28"/>
        </w:rPr>
        <w:t xml:space="preserve">
                            Хранится на КПП </w:t>
      </w:r>
    </w:p>
    <w:bookmarkEnd w:id="138"/>
    <w:bookmarkStart w:name="z140" w:id="139"/>
    <w:p>
      <w:pPr>
        <w:spacing w:after="0"/>
        <w:ind w:left="0"/>
        <w:jc w:val="both"/>
      </w:pPr>
      <w:r>
        <w:rPr>
          <w:rFonts w:ascii="Times New Roman"/>
          <w:b w:val="false"/>
          <w:i w:val="false"/>
          <w:color w:val="000000"/>
          <w:sz w:val="28"/>
        </w:rPr>
        <w:t xml:space="preserve">
                           Первая страница </w:t>
      </w:r>
    </w:p>
    <w:bookmarkEnd w:id="139"/>
    <w:p>
      <w:pPr>
        <w:spacing w:after="0"/>
        <w:ind w:left="0"/>
        <w:jc w:val="both"/>
      </w:pPr>
      <w:r>
        <w:rPr>
          <w:rFonts w:ascii="Times New Roman"/>
          <w:b w:val="false"/>
          <w:i w:val="false"/>
          <w:color w:val="000000"/>
          <w:sz w:val="28"/>
        </w:rPr>
        <w:t xml:space="preserve">                      Контрольный талон к пропуску N                   </w:t>
      </w:r>
    </w:p>
    <w:p>
      <w:pPr>
        <w:spacing w:after="0"/>
        <w:ind w:left="0"/>
        <w:jc w:val="both"/>
      </w:pPr>
      <w:r>
        <w:rPr>
          <w:rFonts w:ascii="Times New Roman"/>
          <w:b w:val="false"/>
          <w:i w:val="false"/>
          <w:color w:val="000000"/>
          <w:sz w:val="28"/>
        </w:rPr>
        <w:t xml:space="preserve">Фамилия __________________________________________________________________ </w:t>
      </w:r>
    </w:p>
    <w:p>
      <w:pPr>
        <w:spacing w:after="0"/>
        <w:ind w:left="0"/>
        <w:jc w:val="both"/>
      </w:pPr>
      <w:r>
        <w:rPr>
          <w:rFonts w:ascii="Times New Roman"/>
          <w:b w:val="false"/>
          <w:i w:val="false"/>
          <w:color w:val="000000"/>
          <w:sz w:val="28"/>
        </w:rPr>
        <w:t xml:space="preserve">Имя ______________________________________________________________________ </w:t>
      </w:r>
    </w:p>
    <w:p>
      <w:pPr>
        <w:spacing w:after="0"/>
        <w:ind w:left="0"/>
        <w:jc w:val="both"/>
      </w:pPr>
      <w:r>
        <w:rPr>
          <w:rFonts w:ascii="Times New Roman"/>
          <w:b w:val="false"/>
          <w:i w:val="false"/>
          <w:color w:val="000000"/>
          <w:sz w:val="28"/>
        </w:rPr>
        <w:t xml:space="preserve">Отчество _________________________________________________________________ </w:t>
      </w:r>
    </w:p>
    <w:p>
      <w:pPr>
        <w:spacing w:after="0"/>
        <w:ind w:left="0"/>
        <w:jc w:val="both"/>
      </w:pPr>
      <w:r>
        <w:rPr>
          <w:rFonts w:ascii="Times New Roman"/>
          <w:b w:val="false"/>
          <w:i w:val="false"/>
          <w:color w:val="000000"/>
          <w:sz w:val="28"/>
        </w:rPr>
        <w:t xml:space="preserve">Год рождения _____________________________________________________________ </w:t>
      </w:r>
    </w:p>
    <w:p>
      <w:pPr>
        <w:spacing w:after="0"/>
        <w:ind w:left="0"/>
        <w:jc w:val="both"/>
      </w:pPr>
      <w:r>
        <w:rPr>
          <w:rFonts w:ascii="Times New Roman"/>
          <w:b w:val="false"/>
          <w:i w:val="false"/>
          <w:color w:val="000000"/>
          <w:sz w:val="28"/>
        </w:rPr>
        <w:t xml:space="preserve">Ст. УК РК _________ </w:t>
      </w:r>
    </w:p>
    <w:p>
      <w:pPr>
        <w:spacing w:after="0"/>
        <w:ind w:left="0"/>
        <w:jc w:val="both"/>
      </w:pPr>
      <w:r>
        <w:rPr>
          <w:rFonts w:ascii="Times New Roman"/>
          <w:b w:val="false"/>
          <w:i w:val="false"/>
          <w:color w:val="000000"/>
          <w:sz w:val="28"/>
        </w:rPr>
        <w:t xml:space="preserve">Срок наказания ___________________________________________________________ </w:t>
      </w:r>
    </w:p>
    <w:p>
      <w:pPr>
        <w:spacing w:after="0"/>
        <w:ind w:left="0"/>
        <w:jc w:val="both"/>
      </w:pPr>
      <w:r>
        <w:rPr>
          <w:rFonts w:ascii="Times New Roman"/>
          <w:b w:val="false"/>
          <w:i w:val="false"/>
          <w:color w:val="000000"/>
          <w:sz w:val="28"/>
        </w:rPr>
        <w:t xml:space="preserve">Начало срока _____________________________________________________________ </w:t>
      </w:r>
    </w:p>
    <w:p>
      <w:pPr>
        <w:spacing w:after="0"/>
        <w:ind w:left="0"/>
        <w:jc w:val="both"/>
      </w:pPr>
      <w:r>
        <w:rPr>
          <w:rFonts w:ascii="Times New Roman"/>
          <w:b w:val="false"/>
          <w:i w:val="false"/>
          <w:color w:val="000000"/>
          <w:sz w:val="28"/>
        </w:rPr>
        <w:t xml:space="preserve">Конец срока ______________________________________________________________ </w:t>
      </w:r>
    </w:p>
    <w:p>
      <w:pPr>
        <w:spacing w:after="0"/>
        <w:ind w:left="0"/>
        <w:jc w:val="both"/>
      </w:pPr>
      <w:r>
        <w:rPr>
          <w:rFonts w:ascii="Times New Roman"/>
          <w:b w:val="false"/>
          <w:i w:val="false"/>
          <w:color w:val="000000"/>
          <w:sz w:val="28"/>
        </w:rPr>
        <w:t xml:space="preserve">Место работы, должность __________________________________________________ </w:t>
      </w:r>
    </w:p>
    <w:p>
      <w:pPr>
        <w:spacing w:after="0"/>
        <w:ind w:left="0"/>
        <w:jc w:val="both"/>
      </w:pPr>
      <w:r>
        <w:rPr>
          <w:rFonts w:ascii="Times New Roman"/>
          <w:b w:val="false"/>
          <w:i w:val="false"/>
          <w:color w:val="000000"/>
          <w:sz w:val="28"/>
        </w:rPr>
        <w:t xml:space="preserve">Отряд N __________________________________________________________________ </w:t>
      </w:r>
    </w:p>
    <w:p>
      <w:pPr>
        <w:spacing w:after="0"/>
        <w:ind w:left="0"/>
        <w:jc w:val="both"/>
      </w:pPr>
      <w:r>
        <w:rPr>
          <w:rFonts w:ascii="Times New Roman"/>
          <w:b w:val="false"/>
          <w:i w:val="false"/>
          <w:color w:val="000000"/>
          <w:sz w:val="28"/>
        </w:rPr>
        <w:t xml:space="preserve">Маршруты движения 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Время с "___" час.  до "___"_________ час. </w:t>
      </w:r>
    </w:p>
    <w:p>
      <w:pPr>
        <w:spacing w:after="0"/>
        <w:ind w:left="0"/>
        <w:jc w:val="both"/>
      </w:pPr>
      <w:r>
        <w:rPr>
          <w:rFonts w:ascii="Times New Roman"/>
          <w:b w:val="false"/>
          <w:i w:val="false"/>
          <w:color w:val="000000"/>
          <w:sz w:val="28"/>
        </w:rPr>
        <w:t xml:space="preserve">     Выдан "____"___________20___г. </w:t>
      </w:r>
    </w:p>
    <w:p>
      <w:pPr>
        <w:spacing w:after="0"/>
        <w:ind w:left="0"/>
        <w:jc w:val="both"/>
      </w:pPr>
      <w:r>
        <w:rPr>
          <w:rFonts w:ascii="Times New Roman"/>
          <w:b w:val="false"/>
          <w:i w:val="false"/>
          <w:color w:val="000000"/>
          <w:sz w:val="28"/>
        </w:rPr>
        <w:t xml:space="preserve">                Начальник ИК 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Вторая страница </w:t>
      </w:r>
    </w:p>
    <w:p>
      <w:pPr>
        <w:spacing w:after="0"/>
        <w:ind w:left="0"/>
        <w:jc w:val="both"/>
      </w:pPr>
      <w:r>
        <w:rPr>
          <w:rFonts w:ascii="Times New Roman"/>
          <w:b w:val="false"/>
          <w:i w:val="false"/>
          <w:color w:val="000000"/>
          <w:sz w:val="28"/>
        </w:rPr>
        <w:t xml:space="preserve">     Продлен по _________________________________________________________ </w:t>
      </w:r>
    </w:p>
    <w:p>
      <w:pPr>
        <w:spacing w:after="0"/>
        <w:ind w:left="0"/>
        <w:jc w:val="both"/>
      </w:pPr>
      <w:r>
        <w:rPr>
          <w:rFonts w:ascii="Times New Roman"/>
          <w:b w:val="false"/>
          <w:i w:val="false"/>
          <w:color w:val="000000"/>
          <w:sz w:val="28"/>
        </w:rPr>
        <w:t xml:space="preserve">                     Начальник ИК 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Продлен по _________________________________________________________ </w:t>
      </w:r>
    </w:p>
    <w:p>
      <w:pPr>
        <w:spacing w:after="0"/>
        <w:ind w:left="0"/>
        <w:jc w:val="both"/>
      </w:pPr>
      <w:r>
        <w:rPr>
          <w:rFonts w:ascii="Times New Roman"/>
          <w:b w:val="false"/>
          <w:i w:val="false"/>
          <w:color w:val="000000"/>
          <w:sz w:val="28"/>
        </w:rPr>
        <w:t xml:space="preserve">                Начальник ИК 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bookmarkStart w:name="z141" w:id="140"/>
    <w:p>
      <w:pPr>
        <w:spacing w:after="0"/>
        <w:ind w:left="0"/>
        <w:jc w:val="both"/>
      </w:pPr>
      <w:r>
        <w:rPr>
          <w:rFonts w:ascii="Times New Roman"/>
          <w:b w:val="false"/>
          <w:i w:val="false"/>
          <w:color w:val="000000"/>
          <w:sz w:val="28"/>
        </w:rPr>
        <w:t xml:space="preserve">
                                                 Приложение 26 </w:t>
      </w:r>
    </w:p>
    <w:bookmarkEnd w:id="14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42" w:id="141"/>
    <w:p>
      <w:pPr>
        <w:spacing w:after="0"/>
        <w:ind w:left="0"/>
        <w:jc w:val="both"/>
      </w:pPr>
      <w:r>
        <w:rPr>
          <w:rFonts w:ascii="Times New Roman"/>
          <w:b w:val="false"/>
          <w:i w:val="false"/>
          <w:color w:val="000000"/>
          <w:sz w:val="28"/>
        </w:rPr>
        <w:t xml:space="preserve">
                             Описание формы </w:t>
      </w:r>
    </w:p>
    <w:bookmarkEnd w:id="141"/>
    <w:bookmarkStart w:name="z143" w:id="142"/>
    <w:p>
      <w:pPr>
        <w:spacing w:after="0"/>
        <w:ind w:left="0"/>
        <w:jc w:val="both"/>
      </w:pPr>
      <w:r>
        <w:rPr>
          <w:rFonts w:ascii="Times New Roman"/>
          <w:b w:val="false"/>
          <w:i w:val="false"/>
          <w:color w:val="000000"/>
          <w:sz w:val="28"/>
        </w:rPr>
        <w:t xml:space="preserve">
            удостоверения, выдаваемого осужденным, находящимся </w:t>
      </w:r>
    </w:p>
    <w:bookmarkEnd w:id="142"/>
    <w:p>
      <w:pPr>
        <w:spacing w:after="0"/>
        <w:ind w:left="0"/>
        <w:jc w:val="both"/>
      </w:pPr>
      <w:r>
        <w:rPr>
          <w:rFonts w:ascii="Times New Roman"/>
          <w:b w:val="false"/>
          <w:i w:val="false"/>
          <w:color w:val="000000"/>
          <w:sz w:val="28"/>
        </w:rPr>
        <w:t xml:space="preserve">               в исправительных колониях-поселениях, которым </w:t>
      </w:r>
    </w:p>
    <w:p>
      <w:pPr>
        <w:spacing w:after="0"/>
        <w:ind w:left="0"/>
        <w:jc w:val="both"/>
      </w:pPr>
      <w:r>
        <w:rPr>
          <w:rFonts w:ascii="Times New Roman"/>
          <w:b w:val="false"/>
          <w:i w:val="false"/>
          <w:color w:val="000000"/>
          <w:sz w:val="28"/>
        </w:rPr>
        <w:t xml:space="preserve">              разрешено проживание вне исправительной колонии </w:t>
      </w:r>
    </w:p>
    <w:p>
      <w:pPr>
        <w:spacing w:after="0"/>
        <w:ind w:left="0"/>
        <w:jc w:val="both"/>
      </w:pPr>
      <w:r>
        <w:rPr>
          <w:rFonts w:ascii="Times New Roman"/>
          <w:b w:val="false"/>
          <w:i w:val="false"/>
          <w:color w:val="000000"/>
          <w:sz w:val="28"/>
        </w:rPr>
        <w:t xml:space="preserve">                            Удостоверение N ___ </w:t>
      </w:r>
    </w:p>
    <w:p>
      <w:pPr>
        <w:spacing w:after="0"/>
        <w:ind w:left="0"/>
        <w:jc w:val="both"/>
      </w:pPr>
      <w:r>
        <w:rPr>
          <w:rFonts w:ascii="Times New Roman"/>
          <w:b w:val="false"/>
          <w:i w:val="false"/>
          <w:color w:val="000000"/>
          <w:sz w:val="28"/>
        </w:rPr>
        <w:t xml:space="preserve">     На первой (лицевой) стороне документа надпись: "Удостоверение". </w:t>
      </w:r>
    </w:p>
    <w:p>
      <w:pPr>
        <w:spacing w:after="0"/>
        <w:ind w:left="0"/>
        <w:jc w:val="both"/>
      </w:pPr>
      <w:r>
        <w:rPr>
          <w:rFonts w:ascii="Times New Roman"/>
          <w:b w:val="false"/>
          <w:i w:val="false"/>
          <w:color w:val="000000"/>
          <w:sz w:val="28"/>
        </w:rPr>
        <w:t xml:space="preserve">     На второй странице текст следующего содержания: </w:t>
      </w:r>
    </w:p>
    <w:p>
      <w:pPr>
        <w:spacing w:after="0"/>
        <w:ind w:left="0"/>
        <w:jc w:val="both"/>
      </w:pPr>
      <w:r>
        <w:rPr>
          <w:rFonts w:ascii="Times New Roman"/>
          <w:b w:val="false"/>
          <w:i w:val="false"/>
          <w:color w:val="000000"/>
          <w:sz w:val="28"/>
        </w:rPr>
        <w:t xml:space="preserve">     Учреждение _________________________________________________________ </w:t>
      </w:r>
    </w:p>
    <w:p>
      <w:pPr>
        <w:spacing w:after="0"/>
        <w:ind w:left="0"/>
        <w:jc w:val="both"/>
      </w:pPr>
      <w:r>
        <w:rPr>
          <w:rFonts w:ascii="Times New Roman"/>
          <w:b w:val="false"/>
          <w:i w:val="false"/>
          <w:color w:val="000000"/>
          <w:sz w:val="28"/>
        </w:rPr>
        <w:t xml:space="preserve">                             (условное наименование) </w:t>
      </w:r>
    </w:p>
    <w:p>
      <w:pPr>
        <w:spacing w:after="0"/>
        <w:ind w:left="0"/>
        <w:jc w:val="both"/>
      </w:pPr>
      <w:r>
        <w:rPr>
          <w:rFonts w:ascii="Times New Roman"/>
          <w:b w:val="false"/>
          <w:i w:val="false"/>
          <w:color w:val="000000"/>
          <w:sz w:val="28"/>
        </w:rPr>
        <w:t xml:space="preserve">     Предъявитель сего осужденный(ая) 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состоит на учете в учреждении ___________________________________________ </w:t>
      </w:r>
    </w:p>
    <w:p>
      <w:pPr>
        <w:spacing w:after="0"/>
        <w:ind w:left="0"/>
        <w:jc w:val="both"/>
      </w:pPr>
      <w:r>
        <w:rPr>
          <w:rFonts w:ascii="Times New Roman"/>
          <w:b w:val="false"/>
          <w:i w:val="false"/>
          <w:color w:val="000000"/>
          <w:sz w:val="28"/>
        </w:rPr>
        <w:t xml:space="preserve">                                        (условное наименование) </w:t>
      </w:r>
    </w:p>
    <w:p>
      <w:pPr>
        <w:spacing w:after="0"/>
        <w:ind w:left="0"/>
        <w:jc w:val="both"/>
      </w:pPr>
      <w:r>
        <w:rPr>
          <w:rFonts w:ascii="Times New Roman"/>
          <w:b w:val="false"/>
          <w:i w:val="false"/>
          <w:color w:val="000000"/>
          <w:sz w:val="28"/>
        </w:rPr>
        <w:t xml:space="preserve">Место для         Ему (ей) разрешено проживать по адресу: </w:t>
      </w:r>
    </w:p>
    <w:p>
      <w:pPr>
        <w:spacing w:after="0"/>
        <w:ind w:left="0"/>
        <w:jc w:val="both"/>
      </w:pPr>
      <w:r>
        <w:rPr>
          <w:rFonts w:ascii="Times New Roman"/>
          <w:b w:val="false"/>
          <w:i w:val="false"/>
          <w:color w:val="000000"/>
          <w:sz w:val="28"/>
        </w:rPr>
        <w:t xml:space="preserve">фотокарточки      _______________________________________________________ </w:t>
      </w:r>
    </w:p>
    <w:p>
      <w:pPr>
        <w:spacing w:after="0"/>
        <w:ind w:left="0"/>
        <w:jc w:val="both"/>
      </w:pPr>
      <w:r>
        <w:rPr>
          <w:rFonts w:ascii="Times New Roman"/>
          <w:b w:val="false"/>
          <w:i w:val="false"/>
          <w:color w:val="000000"/>
          <w:sz w:val="28"/>
        </w:rPr>
        <w:t xml:space="preserve">3х4               _______________________________________________________ </w:t>
      </w:r>
    </w:p>
    <w:p>
      <w:pPr>
        <w:spacing w:after="0"/>
        <w:ind w:left="0"/>
        <w:jc w:val="both"/>
      </w:pPr>
      <w:r>
        <w:rPr>
          <w:rFonts w:ascii="Times New Roman"/>
          <w:b w:val="false"/>
          <w:i w:val="false"/>
          <w:color w:val="000000"/>
          <w:sz w:val="28"/>
        </w:rPr>
        <w:t xml:space="preserve">М.П.                                  (адрес) </w:t>
      </w:r>
    </w:p>
    <w:p>
      <w:pPr>
        <w:spacing w:after="0"/>
        <w:ind w:left="0"/>
        <w:jc w:val="both"/>
      </w:pPr>
      <w:r>
        <w:rPr>
          <w:rFonts w:ascii="Times New Roman"/>
          <w:b w:val="false"/>
          <w:i w:val="false"/>
          <w:color w:val="000000"/>
          <w:sz w:val="28"/>
        </w:rPr>
        <w:t xml:space="preserve">_______________           Начальник ИК __________________________________ </w:t>
      </w:r>
    </w:p>
    <w:p>
      <w:pPr>
        <w:spacing w:after="0"/>
        <w:ind w:left="0"/>
        <w:jc w:val="both"/>
      </w:pPr>
      <w:r>
        <w:rPr>
          <w:rFonts w:ascii="Times New Roman"/>
          <w:b w:val="false"/>
          <w:i w:val="false"/>
          <w:color w:val="000000"/>
          <w:sz w:val="28"/>
        </w:rPr>
        <w:t xml:space="preserve">(подпись          _______________________________________________________ </w:t>
      </w:r>
    </w:p>
    <w:p>
      <w:pPr>
        <w:spacing w:after="0"/>
        <w:ind w:left="0"/>
        <w:jc w:val="both"/>
      </w:pPr>
      <w:r>
        <w:rPr>
          <w:rFonts w:ascii="Times New Roman"/>
          <w:b w:val="false"/>
          <w:i w:val="false"/>
          <w:color w:val="000000"/>
          <w:sz w:val="28"/>
        </w:rPr>
        <w:t xml:space="preserve">владельца                 (звание, фамилия, инициалы, подпись) </w:t>
      </w:r>
    </w:p>
    <w:p>
      <w:pPr>
        <w:spacing w:after="0"/>
        <w:ind w:left="0"/>
        <w:jc w:val="both"/>
      </w:pPr>
      <w:r>
        <w:rPr>
          <w:rFonts w:ascii="Times New Roman"/>
          <w:b w:val="false"/>
          <w:i w:val="false"/>
          <w:color w:val="000000"/>
          <w:sz w:val="28"/>
        </w:rPr>
        <w:t xml:space="preserve">удостоверения) </w:t>
      </w:r>
    </w:p>
    <w:p>
      <w:pPr>
        <w:spacing w:after="0"/>
        <w:ind w:left="0"/>
        <w:jc w:val="both"/>
      </w:pPr>
      <w:r>
        <w:rPr>
          <w:rFonts w:ascii="Times New Roman"/>
          <w:b w:val="false"/>
          <w:i w:val="false"/>
          <w:color w:val="000000"/>
          <w:sz w:val="28"/>
        </w:rPr>
        <w:t xml:space="preserve">     На третьей странице текст следующего содержания: </w:t>
      </w:r>
    </w:p>
    <w:p>
      <w:pPr>
        <w:spacing w:after="0"/>
        <w:ind w:left="0"/>
        <w:jc w:val="both"/>
      </w:pPr>
      <w:r>
        <w:rPr>
          <w:rFonts w:ascii="Times New Roman"/>
          <w:b w:val="false"/>
          <w:i w:val="false"/>
          <w:color w:val="000000"/>
          <w:sz w:val="28"/>
        </w:rPr>
        <w:t xml:space="preserve">     Действительно по "___"_______________20___г.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Начальник ИК 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Действительно по "___"_______________20___г.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Начальник ИК 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Примечание: осужденным, содержащимся в исправительных колониях- </w:t>
      </w:r>
    </w:p>
    <w:p>
      <w:pPr>
        <w:spacing w:after="0"/>
        <w:ind w:left="0"/>
        <w:jc w:val="both"/>
      </w:pPr>
      <w:r>
        <w:rPr>
          <w:rFonts w:ascii="Times New Roman"/>
          <w:b w:val="false"/>
          <w:i w:val="false"/>
          <w:color w:val="000000"/>
          <w:sz w:val="28"/>
        </w:rPr>
        <w:t xml:space="preserve">поселениях, которым разрешено проживание вне колонии, выдается </w:t>
      </w:r>
    </w:p>
    <w:p>
      <w:pPr>
        <w:spacing w:after="0"/>
        <w:ind w:left="0"/>
        <w:jc w:val="both"/>
      </w:pPr>
      <w:r>
        <w:rPr>
          <w:rFonts w:ascii="Times New Roman"/>
          <w:b w:val="false"/>
          <w:i w:val="false"/>
          <w:color w:val="000000"/>
          <w:sz w:val="28"/>
        </w:rPr>
        <w:t xml:space="preserve">удостоверение, изготовленное из материала любого цвета, кроме красного, </w:t>
      </w:r>
    </w:p>
    <w:p>
      <w:pPr>
        <w:spacing w:after="0"/>
        <w:ind w:left="0"/>
        <w:jc w:val="both"/>
      </w:pPr>
      <w:r>
        <w:rPr>
          <w:rFonts w:ascii="Times New Roman"/>
          <w:b w:val="false"/>
          <w:i w:val="false"/>
          <w:color w:val="000000"/>
          <w:sz w:val="28"/>
        </w:rPr>
        <w:t xml:space="preserve">голубого, форматом 100х50 мм. </w:t>
      </w:r>
    </w:p>
    <w:bookmarkStart w:name="z144" w:id="143"/>
    <w:p>
      <w:pPr>
        <w:spacing w:after="0"/>
        <w:ind w:left="0"/>
        <w:jc w:val="both"/>
      </w:pPr>
      <w:r>
        <w:rPr>
          <w:rFonts w:ascii="Times New Roman"/>
          <w:b w:val="false"/>
          <w:i w:val="false"/>
          <w:color w:val="000000"/>
          <w:sz w:val="28"/>
        </w:rPr>
        <w:t xml:space="preserve">
                                                  Приложение 27 </w:t>
      </w:r>
    </w:p>
    <w:bookmarkEnd w:id="14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45" w:id="144"/>
    <w:p>
      <w:pPr>
        <w:spacing w:after="0"/>
        <w:ind w:left="0"/>
        <w:jc w:val="both"/>
      </w:pPr>
      <w:r>
        <w:rPr>
          <w:rFonts w:ascii="Times New Roman"/>
          <w:b w:val="false"/>
          <w:i w:val="false"/>
          <w:color w:val="000000"/>
          <w:sz w:val="28"/>
        </w:rPr>
        <w:t xml:space="preserve">
                            Постановление </w:t>
      </w:r>
    </w:p>
    <w:bookmarkEnd w:id="144"/>
    <w:bookmarkStart w:name="z146" w:id="145"/>
    <w:p>
      <w:pPr>
        <w:spacing w:after="0"/>
        <w:ind w:left="0"/>
        <w:jc w:val="both"/>
      </w:pPr>
      <w:r>
        <w:rPr>
          <w:rFonts w:ascii="Times New Roman"/>
          <w:b w:val="false"/>
          <w:i w:val="false"/>
          <w:color w:val="000000"/>
          <w:sz w:val="28"/>
        </w:rPr>
        <w:t xml:space="preserve">
                на предоставление осужденному права </w:t>
      </w:r>
    </w:p>
    <w:bookmarkEnd w:id="145"/>
    <w:p>
      <w:pPr>
        <w:spacing w:after="0"/>
        <w:ind w:left="0"/>
        <w:jc w:val="both"/>
      </w:pPr>
      <w:r>
        <w:rPr>
          <w:rFonts w:ascii="Times New Roman"/>
          <w:b w:val="false"/>
          <w:i w:val="false"/>
          <w:color w:val="000000"/>
          <w:sz w:val="28"/>
        </w:rPr>
        <w:t xml:space="preserve">                     передвижения без конвоя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осужденный (ая) по ст. ____________________________________________УК РК </w:t>
      </w:r>
    </w:p>
    <w:p>
      <w:pPr>
        <w:spacing w:after="0"/>
        <w:ind w:left="0"/>
        <w:jc w:val="both"/>
      </w:pPr>
      <w:r>
        <w:rPr>
          <w:rFonts w:ascii="Times New Roman"/>
          <w:b w:val="false"/>
          <w:i w:val="false"/>
          <w:color w:val="000000"/>
          <w:sz w:val="28"/>
        </w:rPr>
        <w:t xml:space="preserve">к ___________________, отбыл ___________________________________________ </w:t>
      </w:r>
    </w:p>
    <w:p>
      <w:pPr>
        <w:spacing w:after="0"/>
        <w:ind w:left="0"/>
        <w:jc w:val="both"/>
      </w:pPr>
      <w:r>
        <w:rPr>
          <w:rFonts w:ascii="Times New Roman"/>
          <w:b w:val="false"/>
          <w:i w:val="false"/>
          <w:color w:val="000000"/>
          <w:sz w:val="28"/>
        </w:rPr>
        <w:t xml:space="preserve">                                     (6 мес., 1/3., 2/3 срока) </w:t>
      </w:r>
    </w:p>
    <w:p>
      <w:pPr>
        <w:spacing w:after="0"/>
        <w:ind w:left="0"/>
        <w:jc w:val="both"/>
      </w:pPr>
      <w:r>
        <w:rPr>
          <w:rFonts w:ascii="Times New Roman"/>
          <w:b w:val="false"/>
          <w:i w:val="false"/>
          <w:color w:val="000000"/>
          <w:sz w:val="28"/>
        </w:rPr>
        <w:t xml:space="preserve">и положительно характеризуется. </w:t>
      </w:r>
    </w:p>
    <w:p>
      <w:pPr>
        <w:spacing w:after="0"/>
        <w:ind w:left="0"/>
        <w:jc w:val="both"/>
      </w:pPr>
      <w:r>
        <w:rPr>
          <w:rFonts w:ascii="Times New Roman"/>
          <w:b w:val="false"/>
          <w:i w:val="false"/>
          <w:color w:val="000000"/>
          <w:sz w:val="28"/>
        </w:rPr>
        <w:t xml:space="preserve">     Руководствуясь ст. 91, 92 Уголовно-исполнительного кодекса Республики </w:t>
      </w:r>
    </w:p>
    <w:p>
      <w:pPr>
        <w:spacing w:after="0"/>
        <w:ind w:left="0"/>
        <w:jc w:val="both"/>
      </w:pPr>
      <w:r>
        <w:rPr>
          <w:rFonts w:ascii="Times New Roman"/>
          <w:b w:val="false"/>
          <w:i w:val="false"/>
          <w:color w:val="000000"/>
          <w:sz w:val="28"/>
        </w:rPr>
        <w:t xml:space="preserve">Казахстан, для выполнения работ _________________________________________ </w:t>
      </w:r>
    </w:p>
    <w:p>
      <w:pPr>
        <w:spacing w:after="0"/>
        <w:ind w:left="0"/>
        <w:jc w:val="both"/>
      </w:pPr>
      <w:r>
        <w:rPr>
          <w:rFonts w:ascii="Times New Roman"/>
          <w:b w:val="false"/>
          <w:i w:val="false"/>
          <w:color w:val="000000"/>
          <w:sz w:val="28"/>
        </w:rPr>
        <w:t xml:space="preserve">                                 (указать характер выполняемых работ)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Осужденному (ой)_________________________ разрешить передвижение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без конвоя по маршруту _________________________________________________ </w:t>
      </w:r>
    </w:p>
    <w:p>
      <w:pPr>
        <w:spacing w:after="0"/>
        <w:ind w:left="0"/>
        <w:jc w:val="both"/>
      </w:pPr>
      <w:r>
        <w:rPr>
          <w:rFonts w:ascii="Times New Roman"/>
          <w:b w:val="false"/>
          <w:i w:val="false"/>
          <w:color w:val="000000"/>
          <w:sz w:val="28"/>
        </w:rPr>
        <w:t xml:space="preserve">                             (указать маршрут передвижения) </w:t>
      </w:r>
    </w:p>
    <w:p>
      <w:pPr>
        <w:spacing w:after="0"/>
        <w:ind w:left="0"/>
        <w:jc w:val="both"/>
      </w:pPr>
      <w:r>
        <w:rPr>
          <w:rFonts w:ascii="Times New Roman"/>
          <w:b w:val="false"/>
          <w:i w:val="false"/>
          <w:color w:val="000000"/>
          <w:sz w:val="28"/>
        </w:rPr>
        <w:t xml:space="preserve">от _________________________ до ________________________________________ </w:t>
      </w:r>
    </w:p>
    <w:p>
      <w:pPr>
        <w:spacing w:after="0"/>
        <w:ind w:left="0"/>
        <w:jc w:val="both"/>
      </w:pPr>
      <w:r>
        <w:rPr>
          <w:rFonts w:ascii="Times New Roman"/>
          <w:b w:val="false"/>
          <w:i w:val="false"/>
          <w:color w:val="000000"/>
          <w:sz w:val="28"/>
        </w:rPr>
        <w:t xml:space="preserve">                            Начальник ИК _______________________________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"____"________20___г.           (звание, фамилия, инициалы, подпись) </w:t>
      </w:r>
    </w:p>
    <w:p>
      <w:pPr>
        <w:spacing w:after="0"/>
        <w:ind w:left="0"/>
        <w:jc w:val="both"/>
      </w:pPr>
      <w:r>
        <w:rPr>
          <w:rFonts w:ascii="Times New Roman"/>
          <w:b w:val="false"/>
          <w:i w:val="false"/>
          <w:color w:val="000000"/>
          <w:sz w:val="28"/>
        </w:rPr>
        <w:t xml:space="preserve">     Постановление и правила поведения мне объявлены и об ответственности </w:t>
      </w:r>
    </w:p>
    <w:p>
      <w:pPr>
        <w:spacing w:after="0"/>
        <w:ind w:left="0"/>
        <w:jc w:val="both"/>
      </w:pPr>
      <w:r>
        <w:rPr>
          <w:rFonts w:ascii="Times New Roman"/>
          <w:b w:val="false"/>
          <w:i w:val="false"/>
          <w:color w:val="000000"/>
          <w:sz w:val="28"/>
        </w:rPr>
        <w:t xml:space="preserve">за их нарушения я предупрежден(а)________________________________________ </w:t>
      </w:r>
    </w:p>
    <w:p>
      <w:pPr>
        <w:spacing w:after="0"/>
        <w:ind w:left="0"/>
        <w:jc w:val="both"/>
      </w:pPr>
      <w:r>
        <w:rPr>
          <w:rFonts w:ascii="Times New Roman"/>
          <w:b w:val="false"/>
          <w:i w:val="false"/>
          <w:color w:val="000000"/>
          <w:sz w:val="28"/>
        </w:rPr>
        <w:t xml:space="preserve">                                      (дата и подпись осужденного(ой) </w:t>
      </w:r>
    </w:p>
    <w:p>
      <w:pPr>
        <w:spacing w:after="0"/>
        <w:ind w:left="0"/>
        <w:jc w:val="both"/>
      </w:pPr>
      <w:r>
        <w:rPr>
          <w:rFonts w:ascii="Times New Roman"/>
          <w:b w:val="false"/>
          <w:i w:val="false"/>
          <w:color w:val="000000"/>
          <w:sz w:val="28"/>
        </w:rPr>
        <w:t xml:space="preserve">                  (Оборотная сторона приложения) </w:t>
      </w:r>
    </w:p>
    <w:p>
      <w:pPr>
        <w:spacing w:after="0"/>
        <w:ind w:left="0"/>
        <w:jc w:val="both"/>
      </w:pPr>
      <w:r>
        <w:rPr>
          <w:rFonts w:ascii="Times New Roman"/>
          <w:b w:val="false"/>
          <w:i w:val="false"/>
          <w:color w:val="000000"/>
          <w:sz w:val="28"/>
        </w:rPr>
        <w:t xml:space="preserve">                           Постановление </w:t>
      </w:r>
    </w:p>
    <w:p>
      <w:pPr>
        <w:spacing w:after="0"/>
        <w:ind w:left="0"/>
        <w:jc w:val="both"/>
      </w:pPr>
      <w:r>
        <w:rPr>
          <w:rFonts w:ascii="Times New Roman"/>
          <w:b w:val="false"/>
          <w:i w:val="false"/>
          <w:color w:val="000000"/>
          <w:sz w:val="28"/>
        </w:rPr>
        <w:t xml:space="preserve">        о лишении осужденного права передвижения без конвоя </w:t>
      </w:r>
    </w:p>
    <w:p>
      <w:pPr>
        <w:spacing w:after="0"/>
        <w:ind w:left="0"/>
        <w:jc w:val="both"/>
      </w:pPr>
      <w:r>
        <w:rPr>
          <w:rFonts w:ascii="Times New Roman"/>
          <w:b w:val="false"/>
          <w:i w:val="false"/>
          <w:color w:val="000000"/>
          <w:sz w:val="28"/>
        </w:rPr>
        <w:t xml:space="preserve">     Осужденный (ая) _________________________________________________ </w:t>
      </w:r>
    </w:p>
    <w:p>
      <w:pPr>
        <w:spacing w:after="0"/>
        <w:ind w:left="0"/>
        <w:jc w:val="both"/>
      </w:pP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"____"__________19___г. допустил(а)_____________________________________ </w:t>
      </w:r>
    </w:p>
    <w:p>
      <w:pPr>
        <w:spacing w:after="0"/>
        <w:ind w:left="0"/>
        <w:jc w:val="both"/>
      </w:pPr>
      <w:r>
        <w:rPr>
          <w:rFonts w:ascii="Times New Roman"/>
          <w:b w:val="false"/>
          <w:i w:val="false"/>
          <w:color w:val="000000"/>
          <w:sz w:val="28"/>
        </w:rPr>
        <w:t xml:space="preserve">                                              (излагаются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обстоятельства и характер допущенного нарушения режима 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правил поведения либо причины, послужившие основанием к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лишению права передвижения без конвоя) </w:t>
      </w:r>
    </w:p>
    <w:p>
      <w:pPr>
        <w:spacing w:after="0"/>
        <w:ind w:left="0"/>
        <w:jc w:val="both"/>
      </w:pPr>
      <w:r>
        <w:rPr>
          <w:rFonts w:ascii="Times New Roman"/>
          <w:b w:val="false"/>
          <w:i w:val="false"/>
          <w:color w:val="000000"/>
          <w:sz w:val="28"/>
        </w:rPr>
        <w:t xml:space="preserve">     Руководствуясь ст. 92 п. 4 Уголовно-исполнительного кодекса </w:t>
      </w:r>
    </w:p>
    <w:p>
      <w:pPr>
        <w:spacing w:after="0"/>
        <w:ind w:left="0"/>
        <w:jc w:val="both"/>
      </w:pPr>
      <w:r>
        <w:rPr>
          <w:rFonts w:ascii="Times New Roman"/>
          <w:b w:val="false"/>
          <w:i w:val="false"/>
          <w:color w:val="000000"/>
          <w:sz w:val="28"/>
        </w:rPr>
        <w:t xml:space="preserve">Республики Казахстан, -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 (ую) __________________________________________________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лишить права передвижения без конвоя за пределами колонии </w:t>
      </w:r>
    </w:p>
    <w:p>
      <w:pPr>
        <w:spacing w:after="0"/>
        <w:ind w:left="0"/>
        <w:jc w:val="both"/>
      </w:pPr>
      <w:r>
        <w:rPr>
          <w:rFonts w:ascii="Times New Roman"/>
          <w:b w:val="false"/>
          <w:i w:val="false"/>
          <w:color w:val="000000"/>
          <w:sz w:val="28"/>
        </w:rPr>
        <w:t xml:space="preserve">с "____"_________20___г. </w:t>
      </w:r>
    </w:p>
    <w:p>
      <w:pPr>
        <w:spacing w:after="0"/>
        <w:ind w:left="0"/>
        <w:jc w:val="both"/>
      </w:pPr>
      <w:r>
        <w:rPr>
          <w:rFonts w:ascii="Times New Roman"/>
          <w:b w:val="false"/>
          <w:i w:val="false"/>
          <w:color w:val="000000"/>
          <w:sz w:val="28"/>
        </w:rPr>
        <w:t xml:space="preserve">                         Начальник ИК ______________________________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"___"_________20__г. </w:t>
      </w:r>
    </w:p>
    <w:bookmarkStart w:name="z147" w:id="146"/>
    <w:p>
      <w:pPr>
        <w:spacing w:after="0"/>
        <w:ind w:left="0"/>
        <w:jc w:val="both"/>
      </w:pPr>
      <w:r>
        <w:rPr>
          <w:rFonts w:ascii="Times New Roman"/>
          <w:b w:val="false"/>
          <w:i w:val="false"/>
          <w:color w:val="000000"/>
          <w:sz w:val="28"/>
        </w:rPr>
        <w:t xml:space="preserve">
                                                  Приложение 28 </w:t>
      </w:r>
    </w:p>
    <w:bookmarkEnd w:id="146"/>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48" w:id="147"/>
    <w:p>
      <w:pPr>
        <w:spacing w:after="0"/>
        <w:ind w:left="0"/>
        <w:jc w:val="both"/>
      </w:pPr>
      <w:r>
        <w:rPr>
          <w:rFonts w:ascii="Times New Roman"/>
          <w:b w:val="false"/>
          <w:i w:val="false"/>
          <w:color w:val="000000"/>
          <w:sz w:val="28"/>
        </w:rPr>
        <w:t xml:space="preserve">
                           Обязанности </w:t>
      </w:r>
      <w:r>
        <w:br/>
      </w:r>
      <w:r>
        <w:rPr>
          <w:rFonts w:ascii="Times New Roman"/>
          <w:b w:val="false"/>
          <w:i w:val="false"/>
          <w:color w:val="000000"/>
          <w:sz w:val="28"/>
        </w:rPr>
        <w:t xml:space="preserve">
           дневального по общежитию (дежурного по камере) </w:t>
      </w:r>
    </w:p>
    <w:bookmarkEnd w:id="147"/>
    <w:bookmarkStart w:name="z149" w:id="148"/>
    <w:p>
      <w:pPr>
        <w:spacing w:after="0"/>
        <w:ind w:left="0"/>
        <w:jc w:val="both"/>
      </w:pPr>
      <w:r>
        <w:rPr>
          <w:rFonts w:ascii="Times New Roman"/>
          <w:b w:val="false"/>
          <w:i w:val="false"/>
          <w:color w:val="000000"/>
          <w:sz w:val="28"/>
        </w:rPr>
        <w:t xml:space="preserve">
      1. Дневальный по общежитию обязан: </w:t>
      </w:r>
      <w:r>
        <w:br/>
      </w:r>
      <w:r>
        <w:rPr>
          <w:rFonts w:ascii="Times New Roman"/>
          <w:b w:val="false"/>
          <w:i w:val="false"/>
          <w:color w:val="000000"/>
          <w:sz w:val="28"/>
        </w:rPr>
        <w:t xml:space="preserve">
      1) знать число осужденных, проживающих в общежитии, сколько из них на работе, больных, содержащихся в ПКТ, ШИЗО (в ночное время вести журнал учета выхода и возвращения); </w:t>
      </w:r>
      <w:r>
        <w:br/>
      </w:r>
      <w:r>
        <w:rPr>
          <w:rFonts w:ascii="Times New Roman"/>
          <w:b w:val="false"/>
          <w:i w:val="false"/>
          <w:color w:val="000000"/>
          <w:sz w:val="28"/>
        </w:rPr>
        <w:t xml:space="preserve">
      2) подавать команду осужденным при подъеме, а также в случае тревоги или пожара; </w:t>
      </w:r>
      <w:r>
        <w:br/>
      </w:r>
      <w:r>
        <w:rPr>
          <w:rFonts w:ascii="Times New Roman"/>
          <w:b w:val="false"/>
          <w:i w:val="false"/>
          <w:color w:val="000000"/>
          <w:sz w:val="28"/>
        </w:rPr>
        <w:t xml:space="preserve">
      3) следить за сохранностью имущества, оборудования и инвентаря, находящегося в общежитии, а также личных вещей осужденных; </w:t>
      </w:r>
      <w:r>
        <w:br/>
      </w:r>
      <w:r>
        <w:rPr>
          <w:rFonts w:ascii="Times New Roman"/>
          <w:b w:val="false"/>
          <w:i w:val="false"/>
          <w:color w:val="000000"/>
          <w:sz w:val="28"/>
        </w:rPr>
        <w:t xml:space="preserve">
      4) обеспечивать соблюдение правил противопожарной безопасности в общежитии; </w:t>
      </w:r>
      <w:r>
        <w:br/>
      </w:r>
      <w:r>
        <w:rPr>
          <w:rFonts w:ascii="Times New Roman"/>
          <w:b w:val="false"/>
          <w:i w:val="false"/>
          <w:color w:val="000000"/>
          <w:sz w:val="28"/>
        </w:rPr>
        <w:t xml:space="preserve">
      5) не допускать пребывания в общежитии осужденных из других отрядов; </w:t>
      </w:r>
      <w:r>
        <w:br/>
      </w:r>
      <w:r>
        <w:rPr>
          <w:rFonts w:ascii="Times New Roman"/>
          <w:b w:val="false"/>
          <w:i w:val="false"/>
          <w:color w:val="000000"/>
          <w:sz w:val="28"/>
        </w:rPr>
        <w:t xml:space="preserve">
      6) после развода осужденных на работу производить уборку общежития, мыть полы, топить печи, проветривать помещение, мыть и чистить баки для питьевой воды и наполнять их свежей кипяченой водой; </w:t>
      </w:r>
      <w:r>
        <w:br/>
      </w:r>
      <w:r>
        <w:rPr>
          <w:rFonts w:ascii="Times New Roman"/>
          <w:b w:val="false"/>
          <w:i w:val="false"/>
          <w:color w:val="000000"/>
          <w:sz w:val="28"/>
        </w:rPr>
        <w:t xml:space="preserve">
      7) следить, чтобы осужденные поддерживали чистоту и порядок в общежитии, совевременно и по установленному образцу заправляли свои постели, убирали в отведенные места личные вещи, содержали в порядке тумбочки; </w:t>
      </w:r>
      <w:r>
        <w:br/>
      </w:r>
      <w:r>
        <w:rPr>
          <w:rFonts w:ascii="Times New Roman"/>
          <w:b w:val="false"/>
          <w:i w:val="false"/>
          <w:color w:val="000000"/>
          <w:sz w:val="28"/>
        </w:rPr>
        <w:t xml:space="preserve">
      8) не допускать, чтобы осужденные курили в неотведенных для этого местах, чистили одежду и обувь в общежитии, сидели и лежали на постелях в верхней одежде, играли в карты, в другие игры, с целью извлечения материальной или иной выгоды; </w:t>
      </w:r>
      <w:r>
        <w:br/>
      </w:r>
      <w:r>
        <w:rPr>
          <w:rFonts w:ascii="Times New Roman"/>
          <w:b w:val="false"/>
          <w:i w:val="false"/>
          <w:color w:val="000000"/>
          <w:sz w:val="28"/>
        </w:rPr>
        <w:t xml:space="preserve">
      9) следить за соблюдением осужденными тишины после сигнала "отбой"; </w:t>
      </w:r>
      <w:r>
        <w:br/>
      </w:r>
      <w:r>
        <w:rPr>
          <w:rFonts w:ascii="Times New Roman"/>
          <w:b w:val="false"/>
          <w:i w:val="false"/>
          <w:color w:val="000000"/>
          <w:sz w:val="28"/>
        </w:rPr>
        <w:t xml:space="preserve">
      10) обо всех происшествиях и нарушениях режима немедленно докладывать </w:t>
      </w:r>
    </w:p>
    <w:bookmarkEnd w:id="148"/>
    <w:bookmarkStart w:name="z150" w:id="149"/>
    <w:p>
      <w:pPr>
        <w:spacing w:after="0"/>
        <w:ind w:left="0"/>
        <w:jc w:val="both"/>
      </w:pPr>
      <w:r>
        <w:rPr>
          <w:rFonts w:ascii="Times New Roman"/>
          <w:b w:val="false"/>
          <w:i w:val="false"/>
          <w:color w:val="000000"/>
          <w:sz w:val="28"/>
        </w:rPr>
        <w:t xml:space="preserve">
начальнику отряда, дежурному или контролеру. </w:t>
      </w:r>
    </w:p>
    <w:bookmarkEnd w:id="149"/>
    <w:p>
      <w:pPr>
        <w:spacing w:after="0"/>
        <w:ind w:left="0"/>
        <w:jc w:val="both"/>
      </w:pPr>
      <w:r>
        <w:rPr>
          <w:rFonts w:ascii="Times New Roman"/>
          <w:b w:val="false"/>
          <w:i w:val="false"/>
          <w:color w:val="000000"/>
          <w:sz w:val="28"/>
        </w:rPr>
        <w:t xml:space="preserve">     Примечание: при посещении общежития лицами начальствующего состава </w:t>
      </w:r>
    </w:p>
    <w:p>
      <w:pPr>
        <w:spacing w:after="0"/>
        <w:ind w:left="0"/>
        <w:jc w:val="both"/>
      </w:pPr>
      <w:r>
        <w:rPr>
          <w:rFonts w:ascii="Times New Roman"/>
          <w:b w:val="false"/>
          <w:i w:val="false"/>
          <w:color w:val="000000"/>
          <w:sz w:val="28"/>
        </w:rPr>
        <w:t xml:space="preserve">дневальный подает команду "внимание" и докладывает им о численности </w:t>
      </w:r>
    </w:p>
    <w:p>
      <w:pPr>
        <w:spacing w:after="0"/>
        <w:ind w:left="0"/>
        <w:jc w:val="both"/>
      </w:pPr>
      <w:r>
        <w:rPr>
          <w:rFonts w:ascii="Times New Roman"/>
          <w:b w:val="false"/>
          <w:i w:val="false"/>
          <w:color w:val="000000"/>
          <w:sz w:val="28"/>
        </w:rPr>
        <w:t xml:space="preserve">содержащихся в общежитии и их местонахождении в данное время. (В период с </w:t>
      </w:r>
    </w:p>
    <w:p>
      <w:pPr>
        <w:spacing w:after="0"/>
        <w:ind w:left="0"/>
        <w:jc w:val="both"/>
      </w:pPr>
      <w:r>
        <w:rPr>
          <w:rFonts w:ascii="Times New Roman"/>
          <w:b w:val="false"/>
          <w:i w:val="false"/>
          <w:color w:val="000000"/>
          <w:sz w:val="28"/>
        </w:rPr>
        <w:t xml:space="preserve">отбоя и до подъема команда "внимание" не подается). </w:t>
      </w:r>
    </w:p>
    <w:p>
      <w:pPr>
        <w:spacing w:after="0"/>
        <w:ind w:left="0"/>
        <w:jc w:val="both"/>
      </w:pPr>
      <w:r>
        <w:rPr>
          <w:rFonts w:ascii="Times New Roman"/>
          <w:b w:val="false"/>
          <w:i w:val="false"/>
          <w:color w:val="000000"/>
          <w:sz w:val="28"/>
        </w:rPr>
        <w:t xml:space="preserve">     2. Дежурный по камере согласно очередности: </w:t>
      </w:r>
    </w:p>
    <w:p>
      <w:pPr>
        <w:spacing w:after="0"/>
        <w:ind w:left="0"/>
        <w:jc w:val="both"/>
      </w:pPr>
      <w:r>
        <w:rPr>
          <w:rFonts w:ascii="Times New Roman"/>
          <w:b w:val="false"/>
          <w:i w:val="false"/>
          <w:color w:val="000000"/>
          <w:sz w:val="28"/>
        </w:rPr>
        <w:t xml:space="preserve">     1) следит за сохранностью камерного инвентаря, оборудования и другого </w:t>
      </w:r>
    </w:p>
    <w:p>
      <w:pPr>
        <w:spacing w:after="0"/>
        <w:ind w:left="0"/>
        <w:jc w:val="both"/>
      </w:pPr>
      <w:r>
        <w:rPr>
          <w:rFonts w:ascii="Times New Roman"/>
          <w:b w:val="false"/>
          <w:i w:val="false"/>
          <w:color w:val="000000"/>
          <w:sz w:val="28"/>
        </w:rPr>
        <w:t xml:space="preserve">имущества; </w:t>
      </w:r>
    </w:p>
    <w:p>
      <w:pPr>
        <w:spacing w:after="0"/>
        <w:ind w:left="0"/>
        <w:jc w:val="both"/>
      </w:pPr>
      <w:r>
        <w:rPr>
          <w:rFonts w:ascii="Times New Roman"/>
          <w:b w:val="false"/>
          <w:i w:val="false"/>
          <w:color w:val="000000"/>
          <w:sz w:val="28"/>
        </w:rPr>
        <w:t xml:space="preserve">     2) получает для осужденных посуду, инвентарь для уборки камеры и </w:t>
      </w:r>
    </w:p>
    <w:p>
      <w:pPr>
        <w:spacing w:after="0"/>
        <w:ind w:left="0"/>
        <w:jc w:val="both"/>
      </w:pPr>
      <w:r>
        <w:rPr>
          <w:rFonts w:ascii="Times New Roman"/>
          <w:b w:val="false"/>
          <w:i w:val="false"/>
          <w:color w:val="000000"/>
          <w:sz w:val="28"/>
        </w:rPr>
        <w:t xml:space="preserve">сдает их; </w:t>
      </w:r>
    </w:p>
    <w:p>
      <w:pPr>
        <w:spacing w:after="0"/>
        <w:ind w:left="0"/>
        <w:jc w:val="both"/>
      </w:pPr>
      <w:r>
        <w:rPr>
          <w:rFonts w:ascii="Times New Roman"/>
          <w:b w:val="false"/>
          <w:i w:val="false"/>
          <w:color w:val="000000"/>
          <w:sz w:val="28"/>
        </w:rPr>
        <w:t xml:space="preserve">     3) следит за чистотой в камере; </w:t>
      </w:r>
    </w:p>
    <w:p>
      <w:pPr>
        <w:spacing w:after="0"/>
        <w:ind w:left="0"/>
        <w:jc w:val="both"/>
      </w:pPr>
      <w:r>
        <w:rPr>
          <w:rFonts w:ascii="Times New Roman"/>
          <w:b w:val="false"/>
          <w:i w:val="false"/>
          <w:color w:val="000000"/>
          <w:sz w:val="28"/>
        </w:rPr>
        <w:t xml:space="preserve">     4) производит уборку камерного санузла, а по окончании прогулки - </w:t>
      </w:r>
    </w:p>
    <w:p>
      <w:pPr>
        <w:spacing w:after="0"/>
        <w:ind w:left="0"/>
        <w:jc w:val="both"/>
      </w:pPr>
      <w:r>
        <w:rPr>
          <w:rFonts w:ascii="Times New Roman"/>
          <w:b w:val="false"/>
          <w:i w:val="false"/>
          <w:color w:val="000000"/>
          <w:sz w:val="28"/>
        </w:rPr>
        <w:t xml:space="preserve">прогулочного двора; </w:t>
      </w:r>
    </w:p>
    <w:p>
      <w:pPr>
        <w:spacing w:after="0"/>
        <w:ind w:left="0"/>
        <w:jc w:val="both"/>
      </w:pPr>
      <w:r>
        <w:rPr>
          <w:rFonts w:ascii="Times New Roman"/>
          <w:b w:val="false"/>
          <w:i w:val="false"/>
          <w:color w:val="000000"/>
          <w:sz w:val="28"/>
        </w:rPr>
        <w:t xml:space="preserve">     5) моет бачок для питьевой воды. </w:t>
      </w:r>
    </w:p>
    <w:bookmarkStart w:name="z151" w:id="150"/>
    <w:p>
      <w:pPr>
        <w:spacing w:after="0"/>
        <w:ind w:left="0"/>
        <w:jc w:val="both"/>
      </w:pPr>
      <w:r>
        <w:rPr>
          <w:rFonts w:ascii="Times New Roman"/>
          <w:b w:val="false"/>
          <w:i w:val="false"/>
          <w:color w:val="000000"/>
          <w:sz w:val="28"/>
        </w:rPr>
        <w:t xml:space="preserve">
                                                  Приложение 29 </w:t>
      </w:r>
    </w:p>
    <w:bookmarkEnd w:id="15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52" w:id="151"/>
    <w:p>
      <w:pPr>
        <w:spacing w:after="0"/>
        <w:ind w:left="0"/>
        <w:jc w:val="both"/>
      </w:pPr>
      <w:r>
        <w:rPr>
          <w:rFonts w:ascii="Times New Roman"/>
          <w:b w:val="false"/>
          <w:i w:val="false"/>
          <w:color w:val="000000"/>
          <w:sz w:val="28"/>
        </w:rPr>
        <w:t xml:space="preserve">
                                Акт </w:t>
      </w:r>
      <w:r>
        <w:br/>
      </w:r>
      <w:r>
        <w:rPr>
          <w:rFonts w:ascii="Times New Roman"/>
          <w:b w:val="false"/>
          <w:i w:val="false"/>
          <w:color w:val="000000"/>
          <w:sz w:val="28"/>
        </w:rPr>
        <w:t>
 </w:t>
      </w:r>
    </w:p>
    <w:bookmarkEnd w:id="151"/>
    <w:p>
      <w:pPr>
        <w:spacing w:after="0"/>
        <w:ind w:left="0"/>
        <w:jc w:val="both"/>
      </w:pPr>
      <w:r>
        <w:rPr>
          <w:rFonts w:ascii="Times New Roman"/>
          <w:b w:val="false"/>
          <w:i w:val="false"/>
          <w:color w:val="000000"/>
          <w:sz w:val="28"/>
        </w:rPr>
        <w:t xml:space="preserve">                        о применении наручников </w:t>
      </w:r>
    </w:p>
    <w:bookmarkStart w:name="z153" w:id="152"/>
    <w:p>
      <w:pPr>
        <w:spacing w:after="0"/>
        <w:ind w:left="0"/>
        <w:jc w:val="both"/>
      </w:pPr>
      <w:r>
        <w:rPr>
          <w:rFonts w:ascii="Times New Roman"/>
          <w:b w:val="false"/>
          <w:i w:val="false"/>
          <w:color w:val="000000"/>
          <w:sz w:val="28"/>
        </w:rPr>
        <w:t xml:space="preserve">
"___"____________20__г.   в ____час. _____мин. по распоряжению </w:t>
      </w:r>
    </w:p>
    <w:bookmarkEnd w:id="152"/>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применены наручники к осужденному (осужденным) 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В применении наручников участвовали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(звания, фамилии, инициалы) </w:t>
      </w:r>
    </w:p>
    <w:p>
      <w:pPr>
        <w:spacing w:after="0"/>
        <w:ind w:left="0"/>
        <w:jc w:val="both"/>
      </w:pPr>
      <w:r>
        <w:rPr>
          <w:rFonts w:ascii="Times New Roman"/>
          <w:b w:val="false"/>
          <w:i w:val="false"/>
          <w:color w:val="000000"/>
          <w:sz w:val="28"/>
        </w:rPr>
        <w:t xml:space="preserve">     Наручники применены в связи с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причины применения </w:t>
      </w:r>
    </w:p>
    <w:p>
      <w:pPr>
        <w:spacing w:after="0"/>
        <w:ind w:left="0"/>
        <w:jc w:val="both"/>
      </w:pPr>
      <w:r>
        <w:rPr>
          <w:rFonts w:ascii="Times New Roman"/>
          <w:b w:val="false"/>
          <w:i w:val="false"/>
          <w:color w:val="000000"/>
          <w:sz w:val="28"/>
        </w:rPr>
        <w:t xml:space="preserve">     Наручники сняты в _____час.  _____мин. </w:t>
      </w:r>
    </w:p>
    <w:p>
      <w:pPr>
        <w:spacing w:after="0"/>
        <w:ind w:left="0"/>
        <w:jc w:val="both"/>
      </w:pPr>
      <w:r>
        <w:rPr>
          <w:rFonts w:ascii="Times New Roman"/>
          <w:b w:val="false"/>
          <w:i w:val="false"/>
          <w:color w:val="000000"/>
          <w:sz w:val="28"/>
        </w:rPr>
        <w:t xml:space="preserve">     Дежурный _________________________________________________ </w:t>
      </w:r>
    </w:p>
    <w:p>
      <w:pPr>
        <w:spacing w:after="0"/>
        <w:ind w:left="0"/>
        <w:jc w:val="both"/>
      </w:pPr>
      <w:r>
        <w:rPr>
          <w:rFonts w:ascii="Times New Roman"/>
          <w:b w:val="false"/>
          <w:i w:val="false"/>
          <w:color w:val="000000"/>
          <w:sz w:val="28"/>
        </w:rPr>
        <w:t xml:space="preserve">     Помощник </w:t>
      </w:r>
    </w:p>
    <w:p>
      <w:pPr>
        <w:spacing w:after="0"/>
        <w:ind w:left="0"/>
        <w:jc w:val="both"/>
      </w:pPr>
      <w:r>
        <w:rPr>
          <w:rFonts w:ascii="Times New Roman"/>
          <w:b w:val="false"/>
          <w:i w:val="false"/>
          <w:color w:val="000000"/>
          <w:sz w:val="28"/>
        </w:rPr>
        <w:t xml:space="preserve">     дежурного _________________________________________________ </w:t>
      </w:r>
    </w:p>
    <w:p>
      <w:pPr>
        <w:spacing w:after="0"/>
        <w:ind w:left="0"/>
        <w:jc w:val="both"/>
      </w:pPr>
      <w:r>
        <w:rPr>
          <w:rFonts w:ascii="Times New Roman"/>
          <w:b w:val="false"/>
          <w:i w:val="false"/>
          <w:color w:val="000000"/>
          <w:sz w:val="28"/>
        </w:rPr>
        <w:t xml:space="preserve">     _____________   ________________________________________________ </w:t>
      </w:r>
    </w:p>
    <w:p>
      <w:pPr>
        <w:spacing w:after="0"/>
        <w:ind w:left="0"/>
        <w:jc w:val="both"/>
      </w:pPr>
      <w:r>
        <w:rPr>
          <w:rFonts w:ascii="Times New Roman"/>
          <w:b w:val="false"/>
          <w:i w:val="false"/>
          <w:color w:val="000000"/>
          <w:sz w:val="28"/>
        </w:rPr>
        <w:t xml:space="preserve">     (иные лица)      (должность, звание, фамилия, инициалы, подпись) </w:t>
      </w:r>
    </w:p>
    <w:bookmarkStart w:name="z154" w:id="153"/>
    <w:p>
      <w:pPr>
        <w:spacing w:after="0"/>
        <w:ind w:left="0"/>
        <w:jc w:val="both"/>
      </w:pPr>
      <w:r>
        <w:rPr>
          <w:rFonts w:ascii="Times New Roman"/>
          <w:b w:val="false"/>
          <w:i w:val="false"/>
          <w:color w:val="000000"/>
          <w:sz w:val="28"/>
        </w:rPr>
        <w:t xml:space="preserve">
                                                  Приложение 30 </w:t>
      </w:r>
    </w:p>
    <w:bookmarkEnd w:id="15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55" w:id="154"/>
    <w:p>
      <w:pPr>
        <w:spacing w:after="0"/>
        <w:ind w:left="0"/>
        <w:jc w:val="both"/>
      </w:pPr>
      <w:r>
        <w:rPr>
          <w:rFonts w:ascii="Times New Roman"/>
          <w:b w:val="false"/>
          <w:i w:val="false"/>
          <w:color w:val="000000"/>
          <w:sz w:val="28"/>
        </w:rPr>
        <w:t xml:space="preserve">
                               Журнал </w:t>
      </w:r>
    </w:p>
    <w:bookmarkEnd w:id="154"/>
    <w:bookmarkStart w:name="z156" w:id="155"/>
    <w:p>
      <w:pPr>
        <w:spacing w:after="0"/>
        <w:ind w:left="0"/>
        <w:jc w:val="both"/>
      </w:pPr>
      <w:r>
        <w:rPr>
          <w:rFonts w:ascii="Times New Roman"/>
          <w:b w:val="false"/>
          <w:i w:val="false"/>
          <w:color w:val="000000"/>
          <w:sz w:val="28"/>
        </w:rPr>
        <w:t xml:space="preserve">
            регистрации телефонных переговоров осужденных </w:t>
      </w:r>
    </w:p>
    <w:bookmarkEnd w:id="155"/>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 _______________________ </w:t>
      </w:r>
    </w:p>
    <w:p>
      <w:pPr>
        <w:spacing w:after="0"/>
        <w:ind w:left="0"/>
        <w:jc w:val="both"/>
      </w:pPr>
      <w:r>
        <w:rPr>
          <w:rFonts w:ascii="Times New Roman"/>
          <w:b w:val="false"/>
          <w:i w:val="false"/>
          <w:color w:val="000000"/>
          <w:sz w:val="28"/>
        </w:rPr>
        <w:t xml:space="preserve">                                            Окончен______________________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!Фамилия,!Наимено-!Дата и про-!Фамилия, ! Отметка  !Приме- </w:t>
      </w:r>
    </w:p>
    <w:p>
      <w:pPr>
        <w:spacing w:after="0"/>
        <w:ind w:left="0"/>
        <w:jc w:val="both"/>
      </w:pPr>
      <w:r>
        <w:rPr>
          <w:rFonts w:ascii="Times New Roman"/>
          <w:b w:val="false"/>
          <w:i w:val="false"/>
          <w:color w:val="000000"/>
          <w:sz w:val="28"/>
        </w:rPr>
        <w:t xml:space="preserve">п/п !имя, от-!вание-  !должитель -!имя, от- ! об опла- !чание </w:t>
      </w:r>
    </w:p>
    <w:p>
      <w:pPr>
        <w:spacing w:after="0"/>
        <w:ind w:left="0"/>
        <w:jc w:val="both"/>
      </w:pPr>
      <w:r>
        <w:rPr>
          <w:rFonts w:ascii="Times New Roman"/>
          <w:b w:val="false"/>
          <w:i w:val="false"/>
          <w:color w:val="000000"/>
          <w:sz w:val="28"/>
        </w:rPr>
        <w:t xml:space="preserve">    !чество  !населен-!ность теле-!чество   ! те теле- ! </w:t>
      </w:r>
    </w:p>
    <w:p>
      <w:pPr>
        <w:spacing w:after="0"/>
        <w:ind w:left="0"/>
        <w:jc w:val="both"/>
      </w:pPr>
      <w:r>
        <w:rPr>
          <w:rFonts w:ascii="Times New Roman"/>
          <w:b w:val="false"/>
          <w:i w:val="false"/>
          <w:color w:val="000000"/>
          <w:sz w:val="28"/>
        </w:rPr>
        <w:t xml:space="preserve">    !осужден-!ного    !фонных пе- !абонента,! фонных   ! </w:t>
      </w:r>
    </w:p>
    <w:p>
      <w:pPr>
        <w:spacing w:after="0"/>
        <w:ind w:left="0"/>
        <w:jc w:val="both"/>
      </w:pPr>
      <w:r>
        <w:rPr>
          <w:rFonts w:ascii="Times New Roman"/>
          <w:b w:val="false"/>
          <w:i w:val="false"/>
          <w:color w:val="000000"/>
          <w:sz w:val="28"/>
        </w:rPr>
        <w:t xml:space="preserve">    !ного,но-!пункта  !реговоров  !N телефо-! перегово-! </w:t>
      </w:r>
    </w:p>
    <w:p>
      <w:pPr>
        <w:spacing w:after="0"/>
        <w:ind w:left="0"/>
        <w:jc w:val="both"/>
      </w:pPr>
      <w:r>
        <w:rPr>
          <w:rFonts w:ascii="Times New Roman"/>
          <w:b w:val="false"/>
          <w:i w:val="false"/>
          <w:color w:val="000000"/>
          <w:sz w:val="28"/>
        </w:rPr>
        <w:t xml:space="preserve">    !мер  от-!        !           !на       ! ров      ! </w:t>
      </w:r>
    </w:p>
    <w:p>
      <w:pPr>
        <w:spacing w:after="0"/>
        <w:ind w:left="0"/>
        <w:jc w:val="both"/>
      </w:pPr>
      <w:r>
        <w:rPr>
          <w:rFonts w:ascii="Times New Roman"/>
          <w:b w:val="false"/>
          <w:i w:val="false"/>
          <w:color w:val="000000"/>
          <w:sz w:val="28"/>
        </w:rPr>
        <w:t xml:space="preserve">    !ряда    !        !           !         !          ! </w:t>
      </w:r>
    </w:p>
    <w:p>
      <w:pPr>
        <w:spacing w:after="0"/>
        <w:ind w:left="0"/>
        <w:jc w:val="both"/>
      </w:pPr>
      <w:r>
        <w:rPr>
          <w:rFonts w:ascii="Times New Roman"/>
          <w:b w:val="false"/>
          <w:i w:val="false"/>
          <w:color w:val="000000"/>
          <w:sz w:val="28"/>
        </w:rPr>
        <w:t xml:space="preserve">------------------------------------------------------------------------ </w:t>
      </w:r>
    </w:p>
    <w:bookmarkStart w:name="z157" w:id="156"/>
    <w:p>
      <w:pPr>
        <w:spacing w:after="0"/>
        <w:ind w:left="0"/>
        <w:jc w:val="both"/>
      </w:pPr>
      <w:r>
        <w:rPr>
          <w:rFonts w:ascii="Times New Roman"/>
          <w:b w:val="false"/>
          <w:i w:val="false"/>
          <w:color w:val="000000"/>
          <w:sz w:val="28"/>
        </w:rPr>
        <w:t xml:space="preserve">
                                                  Приложение 31 </w:t>
      </w:r>
    </w:p>
    <w:bookmarkEnd w:id="156"/>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58" w:id="157"/>
    <w:p>
      <w:pPr>
        <w:spacing w:after="0"/>
        <w:ind w:left="0"/>
        <w:jc w:val="both"/>
      </w:pPr>
      <w:r>
        <w:rPr>
          <w:rFonts w:ascii="Times New Roman"/>
          <w:b w:val="false"/>
          <w:i w:val="false"/>
          <w:color w:val="000000"/>
          <w:sz w:val="28"/>
        </w:rPr>
        <w:t xml:space="preserve">
                               Книга </w:t>
      </w:r>
    </w:p>
    <w:bookmarkEnd w:id="157"/>
    <w:bookmarkStart w:name="z159" w:id="158"/>
    <w:p>
      <w:pPr>
        <w:spacing w:after="0"/>
        <w:ind w:left="0"/>
        <w:jc w:val="both"/>
      </w:pPr>
      <w:r>
        <w:rPr>
          <w:rFonts w:ascii="Times New Roman"/>
          <w:b w:val="false"/>
          <w:i w:val="false"/>
          <w:color w:val="000000"/>
          <w:sz w:val="28"/>
        </w:rPr>
        <w:t xml:space="preserve">
               учета телефонных переговоров осужденных </w:t>
      </w:r>
    </w:p>
    <w:bookmarkEnd w:id="158"/>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Начата _________________ </w:t>
      </w:r>
    </w:p>
    <w:p>
      <w:pPr>
        <w:spacing w:after="0"/>
        <w:ind w:left="0"/>
        <w:jc w:val="both"/>
      </w:pPr>
      <w:r>
        <w:rPr>
          <w:rFonts w:ascii="Times New Roman"/>
          <w:b w:val="false"/>
          <w:i w:val="false"/>
          <w:color w:val="000000"/>
          <w:sz w:val="28"/>
        </w:rPr>
        <w:t xml:space="preserve">                                            Окончена________________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!Ф.И.О.!Дата  !Но- !Разговор!Продол-!Стои-!Сумма!Дата !Под- </w:t>
      </w:r>
    </w:p>
    <w:p>
      <w:pPr>
        <w:spacing w:after="0"/>
        <w:ind w:left="0"/>
        <w:jc w:val="both"/>
      </w:pPr>
      <w:r>
        <w:rPr>
          <w:rFonts w:ascii="Times New Roman"/>
          <w:b w:val="false"/>
          <w:i w:val="false"/>
          <w:color w:val="000000"/>
          <w:sz w:val="28"/>
        </w:rPr>
        <w:t xml:space="preserve">п/п!осуж- !пред- !мер,!предос- !житель-!мость!     !сня- !пись </w:t>
      </w:r>
    </w:p>
    <w:p>
      <w:pPr>
        <w:spacing w:after="0"/>
        <w:ind w:left="0"/>
        <w:jc w:val="both"/>
      </w:pPr>
      <w:r>
        <w:rPr>
          <w:rFonts w:ascii="Times New Roman"/>
          <w:b w:val="false"/>
          <w:i w:val="false"/>
          <w:color w:val="000000"/>
          <w:sz w:val="28"/>
        </w:rPr>
        <w:t xml:space="preserve">   !денно-!став- !го- !тавлен  !ность  !1 мин!     !тия  !бух- </w:t>
      </w:r>
    </w:p>
    <w:p>
      <w:pPr>
        <w:spacing w:after="0"/>
        <w:ind w:left="0"/>
        <w:jc w:val="both"/>
      </w:pPr>
      <w:r>
        <w:rPr>
          <w:rFonts w:ascii="Times New Roman"/>
          <w:b w:val="false"/>
          <w:i w:val="false"/>
          <w:color w:val="000000"/>
          <w:sz w:val="28"/>
        </w:rPr>
        <w:t xml:space="preserve">   !го, N !ления !род,!по коду,!разго- !раз- !     !денег!гал- </w:t>
      </w:r>
    </w:p>
    <w:p>
      <w:pPr>
        <w:spacing w:after="0"/>
        <w:ind w:left="0"/>
        <w:jc w:val="both"/>
      </w:pPr>
      <w:r>
        <w:rPr>
          <w:rFonts w:ascii="Times New Roman"/>
          <w:b w:val="false"/>
          <w:i w:val="false"/>
          <w:color w:val="000000"/>
          <w:sz w:val="28"/>
        </w:rPr>
        <w:t xml:space="preserve">   !отряда!пере- !вы- !в кредит!вора и !гово-!     !с ли-!тера </w:t>
      </w:r>
    </w:p>
    <w:p>
      <w:pPr>
        <w:spacing w:after="0"/>
        <w:ind w:left="0"/>
        <w:jc w:val="both"/>
      </w:pPr>
      <w:r>
        <w:rPr>
          <w:rFonts w:ascii="Times New Roman"/>
          <w:b w:val="false"/>
          <w:i w:val="false"/>
          <w:color w:val="000000"/>
          <w:sz w:val="28"/>
        </w:rPr>
        <w:t xml:space="preserve">   !      !гово- !зы- !или оп- !подпись!ра   !     !цево-! о </w:t>
      </w:r>
    </w:p>
    <w:p>
      <w:pPr>
        <w:spacing w:after="0"/>
        <w:ind w:left="0"/>
        <w:jc w:val="both"/>
      </w:pPr>
      <w:r>
        <w:rPr>
          <w:rFonts w:ascii="Times New Roman"/>
          <w:b w:val="false"/>
          <w:i w:val="false"/>
          <w:color w:val="000000"/>
          <w:sz w:val="28"/>
        </w:rPr>
        <w:t xml:space="preserve">   !      !ров   !вае-!лаченной!осуж-  !     !     !го   !снятии </w:t>
      </w:r>
    </w:p>
    <w:p>
      <w:pPr>
        <w:spacing w:after="0"/>
        <w:ind w:left="0"/>
        <w:jc w:val="both"/>
      </w:pPr>
      <w:r>
        <w:rPr>
          <w:rFonts w:ascii="Times New Roman"/>
          <w:b w:val="false"/>
          <w:i w:val="false"/>
          <w:color w:val="000000"/>
          <w:sz w:val="28"/>
        </w:rPr>
        <w:t xml:space="preserve">   !      !      !мый !квитан- !денного!     !     !счета!денег </w:t>
      </w:r>
    </w:p>
    <w:p>
      <w:pPr>
        <w:spacing w:after="0"/>
        <w:ind w:left="0"/>
        <w:jc w:val="both"/>
      </w:pPr>
      <w:r>
        <w:rPr>
          <w:rFonts w:ascii="Times New Roman"/>
          <w:b w:val="false"/>
          <w:i w:val="false"/>
          <w:color w:val="000000"/>
          <w:sz w:val="28"/>
        </w:rPr>
        <w:t xml:space="preserve">   !      !      !або-!цией    !       !     !     !осуж-!с ли- </w:t>
      </w:r>
    </w:p>
    <w:p>
      <w:pPr>
        <w:spacing w:after="0"/>
        <w:ind w:left="0"/>
        <w:jc w:val="both"/>
      </w:pPr>
      <w:r>
        <w:rPr>
          <w:rFonts w:ascii="Times New Roman"/>
          <w:b w:val="false"/>
          <w:i w:val="false"/>
          <w:color w:val="000000"/>
          <w:sz w:val="28"/>
        </w:rPr>
        <w:t xml:space="preserve">   !      !      !нент!        !       !     !     !ден- !цевого </w:t>
      </w:r>
    </w:p>
    <w:p>
      <w:pPr>
        <w:spacing w:after="0"/>
        <w:ind w:left="0"/>
        <w:jc w:val="both"/>
      </w:pPr>
      <w:r>
        <w:rPr>
          <w:rFonts w:ascii="Times New Roman"/>
          <w:b w:val="false"/>
          <w:i w:val="false"/>
          <w:color w:val="000000"/>
          <w:sz w:val="28"/>
        </w:rPr>
        <w:t xml:space="preserve">   !      !      !    !        !       !     !     !ного !счета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данной книге фиксируются все переговоры вне зависимости от </w:t>
      </w:r>
    </w:p>
    <w:p>
      <w:pPr>
        <w:spacing w:after="0"/>
        <w:ind w:left="0"/>
        <w:jc w:val="both"/>
      </w:pPr>
      <w:r>
        <w:rPr>
          <w:rFonts w:ascii="Times New Roman"/>
          <w:b w:val="false"/>
          <w:i w:val="false"/>
          <w:color w:val="000000"/>
          <w:sz w:val="28"/>
        </w:rPr>
        <w:t xml:space="preserve">места нахождения вызываемого абонента; </w:t>
      </w:r>
    </w:p>
    <w:p>
      <w:pPr>
        <w:spacing w:after="0"/>
        <w:ind w:left="0"/>
        <w:jc w:val="both"/>
      </w:pPr>
      <w:r>
        <w:rPr>
          <w:rFonts w:ascii="Times New Roman"/>
          <w:b w:val="false"/>
          <w:i w:val="false"/>
          <w:color w:val="000000"/>
          <w:sz w:val="28"/>
        </w:rPr>
        <w:t xml:space="preserve">     2) время разговоров по местным линиям фиксирует лицо, </w:t>
      </w:r>
    </w:p>
    <w:p>
      <w:pPr>
        <w:spacing w:after="0"/>
        <w:ind w:left="0"/>
        <w:jc w:val="both"/>
      </w:pPr>
      <w:r>
        <w:rPr>
          <w:rFonts w:ascii="Times New Roman"/>
          <w:b w:val="false"/>
          <w:i w:val="false"/>
          <w:color w:val="000000"/>
          <w:sz w:val="28"/>
        </w:rPr>
        <w:t xml:space="preserve">контролировавшее переговоры. </w:t>
      </w:r>
    </w:p>
    <w:p>
      <w:pPr>
        <w:spacing w:after="0"/>
        <w:ind w:left="0"/>
        <w:jc w:val="both"/>
      </w:pPr>
      <w:r>
        <w:rPr>
          <w:rFonts w:ascii="Times New Roman"/>
          <w:b w:val="false"/>
          <w:i w:val="false"/>
          <w:color w:val="000000"/>
          <w:sz w:val="28"/>
        </w:rPr>
        <w:t xml:space="preserve">                                                  Приложение 32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xml:space="preserve">"___"_________20____г.               ИК-______КУИС, ГУВД, УВД, У(О)УИС </w:t>
      </w:r>
    </w:p>
    <w:p>
      <w:pPr>
        <w:spacing w:after="0"/>
        <w:ind w:left="0"/>
        <w:jc w:val="both"/>
      </w:pPr>
      <w:r>
        <w:rPr>
          <w:rFonts w:ascii="Times New Roman"/>
          <w:b w:val="false"/>
          <w:i w:val="false"/>
          <w:color w:val="000000"/>
          <w:sz w:val="28"/>
        </w:rPr>
        <w:t xml:space="preserve">     Проведен обыск (осмотр) по утвержденному графику, внеплановый </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(указать время, объект /фамилию осужденного/) </w:t>
      </w:r>
    </w:p>
    <w:p>
      <w:pPr>
        <w:spacing w:after="0"/>
        <w:ind w:left="0"/>
        <w:jc w:val="both"/>
      </w:pPr>
      <w:r>
        <w:rPr>
          <w:rFonts w:ascii="Times New Roman"/>
          <w:b w:val="false"/>
          <w:i w:val="false"/>
          <w:color w:val="000000"/>
          <w:sz w:val="28"/>
        </w:rPr>
        <w:t xml:space="preserve">в присутствии осужденного _______________________________________________ </w:t>
      </w:r>
    </w:p>
    <w:p>
      <w:pPr>
        <w:spacing w:after="0"/>
        <w:ind w:left="0"/>
        <w:jc w:val="both"/>
      </w:pPr>
      <w:r>
        <w:rPr>
          <w:rFonts w:ascii="Times New Roman"/>
          <w:b w:val="false"/>
          <w:i w:val="false"/>
          <w:color w:val="000000"/>
          <w:sz w:val="28"/>
        </w:rPr>
        <w:t xml:space="preserve">начальника отряда, цеха или др. должностного лица________________________ </w:t>
      </w:r>
    </w:p>
    <w:p>
      <w:pPr>
        <w:spacing w:after="0"/>
        <w:ind w:left="0"/>
        <w:jc w:val="both"/>
      </w:pPr>
      <w:r>
        <w:rPr>
          <w:rFonts w:ascii="Times New Roman"/>
          <w:b w:val="false"/>
          <w:i w:val="false"/>
          <w:color w:val="000000"/>
          <w:sz w:val="28"/>
        </w:rPr>
        <w:t xml:space="preserve">с целью обнаружения запрещенных к хранению осужденными предметов и </w:t>
      </w:r>
    </w:p>
    <w:p>
      <w:pPr>
        <w:spacing w:after="0"/>
        <w:ind w:left="0"/>
        <w:jc w:val="both"/>
      </w:pPr>
      <w:r>
        <w:rPr>
          <w:rFonts w:ascii="Times New Roman"/>
          <w:b w:val="false"/>
          <w:i w:val="false"/>
          <w:color w:val="000000"/>
          <w:sz w:val="28"/>
        </w:rPr>
        <w:t xml:space="preserve">веществ, подкопов. </w:t>
      </w:r>
    </w:p>
    <w:p>
      <w:pPr>
        <w:spacing w:after="0"/>
        <w:ind w:left="0"/>
        <w:jc w:val="both"/>
      </w:pPr>
      <w:r>
        <w:rPr>
          <w:rFonts w:ascii="Times New Roman"/>
          <w:b w:val="false"/>
          <w:i w:val="false"/>
          <w:color w:val="000000"/>
          <w:sz w:val="28"/>
        </w:rPr>
        <w:t xml:space="preserve">     В результате обнаружено и изъято: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(где, что, у кого изъято) </w:t>
      </w:r>
    </w:p>
    <w:p>
      <w:pPr>
        <w:spacing w:after="0"/>
        <w:ind w:left="0"/>
        <w:jc w:val="both"/>
      </w:pPr>
      <w:r>
        <w:rPr>
          <w:rFonts w:ascii="Times New Roman"/>
          <w:b w:val="false"/>
          <w:i w:val="false"/>
          <w:color w:val="000000"/>
          <w:sz w:val="28"/>
        </w:rPr>
        <w:t xml:space="preserve">     Руководитель обыска (осмотра)_______________________________________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подпись) </w:t>
      </w:r>
    </w:p>
    <w:p>
      <w:pPr>
        <w:spacing w:after="0"/>
        <w:ind w:left="0"/>
        <w:jc w:val="both"/>
      </w:pPr>
      <w:r>
        <w:rPr>
          <w:rFonts w:ascii="Times New Roman"/>
          <w:b w:val="false"/>
          <w:i w:val="false"/>
          <w:color w:val="000000"/>
          <w:sz w:val="28"/>
        </w:rPr>
        <w:t xml:space="preserve">     Лица, принимавшие участие в обыске (осмотре):_______________________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подпись) </w:t>
      </w:r>
    </w:p>
    <w:p>
      <w:pPr>
        <w:spacing w:after="0"/>
        <w:ind w:left="0"/>
        <w:jc w:val="both"/>
      </w:pPr>
      <w:r>
        <w:rPr>
          <w:rFonts w:ascii="Times New Roman"/>
          <w:b w:val="false"/>
          <w:i w:val="false"/>
          <w:color w:val="000000"/>
          <w:sz w:val="28"/>
        </w:rPr>
        <w:t xml:space="preserve">    Лицо, принявшее изъятые вещи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подпись) </w:t>
      </w:r>
    </w:p>
    <w:p>
      <w:pPr>
        <w:spacing w:after="0"/>
        <w:ind w:left="0"/>
        <w:jc w:val="both"/>
      </w:pPr>
      <w:r>
        <w:rPr>
          <w:rFonts w:ascii="Times New Roman"/>
          <w:b w:val="false"/>
          <w:i w:val="false"/>
          <w:color w:val="000000"/>
          <w:sz w:val="28"/>
        </w:rPr>
        <w:t xml:space="preserve">     Примечание: результаты обыска (осмотра) докладываются начальнику </w:t>
      </w:r>
    </w:p>
    <w:p>
      <w:pPr>
        <w:spacing w:after="0"/>
        <w:ind w:left="0"/>
        <w:jc w:val="both"/>
      </w:pPr>
      <w:r>
        <w:rPr>
          <w:rFonts w:ascii="Times New Roman"/>
          <w:b w:val="false"/>
          <w:i w:val="false"/>
          <w:color w:val="000000"/>
          <w:sz w:val="28"/>
        </w:rPr>
        <w:t xml:space="preserve">колонии или его заместителю по режимной работе. О принятом ими решении на </w:t>
      </w:r>
    </w:p>
    <w:p>
      <w:pPr>
        <w:spacing w:after="0"/>
        <w:ind w:left="0"/>
        <w:jc w:val="both"/>
      </w:pPr>
      <w:r>
        <w:rPr>
          <w:rFonts w:ascii="Times New Roman"/>
          <w:b w:val="false"/>
          <w:i w:val="false"/>
          <w:color w:val="000000"/>
          <w:sz w:val="28"/>
        </w:rPr>
        <w:t xml:space="preserve">акте письменно дается указание конкретному должностному лицу (провести </w:t>
      </w:r>
    </w:p>
    <w:p>
      <w:pPr>
        <w:spacing w:after="0"/>
        <w:ind w:left="0"/>
        <w:jc w:val="both"/>
      </w:pPr>
      <w:r>
        <w:rPr>
          <w:rFonts w:ascii="Times New Roman"/>
          <w:b w:val="false"/>
          <w:i w:val="false"/>
          <w:color w:val="000000"/>
          <w:sz w:val="28"/>
        </w:rPr>
        <w:t xml:space="preserve">служебное расследование, уничтожить предметы, сдать деньги, ценные вещи в </w:t>
      </w:r>
    </w:p>
    <w:p>
      <w:pPr>
        <w:spacing w:after="0"/>
        <w:ind w:left="0"/>
        <w:jc w:val="both"/>
      </w:pPr>
      <w:r>
        <w:rPr>
          <w:rFonts w:ascii="Times New Roman"/>
          <w:b w:val="false"/>
          <w:i w:val="false"/>
          <w:color w:val="000000"/>
          <w:sz w:val="28"/>
        </w:rPr>
        <w:t xml:space="preserve">бухгалтерию ИК и т.п.). </w:t>
      </w:r>
    </w:p>
    <w:bookmarkStart w:name="z160" w:id="159"/>
    <w:p>
      <w:pPr>
        <w:spacing w:after="0"/>
        <w:ind w:left="0"/>
        <w:jc w:val="both"/>
      </w:pPr>
      <w:r>
        <w:rPr>
          <w:rFonts w:ascii="Times New Roman"/>
          <w:b w:val="false"/>
          <w:i w:val="false"/>
          <w:color w:val="000000"/>
          <w:sz w:val="28"/>
        </w:rPr>
        <w:t xml:space="preserve">
                                                  Приложение 33 </w:t>
      </w:r>
    </w:p>
    <w:bookmarkEnd w:id="159"/>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61" w:id="160"/>
    <w:p>
      <w:pPr>
        <w:spacing w:after="0"/>
        <w:ind w:left="0"/>
        <w:jc w:val="both"/>
      </w:pPr>
      <w:r>
        <w:rPr>
          <w:rFonts w:ascii="Times New Roman"/>
          <w:b w:val="false"/>
          <w:i w:val="false"/>
          <w:color w:val="000000"/>
          <w:sz w:val="28"/>
        </w:rPr>
        <w:t xml:space="preserve">
     "Утверждаю" </w:t>
      </w:r>
    </w:p>
    <w:bookmarkEnd w:id="160"/>
    <w:p>
      <w:pPr>
        <w:spacing w:after="0"/>
        <w:ind w:left="0"/>
        <w:jc w:val="both"/>
      </w:pPr>
      <w:r>
        <w:rPr>
          <w:rFonts w:ascii="Times New Roman"/>
          <w:b w:val="false"/>
          <w:i w:val="false"/>
          <w:color w:val="000000"/>
          <w:sz w:val="28"/>
        </w:rPr>
        <w:t xml:space="preserve">     Начальник ИК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"____"______20__г. </w:t>
      </w:r>
    </w:p>
    <w:p>
      <w:pPr>
        <w:spacing w:after="0"/>
        <w:ind w:left="0"/>
        <w:jc w:val="both"/>
      </w:pPr>
      <w:r>
        <w:rPr>
          <w:rFonts w:ascii="Times New Roman"/>
          <w:b w:val="false"/>
          <w:i w:val="false"/>
          <w:color w:val="000000"/>
          <w:sz w:val="28"/>
        </w:rPr>
        <w:t xml:space="preserve">                               План </w:t>
      </w:r>
    </w:p>
    <w:p>
      <w:pPr>
        <w:spacing w:after="0"/>
        <w:ind w:left="0"/>
        <w:jc w:val="both"/>
      </w:pPr>
      <w:r>
        <w:rPr>
          <w:rFonts w:ascii="Times New Roman"/>
          <w:b w:val="false"/>
          <w:i w:val="false"/>
          <w:color w:val="000000"/>
          <w:sz w:val="28"/>
        </w:rPr>
        <w:t xml:space="preserve">                  проведения общего обыска в ИК-_________ </w:t>
      </w:r>
    </w:p>
    <w:p>
      <w:pPr>
        <w:spacing w:after="0"/>
        <w:ind w:left="0"/>
        <w:jc w:val="both"/>
      </w:pPr>
      <w:r>
        <w:rPr>
          <w:rFonts w:ascii="Times New Roman"/>
          <w:b w:val="false"/>
          <w:i w:val="false"/>
          <w:color w:val="000000"/>
          <w:sz w:val="28"/>
        </w:rPr>
        <w:t xml:space="preserve">     Цель обыска: обнаружение и изъятие предметов, изделий, веществ, </w:t>
      </w:r>
    </w:p>
    <w:p>
      <w:pPr>
        <w:spacing w:after="0"/>
        <w:ind w:left="0"/>
        <w:jc w:val="both"/>
      </w:pPr>
      <w:r>
        <w:rPr>
          <w:rFonts w:ascii="Times New Roman"/>
          <w:b w:val="false"/>
          <w:i w:val="false"/>
          <w:color w:val="000000"/>
          <w:sz w:val="28"/>
        </w:rPr>
        <w:t xml:space="preserve">                  хранение которых осужденным запрещено. </w:t>
      </w:r>
    </w:p>
    <w:p>
      <w:pPr>
        <w:spacing w:after="0"/>
        <w:ind w:left="0"/>
        <w:jc w:val="both"/>
      </w:pPr>
      <w:r>
        <w:rPr>
          <w:rFonts w:ascii="Times New Roman"/>
          <w:b w:val="false"/>
          <w:i w:val="false"/>
          <w:color w:val="000000"/>
          <w:sz w:val="28"/>
        </w:rPr>
        <w:t xml:space="preserve">     Дата и время проведения: начало обыска _______________________ </w:t>
      </w:r>
    </w:p>
    <w:p>
      <w:pPr>
        <w:spacing w:after="0"/>
        <w:ind w:left="0"/>
        <w:jc w:val="both"/>
      </w:pPr>
      <w:r>
        <w:rPr>
          <w:rFonts w:ascii="Times New Roman"/>
          <w:b w:val="false"/>
          <w:i w:val="false"/>
          <w:color w:val="000000"/>
          <w:sz w:val="28"/>
        </w:rPr>
        <w:t xml:space="preserve">                              окончание     _______________________ </w:t>
      </w:r>
    </w:p>
    <w:p>
      <w:pPr>
        <w:spacing w:after="0"/>
        <w:ind w:left="0"/>
        <w:jc w:val="both"/>
      </w:pPr>
      <w:r>
        <w:rPr>
          <w:rFonts w:ascii="Times New Roman"/>
          <w:b w:val="false"/>
          <w:i w:val="false"/>
          <w:color w:val="000000"/>
          <w:sz w:val="28"/>
        </w:rPr>
        <w:t xml:space="preserve">     Силы, привлекаемые       начальствующий состав ИК ____________чел. </w:t>
      </w:r>
    </w:p>
    <w:p>
      <w:pPr>
        <w:spacing w:after="0"/>
        <w:ind w:left="0"/>
        <w:jc w:val="both"/>
      </w:pPr>
      <w:r>
        <w:rPr>
          <w:rFonts w:ascii="Times New Roman"/>
          <w:b w:val="false"/>
          <w:i w:val="false"/>
          <w:color w:val="000000"/>
          <w:sz w:val="28"/>
        </w:rPr>
        <w:t xml:space="preserve">     к обыску:                контролеров по надзору   ____________чел. </w:t>
      </w:r>
    </w:p>
    <w:p>
      <w:pPr>
        <w:spacing w:after="0"/>
        <w:ind w:left="0"/>
        <w:jc w:val="both"/>
      </w:pPr>
      <w:r>
        <w:rPr>
          <w:rFonts w:ascii="Times New Roman"/>
          <w:b w:val="false"/>
          <w:i w:val="false"/>
          <w:color w:val="000000"/>
          <w:sz w:val="28"/>
        </w:rPr>
        <w:t xml:space="preserve">     Технические и иные средства:_______________________________________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Участок N 1  ______________________________________________________ </w:t>
      </w:r>
    </w:p>
    <w:p>
      <w:pPr>
        <w:spacing w:after="0"/>
        <w:ind w:left="0"/>
        <w:jc w:val="both"/>
      </w:pPr>
      <w:r>
        <w:rPr>
          <w:rFonts w:ascii="Times New Roman"/>
          <w:b w:val="false"/>
          <w:i w:val="false"/>
          <w:color w:val="000000"/>
          <w:sz w:val="28"/>
        </w:rPr>
        <w:t xml:space="preserve">                       (наименование объекта, территории, время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проведения обыска, руководитель и состав обысковой группы,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приданные технические и иные средства) </w:t>
      </w:r>
    </w:p>
    <w:p>
      <w:pPr>
        <w:spacing w:after="0"/>
        <w:ind w:left="0"/>
        <w:jc w:val="both"/>
      </w:pPr>
      <w:r>
        <w:rPr>
          <w:rFonts w:ascii="Times New Roman"/>
          <w:b w:val="false"/>
          <w:i w:val="false"/>
          <w:color w:val="000000"/>
          <w:sz w:val="28"/>
        </w:rPr>
        <w:t xml:space="preserve">     Участок N 2 _______________________________________________________ </w:t>
      </w:r>
    </w:p>
    <w:p>
      <w:pPr>
        <w:spacing w:after="0"/>
        <w:ind w:left="0"/>
        <w:jc w:val="both"/>
      </w:pPr>
      <w:r>
        <w:rPr>
          <w:rFonts w:ascii="Times New Roman"/>
          <w:b w:val="false"/>
          <w:i w:val="false"/>
          <w:color w:val="000000"/>
          <w:sz w:val="28"/>
        </w:rPr>
        <w:t xml:space="preserve">     и т.д.     ________________________________________________________ </w:t>
      </w:r>
    </w:p>
    <w:p>
      <w:pPr>
        <w:spacing w:after="0"/>
        <w:ind w:left="0"/>
        <w:jc w:val="both"/>
      </w:pPr>
      <w:r>
        <w:rPr>
          <w:rFonts w:ascii="Times New Roman"/>
          <w:b w:val="false"/>
          <w:i w:val="false"/>
          <w:color w:val="000000"/>
          <w:sz w:val="28"/>
        </w:rPr>
        <w:t xml:space="preserve">     Личный обыск осужденных проводится: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(время и место проведения, руководитель и состав обысковой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группы, приданные технические средства) </w:t>
      </w:r>
    </w:p>
    <w:p>
      <w:pPr>
        <w:spacing w:after="0"/>
        <w:ind w:left="0"/>
        <w:jc w:val="both"/>
      </w:pPr>
      <w:r>
        <w:rPr>
          <w:rFonts w:ascii="Times New Roman"/>
          <w:b w:val="false"/>
          <w:i w:val="false"/>
          <w:color w:val="000000"/>
          <w:sz w:val="28"/>
        </w:rPr>
        <w:t xml:space="preserve">     До окончания обыска осужденные сосредоточиваются:__________________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(место сосредоточения и проводимые мероприятия) </w:t>
      </w:r>
    </w:p>
    <w:p>
      <w:pPr>
        <w:spacing w:after="0"/>
        <w:ind w:left="0"/>
        <w:jc w:val="both"/>
      </w:pPr>
      <w:r>
        <w:rPr>
          <w:rFonts w:ascii="Times New Roman"/>
          <w:b w:val="false"/>
          <w:i w:val="false"/>
          <w:color w:val="000000"/>
          <w:sz w:val="28"/>
        </w:rPr>
        <w:t xml:space="preserve">     Изъятые предметы, изделия, вещества сосредоточиваются: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(место сосредоточения) </w:t>
      </w:r>
    </w:p>
    <w:p>
      <w:pPr>
        <w:spacing w:after="0"/>
        <w:ind w:left="0"/>
        <w:jc w:val="both"/>
      </w:pPr>
      <w:r>
        <w:rPr>
          <w:rFonts w:ascii="Times New Roman"/>
          <w:b w:val="false"/>
          <w:i w:val="false"/>
          <w:color w:val="000000"/>
          <w:sz w:val="28"/>
        </w:rPr>
        <w:t xml:space="preserve">     Ответственный за сбор, хранение, уничтожение изъятых изделий, </w:t>
      </w:r>
    </w:p>
    <w:p>
      <w:pPr>
        <w:spacing w:after="0"/>
        <w:ind w:left="0"/>
        <w:jc w:val="both"/>
      </w:pPr>
      <w:r>
        <w:rPr>
          <w:rFonts w:ascii="Times New Roman"/>
          <w:b w:val="false"/>
          <w:i w:val="false"/>
          <w:color w:val="000000"/>
          <w:sz w:val="28"/>
        </w:rPr>
        <w:t xml:space="preserve">предметов, веществ и документирование результатов обыска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Инструктаж назначен на __________________________________________________ </w:t>
      </w:r>
    </w:p>
    <w:p>
      <w:pPr>
        <w:spacing w:after="0"/>
        <w:ind w:left="0"/>
        <w:jc w:val="both"/>
      </w:pPr>
      <w:r>
        <w:rPr>
          <w:rFonts w:ascii="Times New Roman"/>
          <w:b w:val="false"/>
          <w:i w:val="false"/>
          <w:color w:val="000000"/>
          <w:sz w:val="28"/>
        </w:rPr>
        <w:t xml:space="preserve">                                  (время и место проведения) </w:t>
      </w:r>
    </w:p>
    <w:p>
      <w:pPr>
        <w:spacing w:after="0"/>
        <w:ind w:left="0"/>
        <w:jc w:val="both"/>
      </w:pPr>
      <w:r>
        <w:rPr>
          <w:rFonts w:ascii="Times New Roman"/>
          <w:b w:val="false"/>
          <w:i w:val="false"/>
          <w:color w:val="000000"/>
          <w:sz w:val="28"/>
        </w:rPr>
        <w:t xml:space="preserve">     Подведение итогов назначено на _____________________________________ </w:t>
      </w:r>
    </w:p>
    <w:p>
      <w:pPr>
        <w:spacing w:after="0"/>
        <w:ind w:left="0"/>
        <w:jc w:val="both"/>
      </w:pPr>
      <w:r>
        <w:rPr>
          <w:rFonts w:ascii="Times New Roman"/>
          <w:b w:val="false"/>
          <w:i w:val="false"/>
          <w:color w:val="000000"/>
          <w:sz w:val="28"/>
        </w:rPr>
        <w:t xml:space="preserve">                                        (время и место проведения) </w:t>
      </w:r>
    </w:p>
    <w:p>
      <w:pPr>
        <w:spacing w:after="0"/>
        <w:ind w:left="0"/>
        <w:jc w:val="both"/>
      </w:pPr>
      <w:r>
        <w:rPr>
          <w:rFonts w:ascii="Times New Roman"/>
          <w:b w:val="false"/>
          <w:i w:val="false"/>
          <w:color w:val="000000"/>
          <w:sz w:val="28"/>
        </w:rPr>
        <w:t xml:space="preserve">                                        Заместитель начальника ИК </w:t>
      </w:r>
    </w:p>
    <w:p>
      <w:pPr>
        <w:spacing w:after="0"/>
        <w:ind w:left="0"/>
        <w:jc w:val="both"/>
      </w:pPr>
      <w:r>
        <w:rPr>
          <w:rFonts w:ascii="Times New Roman"/>
          <w:b w:val="false"/>
          <w:i w:val="false"/>
          <w:color w:val="000000"/>
          <w:sz w:val="28"/>
        </w:rPr>
        <w:t xml:space="preserve">                                        по режимной работе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"_____"__________ 20____г. </w:t>
      </w:r>
    </w:p>
    <w:bookmarkStart w:name="z162" w:id="161"/>
    <w:p>
      <w:pPr>
        <w:spacing w:after="0"/>
        <w:ind w:left="0"/>
        <w:jc w:val="both"/>
      </w:pPr>
      <w:r>
        <w:rPr>
          <w:rFonts w:ascii="Times New Roman"/>
          <w:b w:val="false"/>
          <w:i w:val="false"/>
          <w:color w:val="000000"/>
          <w:sz w:val="28"/>
        </w:rPr>
        <w:t xml:space="preserve">
                                                  Приложение 34 </w:t>
      </w:r>
    </w:p>
    <w:bookmarkEnd w:id="161"/>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63" w:id="162"/>
    <w:p>
      <w:pPr>
        <w:spacing w:after="0"/>
        <w:ind w:left="0"/>
        <w:jc w:val="both"/>
      </w:pPr>
      <w:r>
        <w:rPr>
          <w:rFonts w:ascii="Times New Roman"/>
          <w:b w:val="false"/>
          <w:i w:val="false"/>
          <w:color w:val="000000"/>
          <w:sz w:val="28"/>
        </w:rPr>
        <w:t xml:space="preserve">
                              Журнал </w:t>
      </w:r>
    </w:p>
    <w:bookmarkEnd w:id="162"/>
    <w:bookmarkStart w:name="z164" w:id="163"/>
    <w:p>
      <w:pPr>
        <w:spacing w:after="0"/>
        <w:ind w:left="0"/>
        <w:jc w:val="both"/>
      </w:pPr>
      <w:r>
        <w:rPr>
          <w:rFonts w:ascii="Times New Roman"/>
          <w:b w:val="false"/>
          <w:i w:val="false"/>
          <w:color w:val="000000"/>
          <w:sz w:val="28"/>
        </w:rPr>
        <w:t xml:space="preserve">
             учета осужденных, находящихся в отпусках, </w:t>
      </w:r>
    </w:p>
    <w:bookmarkEnd w:id="163"/>
    <w:p>
      <w:pPr>
        <w:spacing w:after="0"/>
        <w:ind w:left="0"/>
        <w:jc w:val="both"/>
      </w:pPr>
      <w:r>
        <w:rPr>
          <w:rFonts w:ascii="Times New Roman"/>
          <w:b w:val="false"/>
          <w:i w:val="false"/>
          <w:color w:val="000000"/>
          <w:sz w:val="28"/>
        </w:rPr>
        <w:t xml:space="preserve">                 краткосрочных выездах, больницах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!Фамилия, имя, !Номер!Ф. И. О.,  !Кол-во су- !Дата !Дата !Примечание </w:t>
      </w:r>
    </w:p>
    <w:p>
      <w:pPr>
        <w:spacing w:after="0"/>
        <w:ind w:left="0"/>
        <w:jc w:val="both"/>
      </w:pPr>
      <w:r>
        <w:rPr>
          <w:rFonts w:ascii="Times New Roman"/>
          <w:b w:val="false"/>
          <w:i w:val="false"/>
          <w:color w:val="000000"/>
          <w:sz w:val="28"/>
        </w:rPr>
        <w:t xml:space="preserve">п/п!отчество осуж-!отря-!должность  !ток без    ! и   !  и  ! </w:t>
      </w:r>
    </w:p>
    <w:p>
      <w:pPr>
        <w:spacing w:after="0"/>
        <w:ind w:left="0"/>
        <w:jc w:val="both"/>
      </w:pPr>
      <w:r>
        <w:rPr>
          <w:rFonts w:ascii="Times New Roman"/>
          <w:b w:val="false"/>
          <w:i w:val="false"/>
          <w:color w:val="000000"/>
          <w:sz w:val="28"/>
        </w:rPr>
        <w:t xml:space="preserve">   !денного, номер!да   !лица, от-  !учета вре- !время!время! </w:t>
      </w:r>
    </w:p>
    <w:p>
      <w:pPr>
        <w:spacing w:after="0"/>
        <w:ind w:left="0"/>
        <w:jc w:val="both"/>
      </w:pPr>
      <w:r>
        <w:rPr>
          <w:rFonts w:ascii="Times New Roman"/>
          <w:b w:val="false"/>
          <w:i w:val="false"/>
          <w:color w:val="000000"/>
          <w:sz w:val="28"/>
        </w:rPr>
        <w:t xml:space="preserve">   !отпускного    !     !давшего    !мени нахож-!мя   !прибы! </w:t>
      </w:r>
    </w:p>
    <w:p>
      <w:pPr>
        <w:spacing w:after="0"/>
        <w:ind w:left="0"/>
        <w:jc w:val="both"/>
      </w:pPr>
      <w:r>
        <w:rPr>
          <w:rFonts w:ascii="Times New Roman"/>
          <w:b w:val="false"/>
          <w:i w:val="false"/>
          <w:color w:val="000000"/>
          <w:sz w:val="28"/>
        </w:rPr>
        <w:t xml:space="preserve">   !удостоверения,!     !распоряже- !дения в пу-!убы- !тия  ! </w:t>
      </w:r>
    </w:p>
    <w:p>
      <w:pPr>
        <w:spacing w:after="0"/>
        <w:ind w:left="0"/>
        <w:jc w:val="both"/>
      </w:pPr>
      <w:r>
        <w:rPr>
          <w:rFonts w:ascii="Times New Roman"/>
          <w:b w:val="false"/>
          <w:i w:val="false"/>
          <w:color w:val="000000"/>
          <w:sz w:val="28"/>
        </w:rPr>
        <w:t xml:space="preserve">   !дата его выда-!     !ние на от- !ти, адрес, !тия  !     ! </w:t>
      </w:r>
    </w:p>
    <w:p>
      <w:pPr>
        <w:spacing w:after="0"/>
        <w:ind w:left="0"/>
        <w:jc w:val="both"/>
      </w:pPr>
      <w:r>
        <w:rPr>
          <w:rFonts w:ascii="Times New Roman"/>
          <w:b w:val="false"/>
          <w:i w:val="false"/>
          <w:color w:val="000000"/>
          <w:sz w:val="28"/>
        </w:rPr>
        <w:t xml:space="preserve">   !чи. Цель крат-!     !пуск, крат-!куда выбыл !     !     ! </w:t>
      </w:r>
    </w:p>
    <w:p>
      <w:pPr>
        <w:spacing w:after="0"/>
        <w:ind w:left="0"/>
        <w:jc w:val="both"/>
      </w:pPr>
      <w:r>
        <w:rPr>
          <w:rFonts w:ascii="Times New Roman"/>
          <w:b w:val="false"/>
          <w:i w:val="false"/>
          <w:color w:val="000000"/>
          <w:sz w:val="28"/>
        </w:rPr>
        <w:t xml:space="preserve">   !косрочного вы-!     !косрочный  !в отпуск,  !     !     ! </w:t>
      </w:r>
    </w:p>
    <w:p>
      <w:pPr>
        <w:spacing w:after="0"/>
        <w:ind w:left="0"/>
        <w:jc w:val="both"/>
      </w:pPr>
      <w:r>
        <w:rPr>
          <w:rFonts w:ascii="Times New Roman"/>
          <w:b w:val="false"/>
          <w:i w:val="false"/>
          <w:color w:val="000000"/>
          <w:sz w:val="28"/>
        </w:rPr>
        <w:t xml:space="preserve">   !езда. Предва- !     !выезд, нап-!краткосроч-!     !     ! </w:t>
      </w:r>
    </w:p>
    <w:p>
      <w:pPr>
        <w:spacing w:after="0"/>
        <w:ind w:left="0"/>
        <w:jc w:val="both"/>
      </w:pPr>
      <w:r>
        <w:rPr>
          <w:rFonts w:ascii="Times New Roman"/>
          <w:b w:val="false"/>
          <w:i w:val="false"/>
          <w:color w:val="000000"/>
          <w:sz w:val="28"/>
        </w:rPr>
        <w:t xml:space="preserve">   !рительный ди- !     !равление в !ный выезд, !     !     ! </w:t>
      </w:r>
    </w:p>
    <w:p>
      <w:pPr>
        <w:spacing w:after="0"/>
        <w:ind w:left="0"/>
        <w:jc w:val="both"/>
      </w:pPr>
      <w:r>
        <w:rPr>
          <w:rFonts w:ascii="Times New Roman"/>
          <w:b w:val="false"/>
          <w:i w:val="false"/>
          <w:color w:val="000000"/>
          <w:sz w:val="28"/>
        </w:rPr>
        <w:t xml:space="preserve">   !агноз заболе- !     !больницу   !больницу.  !     !     ! </w:t>
      </w:r>
    </w:p>
    <w:p>
      <w:pPr>
        <w:spacing w:after="0"/>
        <w:ind w:left="0"/>
        <w:jc w:val="both"/>
      </w:pPr>
      <w:r>
        <w:rPr>
          <w:rFonts w:ascii="Times New Roman"/>
          <w:b w:val="false"/>
          <w:i w:val="false"/>
          <w:color w:val="000000"/>
          <w:sz w:val="28"/>
        </w:rPr>
        <w:t xml:space="preserve">   !вания.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       ! 3.  !    4.     !     5.    !  6. ! 7.  !    8. </w:t>
      </w:r>
    </w:p>
    <w:p>
      <w:pPr>
        <w:spacing w:after="0"/>
        <w:ind w:left="0"/>
        <w:jc w:val="both"/>
      </w:pPr>
      <w:r>
        <w:rPr>
          <w:rFonts w:ascii="Times New Roman"/>
          <w:b w:val="false"/>
          <w:i w:val="false"/>
          <w:color w:val="000000"/>
          <w:sz w:val="28"/>
        </w:rPr>
        <w:t xml:space="preserve">-------------------------------------------------------------------------- </w:t>
      </w:r>
    </w:p>
    <w:bookmarkStart w:name="z165" w:id="164"/>
    <w:p>
      <w:pPr>
        <w:spacing w:after="0"/>
        <w:ind w:left="0"/>
        <w:jc w:val="both"/>
      </w:pPr>
      <w:r>
        <w:rPr>
          <w:rFonts w:ascii="Times New Roman"/>
          <w:b w:val="false"/>
          <w:i w:val="false"/>
          <w:color w:val="000000"/>
          <w:sz w:val="28"/>
        </w:rPr>
        <w:t xml:space="preserve">
                                   Приложение 35 </w:t>
      </w:r>
    </w:p>
    <w:bookmarkEnd w:id="164"/>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66" w:id="165"/>
    <w:p>
      <w:pPr>
        <w:spacing w:after="0"/>
        <w:ind w:left="0"/>
        <w:jc w:val="both"/>
      </w:pPr>
      <w:r>
        <w:rPr>
          <w:rFonts w:ascii="Times New Roman"/>
          <w:b w:val="false"/>
          <w:i w:val="false"/>
          <w:color w:val="000000"/>
          <w:sz w:val="28"/>
        </w:rPr>
        <w:t xml:space="preserve">
                          Постановление </w:t>
      </w:r>
    </w:p>
    <w:bookmarkEnd w:id="165"/>
    <w:bookmarkStart w:name="z167" w:id="166"/>
    <w:p>
      <w:pPr>
        <w:spacing w:after="0"/>
        <w:ind w:left="0"/>
        <w:jc w:val="both"/>
      </w:pPr>
      <w:r>
        <w:rPr>
          <w:rFonts w:ascii="Times New Roman"/>
          <w:b w:val="false"/>
          <w:i w:val="false"/>
          <w:color w:val="000000"/>
          <w:sz w:val="28"/>
        </w:rPr>
        <w:t xml:space="preserve">
                     о поощрении осужденного </w:t>
      </w:r>
    </w:p>
    <w:bookmarkEnd w:id="166"/>
    <w:p>
      <w:pPr>
        <w:spacing w:after="0"/>
        <w:ind w:left="0"/>
        <w:jc w:val="both"/>
      </w:pPr>
      <w:r>
        <w:rPr>
          <w:rFonts w:ascii="Times New Roman"/>
          <w:b w:val="false"/>
          <w:i w:val="false"/>
          <w:color w:val="000000"/>
          <w:sz w:val="28"/>
        </w:rPr>
        <w:t xml:space="preserve">     Осужденный(ая)__________________________________________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(указываются основания для поощрения)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Руководствуясь ст. 109 Уголовно-исполнительного Кодекса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Осужденному(ой)_________________________________________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указывается вид поощрения) </w:t>
      </w:r>
    </w:p>
    <w:p>
      <w:pPr>
        <w:spacing w:after="0"/>
        <w:ind w:left="0"/>
        <w:jc w:val="both"/>
      </w:pPr>
      <w:r>
        <w:rPr>
          <w:rFonts w:ascii="Times New Roman"/>
          <w:b w:val="false"/>
          <w:i w:val="false"/>
          <w:color w:val="000000"/>
          <w:sz w:val="28"/>
        </w:rPr>
        <w:t xml:space="preserve">     Начальник ИК__________________________________________________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"____"____________20___г. </w:t>
      </w:r>
    </w:p>
    <w:p>
      <w:pPr>
        <w:spacing w:after="0"/>
        <w:ind w:left="0"/>
        <w:jc w:val="both"/>
      </w:pPr>
      <w:r>
        <w:rPr>
          <w:rFonts w:ascii="Times New Roman"/>
          <w:b w:val="false"/>
          <w:i w:val="false"/>
          <w:color w:val="000000"/>
          <w:sz w:val="28"/>
        </w:rPr>
        <w:t xml:space="preserve">     Постановление мне объявлено________________________________ </w:t>
      </w:r>
    </w:p>
    <w:p>
      <w:pPr>
        <w:spacing w:after="0"/>
        <w:ind w:left="0"/>
        <w:jc w:val="both"/>
      </w:pPr>
      <w:r>
        <w:rPr>
          <w:rFonts w:ascii="Times New Roman"/>
          <w:b w:val="false"/>
          <w:i w:val="false"/>
          <w:color w:val="000000"/>
          <w:sz w:val="28"/>
        </w:rPr>
        <w:t xml:space="preserve">                                   (дата и подпись осужденного) </w:t>
      </w:r>
    </w:p>
    <w:bookmarkStart w:name="z168" w:id="167"/>
    <w:p>
      <w:pPr>
        <w:spacing w:after="0"/>
        <w:ind w:left="0"/>
        <w:jc w:val="both"/>
      </w:pPr>
      <w:r>
        <w:rPr>
          <w:rFonts w:ascii="Times New Roman"/>
          <w:b w:val="false"/>
          <w:i w:val="false"/>
          <w:color w:val="000000"/>
          <w:sz w:val="28"/>
        </w:rPr>
        <w:t xml:space="preserve">
                                   Приложение 36 </w:t>
      </w:r>
    </w:p>
    <w:bookmarkEnd w:id="167"/>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69" w:id="168"/>
    <w:p>
      <w:pPr>
        <w:spacing w:after="0"/>
        <w:ind w:left="0"/>
        <w:jc w:val="both"/>
      </w:pPr>
      <w:r>
        <w:rPr>
          <w:rFonts w:ascii="Times New Roman"/>
          <w:b w:val="false"/>
          <w:i w:val="false"/>
          <w:color w:val="000000"/>
          <w:sz w:val="28"/>
        </w:rPr>
        <w:t xml:space="preserve">
                             Постановление </w:t>
      </w:r>
    </w:p>
    <w:bookmarkEnd w:id="168"/>
    <w:bookmarkStart w:name="z170" w:id="169"/>
    <w:p>
      <w:pPr>
        <w:spacing w:after="0"/>
        <w:ind w:left="0"/>
        <w:jc w:val="both"/>
      </w:pPr>
      <w:r>
        <w:rPr>
          <w:rFonts w:ascii="Times New Roman"/>
          <w:b w:val="false"/>
          <w:i w:val="false"/>
          <w:color w:val="000000"/>
          <w:sz w:val="28"/>
        </w:rPr>
        <w:t xml:space="preserve">
        о наложении на осужденного дисциплинарного взыскания </w:t>
      </w:r>
    </w:p>
    <w:bookmarkEnd w:id="169"/>
    <w:p>
      <w:pPr>
        <w:spacing w:after="0"/>
        <w:ind w:left="0"/>
        <w:jc w:val="both"/>
      </w:pPr>
      <w:r>
        <w:rPr>
          <w:rFonts w:ascii="Times New Roman"/>
          <w:b w:val="false"/>
          <w:i w:val="false"/>
          <w:color w:val="000000"/>
          <w:sz w:val="28"/>
        </w:rPr>
        <w:t xml:space="preserve">     Осужденный(ая)____________________________________________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     допустил(а) нарушение режима отбывания наказания, выразившееся </w:t>
      </w:r>
    </w:p>
    <w:p>
      <w:pPr>
        <w:spacing w:after="0"/>
        <w:ind w:left="0"/>
        <w:jc w:val="both"/>
      </w:pPr>
      <w:r>
        <w:rPr>
          <w:rFonts w:ascii="Times New Roman"/>
          <w:b w:val="false"/>
          <w:i w:val="false"/>
          <w:color w:val="000000"/>
          <w:sz w:val="28"/>
        </w:rPr>
        <w:t xml:space="preserve">в том, что___________________________________________________ </w:t>
      </w:r>
    </w:p>
    <w:p>
      <w:pPr>
        <w:spacing w:after="0"/>
        <w:ind w:left="0"/>
        <w:jc w:val="both"/>
      </w:pPr>
      <w:r>
        <w:rPr>
          <w:rFonts w:ascii="Times New Roman"/>
          <w:b w:val="false"/>
          <w:i w:val="false"/>
          <w:color w:val="000000"/>
          <w:sz w:val="28"/>
        </w:rPr>
        <w:t xml:space="preserve">                        (излагается существо нарушения)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Рассмотрев письменное объяснение______________________________ </w:t>
      </w:r>
    </w:p>
    <w:p>
      <w:pPr>
        <w:spacing w:after="0"/>
        <w:ind w:left="0"/>
        <w:jc w:val="both"/>
      </w:pPr>
      <w:r>
        <w:rPr>
          <w:rFonts w:ascii="Times New Roman"/>
          <w:b w:val="false"/>
          <w:i w:val="false"/>
          <w:color w:val="000000"/>
          <w:sz w:val="28"/>
        </w:rPr>
        <w:t xml:space="preserve">                                      (фамилия осужденного) </w:t>
      </w:r>
    </w:p>
    <w:p>
      <w:pPr>
        <w:spacing w:after="0"/>
        <w:ind w:left="0"/>
        <w:jc w:val="both"/>
      </w:pPr>
      <w:r>
        <w:rPr>
          <w:rFonts w:ascii="Times New Roman"/>
          <w:b w:val="false"/>
          <w:i w:val="false"/>
          <w:color w:val="000000"/>
          <w:sz w:val="28"/>
        </w:rPr>
        <w:t xml:space="preserve">и другие материалы проверки, руководствуясь ст. 111  Уголовно- </w:t>
      </w:r>
    </w:p>
    <w:p>
      <w:pPr>
        <w:spacing w:after="0"/>
        <w:ind w:left="0"/>
        <w:jc w:val="both"/>
      </w:pPr>
      <w:r>
        <w:rPr>
          <w:rFonts w:ascii="Times New Roman"/>
          <w:b w:val="false"/>
          <w:i w:val="false"/>
          <w:color w:val="000000"/>
          <w:sz w:val="28"/>
        </w:rPr>
        <w:t xml:space="preserve">исполнительного кодекса Республики Казахстан,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Осужденного(ую)_______________________________________________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за нарушение режима отбывания наказания 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(вид дисциплинарного взыскания) </w:t>
      </w:r>
    </w:p>
    <w:p>
      <w:pPr>
        <w:spacing w:after="0"/>
        <w:ind w:left="0"/>
        <w:jc w:val="both"/>
      </w:pPr>
      <w:r>
        <w:rPr>
          <w:rFonts w:ascii="Times New Roman"/>
          <w:b w:val="false"/>
          <w:i w:val="false"/>
          <w:color w:val="000000"/>
          <w:sz w:val="28"/>
        </w:rPr>
        <w:t xml:space="preserve">     Начальник ИК 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p>
      <w:pPr>
        <w:spacing w:after="0"/>
        <w:ind w:left="0"/>
        <w:jc w:val="both"/>
      </w:pPr>
      <w:r>
        <w:rPr>
          <w:rFonts w:ascii="Times New Roman"/>
          <w:b w:val="false"/>
          <w:i w:val="false"/>
          <w:color w:val="000000"/>
          <w:sz w:val="28"/>
        </w:rPr>
        <w:t xml:space="preserve">     "___"___________20___г. </w:t>
      </w:r>
    </w:p>
    <w:p>
      <w:pPr>
        <w:spacing w:after="0"/>
        <w:ind w:left="0"/>
        <w:jc w:val="both"/>
      </w:pPr>
      <w:r>
        <w:rPr>
          <w:rFonts w:ascii="Times New Roman"/>
          <w:b w:val="false"/>
          <w:i w:val="false"/>
          <w:color w:val="000000"/>
          <w:sz w:val="28"/>
        </w:rPr>
        <w:t xml:space="preserve">     Постановление мне объявлено ___________________________________ </w:t>
      </w:r>
    </w:p>
    <w:p>
      <w:pPr>
        <w:spacing w:after="0"/>
        <w:ind w:left="0"/>
        <w:jc w:val="both"/>
      </w:pPr>
      <w:r>
        <w:rPr>
          <w:rFonts w:ascii="Times New Roman"/>
          <w:b w:val="false"/>
          <w:i w:val="false"/>
          <w:color w:val="000000"/>
          <w:sz w:val="28"/>
        </w:rPr>
        <w:t xml:space="preserve">                                            (подпись, дата) </w:t>
      </w:r>
    </w:p>
    <w:p>
      <w:pPr>
        <w:spacing w:after="0"/>
        <w:ind w:left="0"/>
        <w:jc w:val="both"/>
      </w:pPr>
      <w:r>
        <w:rPr>
          <w:rFonts w:ascii="Times New Roman"/>
          <w:b w:val="false"/>
          <w:i w:val="false"/>
          <w:color w:val="000000"/>
          <w:sz w:val="28"/>
        </w:rPr>
        <w:t xml:space="preserve">     Постановление объявил начальник отряда 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подпись) </w:t>
      </w:r>
    </w:p>
    <w:bookmarkStart w:name="z171" w:id="170"/>
    <w:p>
      <w:pPr>
        <w:spacing w:after="0"/>
        <w:ind w:left="0"/>
        <w:jc w:val="both"/>
      </w:pPr>
      <w:r>
        <w:rPr>
          <w:rFonts w:ascii="Times New Roman"/>
          <w:b w:val="false"/>
          <w:i w:val="false"/>
          <w:color w:val="000000"/>
          <w:sz w:val="28"/>
        </w:rPr>
        <w:t xml:space="preserve">
                                   Приложение 37 </w:t>
      </w:r>
    </w:p>
    <w:bookmarkEnd w:id="17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72" w:id="171"/>
    <w:p>
      <w:pPr>
        <w:spacing w:after="0"/>
        <w:ind w:left="0"/>
        <w:jc w:val="both"/>
      </w:pPr>
      <w:r>
        <w:rPr>
          <w:rFonts w:ascii="Times New Roman"/>
          <w:b w:val="false"/>
          <w:i w:val="false"/>
          <w:color w:val="000000"/>
          <w:sz w:val="28"/>
        </w:rPr>
        <w:t xml:space="preserve">
                            ПОДПИСКА </w:t>
      </w:r>
    </w:p>
    <w:bookmarkEnd w:id="171"/>
    <w:bookmarkStart w:name="z173" w:id="172"/>
    <w:p>
      <w:pPr>
        <w:spacing w:after="0"/>
        <w:ind w:left="0"/>
        <w:jc w:val="both"/>
      </w:pPr>
      <w:r>
        <w:rPr>
          <w:rFonts w:ascii="Times New Roman"/>
          <w:b w:val="false"/>
          <w:i w:val="false"/>
          <w:color w:val="000000"/>
          <w:sz w:val="28"/>
        </w:rPr>
        <w:t xml:space="preserve">
     Я, нижеподписавшийся _________________________________________________ </w:t>
      </w:r>
    </w:p>
    <w:bookmarkEnd w:id="172"/>
    <w:p>
      <w:pPr>
        <w:spacing w:after="0"/>
        <w:ind w:left="0"/>
        <w:jc w:val="both"/>
      </w:pPr>
      <w:r>
        <w:rPr>
          <w:rFonts w:ascii="Times New Roman"/>
          <w:b w:val="false"/>
          <w:i w:val="false"/>
          <w:color w:val="000000"/>
          <w:sz w:val="28"/>
        </w:rPr>
        <w:t xml:space="preserve">                               (фамилия, имя, отчество, должность) </w:t>
      </w:r>
    </w:p>
    <w:p>
      <w:pPr>
        <w:spacing w:after="0"/>
        <w:ind w:left="0"/>
        <w:jc w:val="both"/>
      </w:pPr>
      <w:r>
        <w:rPr>
          <w:rFonts w:ascii="Times New Roman"/>
          <w:b w:val="false"/>
          <w:i w:val="false"/>
          <w:color w:val="000000"/>
          <w:sz w:val="28"/>
        </w:rPr>
        <w:t xml:space="preserve">даю настоящую подписку о том, что мне известно требование Уголовно- </w:t>
      </w:r>
    </w:p>
    <w:p>
      <w:pPr>
        <w:spacing w:after="0"/>
        <w:ind w:left="0"/>
        <w:jc w:val="both"/>
      </w:pPr>
      <w:r>
        <w:rPr>
          <w:rFonts w:ascii="Times New Roman"/>
          <w:b w:val="false"/>
          <w:i w:val="false"/>
          <w:color w:val="000000"/>
          <w:sz w:val="28"/>
        </w:rPr>
        <w:t xml:space="preserve">исполнительного законодательства и Правил внутреннего распорядка </w:t>
      </w:r>
    </w:p>
    <w:p>
      <w:pPr>
        <w:spacing w:after="0"/>
        <w:ind w:left="0"/>
        <w:jc w:val="both"/>
      </w:pPr>
      <w:r>
        <w:rPr>
          <w:rFonts w:ascii="Times New Roman"/>
          <w:b w:val="false"/>
          <w:i w:val="false"/>
          <w:color w:val="000000"/>
          <w:sz w:val="28"/>
        </w:rPr>
        <w:t xml:space="preserve">исправительных учреждений в части взаимоотношений между вольнонаемными </w:t>
      </w:r>
    </w:p>
    <w:p>
      <w:pPr>
        <w:spacing w:after="0"/>
        <w:ind w:left="0"/>
        <w:jc w:val="both"/>
      </w:pPr>
      <w:r>
        <w:rPr>
          <w:rFonts w:ascii="Times New Roman"/>
          <w:b w:val="false"/>
          <w:i w:val="false"/>
          <w:color w:val="000000"/>
          <w:sz w:val="28"/>
        </w:rPr>
        <w:t xml:space="preserve">работниками мест лишения свободы и осужденными. </w:t>
      </w:r>
    </w:p>
    <w:p>
      <w:pPr>
        <w:spacing w:after="0"/>
        <w:ind w:left="0"/>
        <w:jc w:val="both"/>
      </w:pPr>
      <w:r>
        <w:rPr>
          <w:rFonts w:ascii="Times New Roman"/>
          <w:b w:val="false"/>
          <w:i w:val="false"/>
          <w:color w:val="000000"/>
          <w:sz w:val="28"/>
        </w:rPr>
        <w:t xml:space="preserve">     Я предупрежден об ответственности в случае установления с осужденными </w:t>
      </w:r>
    </w:p>
    <w:p>
      <w:pPr>
        <w:spacing w:after="0"/>
        <w:ind w:left="0"/>
        <w:jc w:val="both"/>
      </w:pPr>
      <w:r>
        <w:rPr>
          <w:rFonts w:ascii="Times New Roman"/>
          <w:b w:val="false"/>
          <w:i w:val="false"/>
          <w:color w:val="000000"/>
          <w:sz w:val="28"/>
        </w:rPr>
        <w:t xml:space="preserve">или их родственниками каких бы то ни было связей, не вызываемых служебными </w:t>
      </w:r>
    </w:p>
    <w:p>
      <w:pPr>
        <w:spacing w:after="0"/>
        <w:ind w:left="0"/>
        <w:jc w:val="both"/>
      </w:pPr>
      <w:r>
        <w:rPr>
          <w:rFonts w:ascii="Times New Roman"/>
          <w:b w:val="false"/>
          <w:i w:val="false"/>
          <w:color w:val="000000"/>
          <w:sz w:val="28"/>
        </w:rPr>
        <w:t xml:space="preserve">интересами. </w:t>
      </w:r>
    </w:p>
    <w:p>
      <w:pPr>
        <w:spacing w:after="0"/>
        <w:ind w:left="0"/>
        <w:jc w:val="both"/>
      </w:pPr>
      <w:r>
        <w:rPr>
          <w:rFonts w:ascii="Times New Roman"/>
          <w:b w:val="false"/>
          <w:i w:val="false"/>
          <w:color w:val="000000"/>
          <w:sz w:val="28"/>
        </w:rPr>
        <w:t xml:space="preserve">     __________________                               ______________ </w:t>
      </w:r>
    </w:p>
    <w:p>
      <w:pPr>
        <w:spacing w:after="0"/>
        <w:ind w:left="0"/>
        <w:jc w:val="both"/>
      </w:pP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     Проинструктировал 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подпись) </w:t>
      </w:r>
    </w:p>
    <w:p>
      <w:pPr>
        <w:spacing w:after="0"/>
        <w:ind w:left="0"/>
        <w:jc w:val="both"/>
      </w:pPr>
      <w:r>
        <w:rPr>
          <w:rFonts w:ascii="Times New Roman"/>
          <w:b w:val="false"/>
          <w:i w:val="false"/>
          <w:color w:val="000000"/>
          <w:sz w:val="28"/>
        </w:rPr>
        <w:t xml:space="preserve">     "___"______________20____г. </w:t>
      </w:r>
    </w:p>
    <w:p>
      <w:pPr>
        <w:spacing w:after="0"/>
        <w:ind w:left="0"/>
        <w:jc w:val="both"/>
      </w:pPr>
      <w:r>
        <w:rPr>
          <w:rFonts w:ascii="Times New Roman"/>
          <w:b w:val="false"/>
          <w:i w:val="false"/>
          <w:color w:val="000000"/>
          <w:sz w:val="28"/>
        </w:rPr>
        <w:t xml:space="preserve">                                   Приложение 38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На лицевом счете имеется тенге____     Квит. N _________ </w:t>
      </w:r>
    </w:p>
    <w:p>
      <w:pPr>
        <w:spacing w:after="0"/>
        <w:ind w:left="0"/>
        <w:jc w:val="both"/>
      </w:pPr>
      <w:r>
        <w:rPr>
          <w:rFonts w:ascii="Times New Roman"/>
          <w:b w:val="false"/>
          <w:i w:val="false"/>
          <w:color w:val="000000"/>
          <w:sz w:val="28"/>
        </w:rPr>
        <w:t xml:space="preserve">     тиын_____,  из них  заработанных в     Осужденный______________ </w:t>
      </w:r>
    </w:p>
    <w:p>
      <w:pPr>
        <w:spacing w:after="0"/>
        <w:ind w:left="0"/>
        <w:jc w:val="both"/>
      </w:pPr>
      <w:r>
        <w:rPr>
          <w:rFonts w:ascii="Times New Roman"/>
          <w:b w:val="false"/>
          <w:i w:val="false"/>
          <w:color w:val="000000"/>
          <w:sz w:val="28"/>
        </w:rPr>
        <w:t xml:space="preserve">     ИУ ________тенге._________тиын         ________________________ </w:t>
      </w:r>
    </w:p>
    <w:p>
      <w:pPr>
        <w:spacing w:after="0"/>
        <w:ind w:left="0"/>
        <w:jc w:val="both"/>
      </w:pPr>
      <w:r>
        <w:rPr>
          <w:rFonts w:ascii="Times New Roman"/>
          <w:b w:val="false"/>
          <w:i w:val="false"/>
          <w:color w:val="000000"/>
          <w:sz w:val="28"/>
        </w:rPr>
        <w:t xml:space="preserve">     Бухгалтер ________________________      (фамилия, имя, отчество) </w:t>
      </w:r>
    </w:p>
    <w:p>
      <w:pPr>
        <w:spacing w:after="0"/>
        <w:ind w:left="0"/>
        <w:jc w:val="both"/>
      </w:pPr>
      <w:r>
        <w:rPr>
          <w:rFonts w:ascii="Times New Roman"/>
          <w:b w:val="false"/>
          <w:i w:val="false"/>
          <w:color w:val="000000"/>
          <w:sz w:val="28"/>
        </w:rPr>
        <w:t xml:space="preserve">     "___"____________ 20___г. </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Прошу разрешить мне приобрести следующие товары: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Наименование товара !  Количество !        Отпущено </w:t>
      </w:r>
    </w:p>
    <w:p>
      <w:pPr>
        <w:spacing w:after="0"/>
        <w:ind w:left="0"/>
        <w:jc w:val="both"/>
      </w:pPr>
      <w:r>
        <w:rPr>
          <w:rFonts w:ascii="Times New Roman"/>
          <w:b w:val="false"/>
          <w:i w:val="false"/>
          <w:color w:val="000000"/>
          <w:sz w:val="28"/>
        </w:rPr>
        <w:t xml:space="preserve">п/п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количество ! тенге ! тиын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Итого:_________________________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Расписка </w:t>
      </w:r>
    </w:p>
    <w:p>
      <w:pPr>
        <w:spacing w:after="0"/>
        <w:ind w:left="0"/>
        <w:jc w:val="both"/>
      </w:pPr>
      <w:r>
        <w:rPr>
          <w:rFonts w:ascii="Times New Roman"/>
          <w:b w:val="false"/>
          <w:i w:val="false"/>
          <w:color w:val="000000"/>
          <w:sz w:val="28"/>
        </w:rPr>
        <w:t xml:space="preserve">     Товары на сумму 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получил. Эту сумму прошу списать с моего лицевого счета.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"____"_________20___г. </w:t>
      </w:r>
    </w:p>
    <w:bookmarkStart w:name="z174" w:id="173"/>
    <w:p>
      <w:pPr>
        <w:spacing w:after="0"/>
        <w:ind w:left="0"/>
        <w:jc w:val="both"/>
      </w:pPr>
      <w:r>
        <w:rPr>
          <w:rFonts w:ascii="Times New Roman"/>
          <w:b w:val="false"/>
          <w:i w:val="false"/>
          <w:color w:val="000000"/>
          <w:sz w:val="28"/>
        </w:rPr>
        <w:t xml:space="preserve">
                                   Приложение 39 </w:t>
      </w:r>
    </w:p>
    <w:bookmarkEnd w:id="17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75" w:id="174"/>
    <w:p>
      <w:pPr>
        <w:spacing w:after="0"/>
        <w:ind w:left="0"/>
        <w:jc w:val="both"/>
      </w:pPr>
      <w:r>
        <w:rPr>
          <w:rFonts w:ascii="Times New Roman"/>
          <w:b w:val="false"/>
          <w:i w:val="false"/>
          <w:color w:val="000000"/>
          <w:sz w:val="28"/>
        </w:rPr>
        <w:t xml:space="preserve">
                               КНИГА </w:t>
      </w:r>
    </w:p>
    <w:bookmarkEnd w:id="174"/>
    <w:bookmarkStart w:name="z176" w:id="175"/>
    <w:p>
      <w:pPr>
        <w:spacing w:after="0"/>
        <w:ind w:left="0"/>
        <w:jc w:val="both"/>
      </w:pPr>
      <w:r>
        <w:rPr>
          <w:rFonts w:ascii="Times New Roman"/>
          <w:b w:val="false"/>
          <w:i w:val="false"/>
          <w:color w:val="000000"/>
          <w:sz w:val="28"/>
        </w:rPr>
        <w:t xml:space="preserve">
                замечаний и предложений о недостатках </w:t>
      </w:r>
    </w:p>
    <w:bookmarkEnd w:id="175"/>
    <w:p>
      <w:pPr>
        <w:spacing w:after="0"/>
        <w:ind w:left="0"/>
        <w:jc w:val="both"/>
      </w:pPr>
      <w:r>
        <w:rPr>
          <w:rFonts w:ascii="Times New Roman"/>
          <w:b w:val="false"/>
          <w:i w:val="false"/>
          <w:color w:val="000000"/>
          <w:sz w:val="28"/>
        </w:rPr>
        <w:t xml:space="preserve">                   в деятельности администрации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(наименование исправительной колонии) </w:t>
      </w:r>
    </w:p>
    <w:p>
      <w:pPr>
        <w:spacing w:after="0"/>
        <w:ind w:left="0"/>
        <w:jc w:val="both"/>
      </w:pPr>
      <w:r>
        <w:rPr>
          <w:rFonts w:ascii="Times New Roman"/>
          <w:b w:val="false"/>
          <w:i w:val="false"/>
          <w:color w:val="000000"/>
          <w:sz w:val="28"/>
        </w:rPr>
        <w:t xml:space="preserve">                                       Начата ______________________ </w:t>
      </w:r>
    </w:p>
    <w:p>
      <w:pPr>
        <w:spacing w:after="0"/>
        <w:ind w:left="0"/>
        <w:jc w:val="both"/>
      </w:pPr>
      <w:r>
        <w:rPr>
          <w:rFonts w:ascii="Times New Roman"/>
          <w:b w:val="false"/>
          <w:i w:val="false"/>
          <w:color w:val="000000"/>
          <w:sz w:val="28"/>
        </w:rPr>
        <w:t xml:space="preserve">                                       Окончена 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!Дата ! Должность, ! Содержание ! Предложения ! Сроки  ! Принятые </w:t>
      </w:r>
    </w:p>
    <w:p>
      <w:pPr>
        <w:spacing w:after="0"/>
        <w:ind w:left="0"/>
        <w:jc w:val="both"/>
      </w:pPr>
      <w:r>
        <w:rPr>
          <w:rFonts w:ascii="Times New Roman"/>
          <w:b w:val="false"/>
          <w:i w:val="false"/>
          <w:color w:val="000000"/>
          <w:sz w:val="28"/>
        </w:rPr>
        <w:t xml:space="preserve">п/п !     ! звание,    ! замечаний  !             ! испол- ! меры </w:t>
      </w:r>
    </w:p>
    <w:p>
      <w:pPr>
        <w:spacing w:after="0"/>
        <w:ind w:left="0"/>
        <w:jc w:val="both"/>
      </w:pPr>
      <w:r>
        <w:rPr>
          <w:rFonts w:ascii="Times New Roman"/>
          <w:b w:val="false"/>
          <w:i w:val="false"/>
          <w:color w:val="000000"/>
          <w:sz w:val="28"/>
        </w:rPr>
        <w:t xml:space="preserve">    і     ! фамилия,   !            !             ! нения  ! </w:t>
      </w:r>
    </w:p>
    <w:p>
      <w:pPr>
        <w:spacing w:after="0"/>
        <w:ind w:left="0"/>
        <w:jc w:val="both"/>
      </w:pPr>
      <w:r>
        <w:rPr>
          <w:rFonts w:ascii="Times New Roman"/>
          <w:b w:val="false"/>
          <w:i w:val="false"/>
          <w:color w:val="000000"/>
          <w:sz w:val="28"/>
        </w:rPr>
        <w:t xml:space="preserve">    і     ! инициалы   !            !             !        ! </w:t>
      </w:r>
    </w:p>
    <w:p>
      <w:pPr>
        <w:spacing w:after="0"/>
        <w:ind w:left="0"/>
        <w:jc w:val="both"/>
      </w:pPr>
      <w:r>
        <w:rPr>
          <w:rFonts w:ascii="Times New Roman"/>
          <w:b w:val="false"/>
          <w:i w:val="false"/>
          <w:color w:val="000000"/>
          <w:sz w:val="28"/>
        </w:rPr>
        <w:t xml:space="preserve">    і     ! проверяю-  !            !             !        ! </w:t>
      </w:r>
    </w:p>
    <w:p>
      <w:pPr>
        <w:spacing w:after="0"/>
        <w:ind w:left="0"/>
        <w:jc w:val="both"/>
      </w:pPr>
      <w:r>
        <w:rPr>
          <w:rFonts w:ascii="Times New Roman"/>
          <w:b w:val="false"/>
          <w:i w:val="false"/>
          <w:color w:val="000000"/>
          <w:sz w:val="28"/>
        </w:rPr>
        <w:t xml:space="preserve">    і     ! щего лица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книга должна быть пронумерована, прошнурована, заверена </w:t>
      </w:r>
    </w:p>
    <w:p>
      <w:pPr>
        <w:spacing w:after="0"/>
        <w:ind w:left="0"/>
        <w:jc w:val="both"/>
      </w:pPr>
      <w:r>
        <w:rPr>
          <w:rFonts w:ascii="Times New Roman"/>
          <w:b w:val="false"/>
          <w:i w:val="false"/>
          <w:color w:val="000000"/>
          <w:sz w:val="28"/>
        </w:rPr>
        <w:t xml:space="preserve">соответствующей подписью и опечатана;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книга предъявляется для просмотра и производства в ней </w:t>
      </w:r>
    </w:p>
    <w:bookmarkStart w:name="z177" w:id="176"/>
    <w:p>
      <w:pPr>
        <w:spacing w:after="0"/>
        <w:ind w:left="0"/>
        <w:jc w:val="both"/>
      </w:pPr>
      <w:r>
        <w:rPr>
          <w:rFonts w:ascii="Times New Roman"/>
          <w:b w:val="false"/>
          <w:i w:val="false"/>
          <w:color w:val="000000"/>
          <w:sz w:val="28"/>
        </w:rPr>
        <w:t xml:space="preserve">
соответствующих записей лицам, имеющим право проверки исправительной </w:t>
      </w:r>
    </w:p>
    <w:bookmarkEnd w:id="176"/>
    <w:p>
      <w:pPr>
        <w:spacing w:after="0"/>
        <w:ind w:left="0"/>
        <w:jc w:val="both"/>
      </w:pPr>
      <w:r>
        <w:rPr>
          <w:rFonts w:ascii="Times New Roman"/>
          <w:b w:val="false"/>
          <w:i w:val="false"/>
          <w:color w:val="000000"/>
          <w:sz w:val="28"/>
        </w:rPr>
        <w:t xml:space="preserve">колонии; </w:t>
      </w:r>
    </w:p>
    <w:p>
      <w:pPr>
        <w:spacing w:after="0"/>
        <w:ind w:left="0"/>
        <w:jc w:val="both"/>
      </w:pPr>
      <w:r>
        <w:rPr>
          <w:rFonts w:ascii="Times New Roman"/>
          <w:b w:val="false"/>
          <w:i w:val="false"/>
          <w:color w:val="000000"/>
          <w:sz w:val="28"/>
        </w:rPr>
        <w:t xml:space="preserve">     3) проверяющий вносит в книгу основные замечания и предложения по </w:t>
      </w:r>
    </w:p>
    <w:p>
      <w:pPr>
        <w:spacing w:after="0"/>
        <w:ind w:left="0"/>
        <w:jc w:val="both"/>
      </w:pPr>
      <w:r>
        <w:rPr>
          <w:rFonts w:ascii="Times New Roman"/>
          <w:b w:val="false"/>
          <w:i w:val="false"/>
          <w:color w:val="000000"/>
          <w:sz w:val="28"/>
        </w:rPr>
        <w:t xml:space="preserve">вопросам деятельности исправительной колонии. При этом учитываются сроки </w:t>
      </w:r>
    </w:p>
    <w:p>
      <w:pPr>
        <w:spacing w:after="0"/>
        <w:ind w:left="0"/>
        <w:jc w:val="both"/>
      </w:pPr>
      <w:r>
        <w:rPr>
          <w:rFonts w:ascii="Times New Roman"/>
          <w:b w:val="false"/>
          <w:i w:val="false"/>
          <w:color w:val="000000"/>
          <w:sz w:val="28"/>
        </w:rPr>
        <w:t xml:space="preserve">устранения выявленных недостатков; </w:t>
      </w:r>
    </w:p>
    <w:p>
      <w:pPr>
        <w:spacing w:after="0"/>
        <w:ind w:left="0"/>
        <w:jc w:val="both"/>
      </w:pPr>
      <w:r>
        <w:rPr>
          <w:rFonts w:ascii="Times New Roman"/>
          <w:b w:val="false"/>
          <w:i w:val="false"/>
          <w:color w:val="000000"/>
          <w:sz w:val="28"/>
        </w:rPr>
        <w:t xml:space="preserve">     4) в сроки, установленные проверяющим, начальник исправительной </w:t>
      </w:r>
    </w:p>
    <w:p>
      <w:pPr>
        <w:spacing w:after="0"/>
        <w:ind w:left="0"/>
        <w:jc w:val="both"/>
      </w:pPr>
      <w:r>
        <w:rPr>
          <w:rFonts w:ascii="Times New Roman"/>
          <w:b w:val="false"/>
          <w:i w:val="false"/>
          <w:color w:val="000000"/>
          <w:sz w:val="28"/>
        </w:rPr>
        <w:t xml:space="preserve">колонии обязан доложить вышестоящему начальнику об устранении недостатков, </w:t>
      </w:r>
    </w:p>
    <w:p>
      <w:pPr>
        <w:spacing w:after="0"/>
        <w:ind w:left="0"/>
        <w:jc w:val="both"/>
      </w:pPr>
      <w:r>
        <w:rPr>
          <w:rFonts w:ascii="Times New Roman"/>
          <w:b w:val="false"/>
          <w:i w:val="false"/>
          <w:color w:val="000000"/>
          <w:sz w:val="28"/>
        </w:rPr>
        <w:t xml:space="preserve">отмеченных в книге. </w:t>
      </w:r>
    </w:p>
    <w:p>
      <w:pPr>
        <w:spacing w:after="0"/>
        <w:ind w:left="0"/>
        <w:jc w:val="both"/>
      </w:pPr>
      <w:r>
        <w:rPr>
          <w:rFonts w:ascii="Times New Roman"/>
          <w:b w:val="false"/>
          <w:i w:val="false"/>
          <w:color w:val="000000"/>
          <w:sz w:val="28"/>
        </w:rPr>
        <w:t xml:space="preserve">                                   Приложение 40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учета корреспонденции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(наименование подразделения) </w:t>
      </w:r>
    </w:p>
    <w:p>
      <w:pPr>
        <w:spacing w:after="0"/>
        <w:ind w:left="0"/>
        <w:jc w:val="both"/>
      </w:pPr>
      <w:r>
        <w:rPr>
          <w:rFonts w:ascii="Times New Roman"/>
          <w:b w:val="false"/>
          <w:i w:val="false"/>
          <w:color w:val="000000"/>
          <w:sz w:val="28"/>
        </w:rPr>
        <w:t xml:space="preserve">                         Форма листов журнала </w:t>
      </w:r>
    </w:p>
    <w:p>
      <w:pPr>
        <w:spacing w:after="0"/>
        <w:ind w:left="0"/>
        <w:jc w:val="both"/>
      </w:pPr>
      <w:r>
        <w:rPr>
          <w:rFonts w:ascii="Times New Roman"/>
          <w:b w:val="false"/>
          <w:i w:val="false"/>
          <w:color w:val="000000"/>
          <w:sz w:val="28"/>
        </w:rPr>
        <w:t xml:space="preserve">                Реестр  за _________________20_____г. </w:t>
      </w:r>
    </w:p>
    <w:p>
      <w:pPr>
        <w:spacing w:after="0"/>
        <w:ind w:left="0"/>
        <w:jc w:val="both"/>
      </w:pPr>
      <w:r>
        <w:rPr>
          <w:rFonts w:ascii="Times New Roman"/>
          <w:b w:val="false"/>
          <w:i w:val="false"/>
          <w:color w:val="000000"/>
          <w:sz w:val="28"/>
        </w:rPr>
        <w:t xml:space="preserve">                     Входящая (исходящая) </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Фамилия, инициалы !           !        !     !Ценность !Подпись в </w:t>
      </w:r>
    </w:p>
    <w:p>
      <w:pPr>
        <w:spacing w:after="0"/>
        <w:ind w:left="0"/>
        <w:jc w:val="both"/>
      </w:pPr>
      <w:r>
        <w:rPr>
          <w:rFonts w:ascii="Times New Roman"/>
          <w:b w:val="false"/>
          <w:i w:val="false"/>
          <w:color w:val="000000"/>
          <w:sz w:val="28"/>
        </w:rPr>
        <w:t xml:space="preserve">  отправителя     !Вид отправ-!Куда ад-! Исх.!---------!получении        </w:t>
      </w:r>
    </w:p>
    <w:p>
      <w:pPr>
        <w:spacing w:after="0"/>
        <w:ind w:left="0"/>
        <w:jc w:val="both"/>
      </w:pPr>
      <w:r>
        <w:rPr>
          <w:rFonts w:ascii="Times New Roman"/>
          <w:b w:val="false"/>
          <w:i w:val="false"/>
          <w:color w:val="000000"/>
          <w:sz w:val="28"/>
        </w:rPr>
        <w:t xml:space="preserve">(получателя)      !   ления   !ресован !  N  !  тенге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Итого __________________________ штук почтовых отправлений. </w:t>
      </w:r>
    </w:p>
    <w:p>
      <w:pPr>
        <w:spacing w:after="0"/>
        <w:ind w:left="0"/>
        <w:jc w:val="both"/>
      </w:pPr>
      <w:r>
        <w:rPr>
          <w:rFonts w:ascii="Times New Roman"/>
          <w:b w:val="false"/>
          <w:i w:val="false"/>
          <w:color w:val="000000"/>
          <w:sz w:val="28"/>
        </w:rPr>
        <w:t xml:space="preserve">     Выдал (принял)_____________________________________________ </w:t>
      </w:r>
    </w:p>
    <w:p>
      <w:pPr>
        <w:spacing w:after="0"/>
        <w:ind w:left="0"/>
        <w:jc w:val="both"/>
      </w:pPr>
      <w:r>
        <w:rPr>
          <w:rFonts w:ascii="Times New Roman"/>
          <w:b w:val="false"/>
          <w:i w:val="false"/>
          <w:color w:val="000000"/>
          <w:sz w:val="28"/>
        </w:rPr>
        <w:t xml:space="preserve">                             (подпись почтового работника) </w:t>
      </w:r>
    </w:p>
    <w:p>
      <w:pPr>
        <w:spacing w:after="0"/>
        <w:ind w:left="0"/>
        <w:jc w:val="both"/>
      </w:pPr>
      <w:r>
        <w:rPr>
          <w:rFonts w:ascii="Times New Roman"/>
          <w:b w:val="false"/>
          <w:i w:val="false"/>
          <w:color w:val="000000"/>
          <w:sz w:val="28"/>
        </w:rPr>
        <w:t xml:space="preserve">     Получил (сдал) ____________________________________________ </w:t>
      </w:r>
    </w:p>
    <w:p>
      <w:pPr>
        <w:spacing w:after="0"/>
        <w:ind w:left="0"/>
        <w:jc w:val="both"/>
      </w:pPr>
      <w:r>
        <w:rPr>
          <w:rFonts w:ascii="Times New Roman"/>
          <w:b w:val="false"/>
          <w:i w:val="false"/>
          <w:color w:val="000000"/>
          <w:sz w:val="28"/>
        </w:rPr>
        <w:t xml:space="preserve">                                (подпись инспектора) </w:t>
      </w:r>
    </w:p>
    <w:bookmarkStart w:name="z178" w:id="177"/>
    <w:p>
      <w:pPr>
        <w:spacing w:after="0"/>
        <w:ind w:left="0"/>
        <w:jc w:val="both"/>
      </w:pPr>
      <w:r>
        <w:rPr>
          <w:rFonts w:ascii="Times New Roman"/>
          <w:b w:val="false"/>
          <w:i w:val="false"/>
          <w:color w:val="000000"/>
          <w:sz w:val="28"/>
        </w:rPr>
        <w:t xml:space="preserve">
                                   Приложение 41 </w:t>
      </w:r>
    </w:p>
    <w:bookmarkEnd w:id="177"/>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79" w:id="178"/>
    <w:p>
      <w:pPr>
        <w:spacing w:after="0"/>
        <w:ind w:left="0"/>
        <w:jc w:val="both"/>
      </w:pPr>
      <w:r>
        <w:rPr>
          <w:rFonts w:ascii="Times New Roman"/>
          <w:b w:val="false"/>
          <w:i w:val="false"/>
          <w:color w:val="000000"/>
          <w:sz w:val="28"/>
        </w:rPr>
        <w:t xml:space="preserve">
                            Ведомость </w:t>
      </w:r>
    </w:p>
    <w:bookmarkEnd w:id="178"/>
    <w:bookmarkStart w:name="z180" w:id="179"/>
    <w:p>
      <w:pPr>
        <w:spacing w:after="0"/>
        <w:ind w:left="0"/>
        <w:jc w:val="both"/>
      </w:pPr>
      <w:r>
        <w:rPr>
          <w:rFonts w:ascii="Times New Roman"/>
          <w:b w:val="false"/>
          <w:i w:val="false"/>
          <w:color w:val="000000"/>
          <w:sz w:val="28"/>
        </w:rPr>
        <w:t xml:space="preserve">
           на удержание стоимости почтовых услуг осужденных </w:t>
      </w:r>
    </w:p>
    <w:bookmarkEnd w:id="179"/>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(наименование учреждения)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NN ! Дата вру- ! Фамилия, имя, ! Сумма к     !                             </w:t>
      </w:r>
    </w:p>
    <w:p>
      <w:pPr>
        <w:spacing w:after="0"/>
        <w:ind w:left="0"/>
        <w:jc w:val="both"/>
      </w:pPr>
      <w:r>
        <w:rPr>
          <w:rFonts w:ascii="Times New Roman"/>
          <w:b w:val="false"/>
          <w:i w:val="false"/>
          <w:color w:val="000000"/>
          <w:sz w:val="28"/>
        </w:rPr>
        <w:t xml:space="preserve">п/п! чения от- ! отчество по-  ! удержанию   !  Подпись осужденного </w:t>
      </w:r>
    </w:p>
    <w:p>
      <w:pPr>
        <w:spacing w:after="0"/>
        <w:ind w:left="0"/>
        <w:jc w:val="both"/>
      </w:pPr>
      <w:r>
        <w:rPr>
          <w:rFonts w:ascii="Times New Roman"/>
          <w:b w:val="false"/>
          <w:i w:val="false"/>
          <w:color w:val="000000"/>
          <w:sz w:val="28"/>
        </w:rPr>
        <w:t xml:space="preserve">   ! правления !   лучателя    !-------------!  в получении отправ- </w:t>
      </w:r>
    </w:p>
    <w:p>
      <w:pPr>
        <w:spacing w:after="0"/>
        <w:ind w:left="0"/>
        <w:jc w:val="both"/>
      </w:pPr>
      <w:r>
        <w:rPr>
          <w:rFonts w:ascii="Times New Roman"/>
          <w:b w:val="false"/>
          <w:i w:val="false"/>
          <w:color w:val="000000"/>
          <w:sz w:val="28"/>
        </w:rPr>
        <w:t xml:space="preserve">   !           !               !тенге ! тиын !      ления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               !      !      ! </w:t>
      </w:r>
    </w:p>
    <w:bookmarkStart w:name="z181" w:id="180"/>
    <w:p>
      <w:pPr>
        <w:spacing w:after="0"/>
        <w:ind w:left="0"/>
        <w:jc w:val="both"/>
      </w:pPr>
      <w:r>
        <w:rPr>
          <w:rFonts w:ascii="Times New Roman"/>
          <w:b w:val="false"/>
          <w:i w:val="false"/>
          <w:color w:val="000000"/>
          <w:sz w:val="28"/>
        </w:rPr>
        <w:t xml:space="preserve">
                                   Приложение 42. </w:t>
      </w:r>
    </w:p>
    <w:bookmarkEnd w:id="180"/>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82" w:id="181"/>
    <w:p>
      <w:pPr>
        <w:spacing w:after="0"/>
        <w:ind w:left="0"/>
        <w:jc w:val="both"/>
      </w:pPr>
      <w:r>
        <w:rPr>
          <w:rFonts w:ascii="Times New Roman"/>
          <w:b w:val="false"/>
          <w:i w:val="false"/>
          <w:color w:val="000000"/>
          <w:sz w:val="28"/>
        </w:rPr>
        <w:t xml:space="preserve">
                    Примерный распорядок дня осужденных </w:t>
      </w:r>
    </w:p>
    <w:bookmarkEnd w:id="181"/>
    <w:bookmarkStart w:name="z183" w:id="182"/>
    <w:p>
      <w:pPr>
        <w:spacing w:after="0"/>
        <w:ind w:left="0"/>
        <w:jc w:val="both"/>
      </w:pPr>
      <w:r>
        <w:rPr>
          <w:rFonts w:ascii="Times New Roman"/>
          <w:b w:val="false"/>
          <w:i w:val="false"/>
          <w:color w:val="000000"/>
          <w:sz w:val="28"/>
        </w:rPr>
        <w:t xml:space="preserve">
     Подъем осужденных                    - не позднее 5-6 часов утра. </w:t>
      </w:r>
    </w:p>
    <w:bookmarkEnd w:id="182"/>
    <w:p>
      <w:pPr>
        <w:spacing w:after="0"/>
        <w:ind w:left="0"/>
        <w:jc w:val="both"/>
      </w:pPr>
      <w:r>
        <w:rPr>
          <w:rFonts w:ascii="Times New Roman"/>
          <w:b w:val="false"/>
          <w:i w:val="false"/>
          <w:color w:val="000000"/>
          <w:sz w:val="28"/>
        </w:rPr>
        <w:t xml:space="preserve">     Физзарядка (продолжительность)                   - до 15 мин. </w:t>
      </w:r>
    </w:p>
    <w:p>
      <w:pPr>
        <w:spacing w:after="0"/>
        <w:ind w:left="0"/>
        <w:jc w:val="both"/>
      </w:pPr>
      <w:r>
        <w:rPr>
          <w:rFonts w:ascii="Times New Roman"/>
          <w:b w:val="false"/>
          <w:i w:val="false"/>
          <w:color w:val="000000"/>
          <w:sz w:val="28"/>
        </w:rPr>
        <w:t xml:space="preserve">     Туалет, заправка коек, уборка тумбочек           - до 10 мин. </w:t>
      </w:r>
    </w:p>
    <w:p>
      <w:pPr>
        <w:spacing w:after="0"/>
        <w:ind w:left="0"/>
        <w:jc w:val="both"/>
      </w:pPr>
      <w:r>
        <w:rPr>
          <w:rFonts w:ascii="Times New Roman"/>
          <w:b w:val="false"/>
          <w:i w:val="false"/>
          <w:color w:val="000000"/>
          <w:sz w:val="28"/>
        </w:rPr>
        <w:t xml:space="preserve">     Утренний осмотр, утренняя и вечерняя проверка    - до 40 мин. </w:t>
      </w:r>
    </w:p>
    <w:p>
      <w:pPr>
        <w:spacing w:after="0"/>
        <w:ind w:left="0"/>
        <w:jc w:val="both"/>
      </w:pPr>
      <w:r>
        <w:rPr>
          <w:rFonts w:ascii="Times New Roman"/>
          <w:b w:val="false"/>
          <w:i w:val="false"/>
          <w:color w:val="000000"/>
          <w:sz w:val="28"/>
        </w:rPr>
        <w:t xml:space="preserve">     Завтрак                                          - до 30 мин. </w:t>
      </w:r>
    </w:p>
    <w:p>
      <w:pPr>
        <w:spacing w:after="0"/>
        <w:ind w:left="0"/>
        <w:jc w:val="both"/>
      </w:pPr>
      <w:r>
        <w:rPr>
          <w:rFonts w:ascii="Times New Roman"/>
          <w:b w:val="false"/>
          <w:i w:val="false"/>
          <w:color w:val="000000"/>
          <w:sz w:val="28"/>
        </w:rPr>
        <w:t xml:space="preserve">     Развод на работу                                 - до 40 мин. </w:t>
      </w:r>
    </w:p>
    <w:p>
      <w:pPr>
        <w:spacing w:after="0"/>
        <w:ind w:left="0"/>
        <w:jc w:val="both"/>
      </w:pPr>
      <w:r>
        <w:rPr>
          <w:rFonts w:ascii="Times New Roman"/>
          <w:b w:val="false"/>
          <w:i w:val="false"/>
          <w:color w:val="000000"/>
          <w:sz w:val="28"/>
        </w:rPr>
        <w:t xml:space="preserve">     Рабочее время - в соответствии с трудовым </w:t>
      </w:r>
    </w:p>
    <w:p>
      <w:pPr>
        <w:spacing w:after="0"/>
        <w:ind w:left="0"/>
        <w:jc w:val="both"/>
      </w:pPr>
      <w:r>
        <w:rPr>
          <w:rFonts w:ascii="Times New Roman"/>
          <w:b w:val="false"/>
          <w:i w:val="false"/>
          <w:color w:val="000000"/>
          <w:sz w:val="28"/>
        </w:rPr>
        <w:t xml:space="preserve">     законодательством. </w:t>
      </w:r>
    </w:p>
    <w:p>
      <w:pPr>
        <w:spacing w:after="0"/>
        <w:ind w:left="0"/>
        <w:jc w:val="both"/>
      </w:pPr>
      <w:r>
        <w:rPr>
          <w:rFonts w:ascii="Times New Roman"/>
          <w:b w:val="false"/>
          <w:i w:val="false"/>
          <w:color w:val="000000"/>
          <w:sz w:val="28"/>
        </w:rPr>
        <w:t xml:space="preserve">     Обеденный перерыв                                - до 60 мин. </w:t>
      </w:r>
    </w:p>
    <w:p>
      <w:pPr>
        <w:spacing w:after="0"/>
        <w:ind w:left="0"/>
        <w:jc w:val="both"/>
      </w:pPr>
      <w:r>
        <w:rPr>
          <w:rFonts w:ascii="Times New Roman"/>
          <w:b w:val="false"/>
          <w:i w:val="false"/>
          <w:color w:val="000000"/>
          <w:sz w:val="28"/>
        </w:rPr>
        <w:t xml:space="preserve">     Съем с работы, вечерний туалет                   - до 25 мин. </w:t>
      </w:r>
    </w:p>
    <w:p>
      <w:pPr>
        <w:spacing w:after="0"/>
        <w:ind w:left="0"/>
        <w:jc w:val="both"/>
      </w:pPr>
      <w:r>
        <w:rPr>
          <w:rFonts w:ascii="Times New Roman"/>
          <w:b w:val="false"/>
          <w:i w:val="false"/>
          <w:color w:val="000000"/>
          <w:sz w:val="28"/>
        </w:rPr>
        <w:t xml:space="preserve">     Ужин                                             - до 30 мин. </w:t>
      </w:r>
    </w:p>
    <w:p>
      <w:pPr>
        <w:spacing w:after="0"/>
        <w:ind w:left="0"/>
        <w:jc w:val="both"/>
      </w:pPr>
      <w:r>
        <w:rPr>
          <w:rFonts w:ascii="Times New Roman"/>
          <w:b w:val="false"/>
          <w:i w:val="false"/>
          <w:color w:val="000000"/>
          <w:sz w:val="28"/>
        </w:rPr>
        <w:t xml:space="preserve">     Личное время                                     - до 1 часа. </w:t>
      </w:r>
    </w:p>
    <w:p>
      <w:pPr>
        <w:spacing w:after="0"/>
        <w:ind w:left="0"/>
        <w:jc w:val="both"/>
      </w:pPr>
      <w:r>
        <w:rPr>
          <w:rFonts w:ascii="Times New Roman"/>
          <w:b w:val="false"/>
          <w:i w:val="false"/>
          <w:color w:val="000000"/>
          <w:sz w:val="28"/>
        </w:rPr>
        <w:t xml:space="preserve">     Воспитательные мероприятия                       - до 1 часа. </w:t>
      </w:r>
    </w:p>
    <w:p>
      <w:pPr>
        <w:spacing w:after="0"/>
        <w:ind w:left="0"/>
        <w:jc w:val="both"/>
      </w:pPr>
      <w:r>
        <w:rPr>
          <w:rFonts w:ascii="Times New Roman"/>
          <w:b w:val="false"/>
          <w:i w:val="false"/>
          <w:color w:val="000000"/>
          <w:sz w:val="28"/>
        </w:rPr>
        <w:t xml:space="preserve">     Культурно-массовая работа, учеба в школе, </w:t>
      </w:r>
    </w:p>
    <w:p>
      <w:pPr>
        <w:spacing w:after="0"/>
        <w:ind w:left="0"/>
        <w:jc w:val="both"/>
      </w:pPr>
      <w:r>
        <w:rPr>
          <w:rFonts w:ascii="Times New Roman"/>
          <w:b w:val="false"/>
          <w:i w:val="false"/>
          <w:color w:val="000000"/>
          <w:sz w:val="28"/>
        </w:rPr>
        <w:t xml:space="preserve">     ПТУ                                  - по отдельному графику. </w:t>
      </w:r>
    </w:p>
    <w:p>
      <w:pPr>
        <w:spacing w:after="0"/>
        <w:ind w:left="0"/>
        <w:jc w:val="both"/>
      </w:pPr>
      <w:r>
        <w:rPr>
          <w:rFonts w:ascii="Times New Roman"/>
          <w:b w:val="false"/>
          <w:i w:val="false"/>
          <w:color w:val="000000"/>
          <w:sz w:val="28"/>
        </w:rPr>
        <w:t xml:space="preserve">     Подготовка ко сну                                - до 10 мин. </w:t>
      </w:r>
    </w:p>
    <w:p>
      <w:pPr>
        <w:spacing w:after="0"/>
        <w:ind w:left="0"/>
        <w:jc w:val="both"/>
      </w:pPr>
      <w:r>
        <w:rPr>
          <w:rFonts w:ascii="Times New Roman"/>
          <w:b w:val="false"/>
          <w:i w:val="false"/>
          <w:color w:val="000000"/>
          <w:sz w:val="28"/>
        </w:rPr>
        <w:t xml:space="preserve">     Сон                                              - 8 часов.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распорядок дня составляется в каждом исправительном учреждении, исходя из местных условий, продолжительности светового дня и утверждается начальником учреждения; </w:t>
      </w:r>
      <w:r>
        <w:br/>
      </w:r>
      <w:r>
        <w:rPr>
          <w:rFonts w:ascii="Times New Roman"/>
          <w:b w:val="false"/>
          <w:i w:val="false"/>
          <w:color w:val="000000"/>
          <w:sz w:val="28"/>
        </w:rPr>
        <w:t xml:space="preserve">
      2) для неработающих осужденных, а также если осужденные работают на производстве в несколько смен, составляются отдельные распорядки дня; </w:t>
      </w:r>
      <w:r>
        <w:br/>
      </w:r>
      <w:r>
        <w:rPr>
          <w:rFonts w:ascii="Times New Roman"/>
          <w:b w:val="false"/>
          <w:i w:val="false"/>
          <w:color w:val="000000"/>
          <w:sz w:val="28"/>
        </w:rPr>
        <w:t xml:space="preserve">
      3) распорядок дня осужденных, содержащихся в карантинном отделении, строгих условиях отбывания наказания, помещении камерного типа, одиночных камерах колоний особого режима, штрафных, дисциплинарных изоляторах, устанавливается отдельно; </w:t>
      </w:r>
      <w:r>
        <w:br/>
      </w:r>
      <w:r>
        <w:rPr>
          <w:rFonts w:ascii="Times New Roman"/>
          <w:b w:val="false"/>
          <w:i w:val="false"/>
          <w:color w:val="000000"/>
          <w:sz w:val="28"/>
        </w:rPr>
        <w:t xml:space="preserve">
      4) текст распорядка дня доводится до сведения всех осужденных и вывешивается в доступных для обозрения осужденных местах. </w:t>
      </w:r>
    </w:p>
    <w:bookmarkStart w:name="z184" w:id="183"/>
    <w:p>
      <w:pPr>
        <w:spacing w:after="0"/>
        <w:ind w:left="0"/>
        <w:jc w:val="both"/>
      </w:pPr>
      <w:r>
        <w:rPr>
          <w:rFonts w:ascii="Times New Roman"/>
          <w:b w:val="false"/>
          <w:i w:val="false"/>
          <w:color w:val="000000"/>
          <w:sz w:val="28"/>
        </w:rPr>
        <w:t xml:space="preserve">
                                   Приложение 43 </w:t>
      </w:r>
    </w:p>
    <w:bookmarkEnd w:id="183"/>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85" w:id="184"/>
    <w:p>
      <w:pPr>
        <w:spacing w:after="0"/>
        <w:ind w:left="0"/>
        <w:jc w:val="both"/>
      </w:pPr>
      <w:r>
        <w:rPr>
          <w:rFonts w:ascii="Times New Roman"/>
          <w:b w:val="false"/>
          <w:i w:val="false"/>
          <w:color w:val="000000"/>
          <w:sz w:val="28"/>
        </w:rPr>
        <w:t xml:space="preserve">
                            Перечень </w:t>
      </w:r>
    </w:p>
    <w:bookmarkEnd w:id="184"/>
    <w:bookmarkStart w:name="z186" w:id="185"/>
    <w:p>
      <w:pPr>
        <w:spacing w:after="0"/>
        <w:ind w:left="0"/>
        <w:jc w:val="both"/>
      </w:pPr>
      <w:r>
        <w:rPr>
          <w:rFonts w:ascii="Times New Roman"/>
          <w:b w:val="false"/>
          <w:i w:val="false"/>
          <w:color w:val="000000"/>
          <w:sz w:val="28"/>
        </w:rPr>
        <w:t xml:space="preserve">
           инвентаря и предметов, которыми обеспечиваются </w:t>
      </w:r>
    </w:p>
    <w:bookmarkEnd w:id="185"/>
    <w:p>
      <w:pPr>
        <w:spacing w:after="0"/>
        <w:ind w:left="0"/>
        <w:jc w:val="both"/>
      </w:pPr>
      <w:r>
        <w:rPr>
          <w:rFonts w:ascii="Times New Roman"/>
          <w:b w:val="false"/>
          <w:i w:val="false"/>
          <w:color w:val="000000"/>
          <w:sz w:val="28"/>
        </w:rPr>
        <w:t xml:space="preserve">                        общежития в колониях </w:t>
      </w:r>
    </w:p>
    <w:p>
      <w:pPr>
        <w:spacing w:after="0"/>
        <w:ind w:left="0"/>
        <w:jc w:val="both"/>
      </w:pPr>
      <w:r>
        <w:rPr>
          <w:rFonts w:ascii="Times New Roman"/>
          <w:b w:val="false"/>
          <w:i w:val="false"/>
          <w:color w:val="000000"/>
          <w:sz w:val="28"/>
        </w:rPr>
        <w:t xml:space="preserve">     1) кровати металлические одноярусные либо двухъярусные с жесткой </w:t>
      </w:r>
    </w:p>
    <w:p>
      <w:pPr>
        <w:spacing w:after="0"/>
        <w:ind w:left="0"/>
        <w:jc w:val="both"/>
      </w:pPr>
      <w:r>
        <w:rPr>
          <w:rFonts w:ascii="Times New Roman"/>
          <w:b w:val="false"/>
          <w:i w:val="false"/>
          <w:color w:val="000000"/>
          <w:sz w:val="28"/>
        </w:rPr>
        <w:t xml:space="preserve">сеткой по числу осужденных; </w:t>
      </w:r>
    </w:p>
    <w:p>
      <w:pPr>
        <w:spacing w:after="0"/>
        <w:ind w:left="0"/>
        <w:jc w:val="both"/>
      </w:pPr>
      <w:r>
        <w:rPr>
          <w:rFonts w:ascii="Times New Roman"/>
          <w:b w:val="false"/>
          <w:i w:val="false"/>
          <w:color w:val="000000"/>
          <w:sz w:val="28"/>
        </w:rPr>
        <w:t xml:space="preserve">     2) прикроватные тумбочки (одна на двух осужденных, ИК-поселения - </w:t>
      </w:r>
    </w:p>
    <w:p>
      <w:pPr>
        <w:spacing w:after="0"/>
        <w:ind w:left="0"/>
        <w:jc w:val="both"/>
      </w:pPr>
      <w:r>
        <w:rPr>
          <w:rFonts w:ascii="Times New Roman"/>
          <w:b w:val="false"/>
          <w:i w:val="false"/>
          <w:color w:val="000000"/>
          <w:sz w:val="28"/>
        </w:rPr>
        <w:t xml:space="preserve">одна на каждого);  </w:t>
      </w:r>
    </w:p>
    <w:p>
      <w:pPr>
        <w:spacing w:after="0"/>
        <w:ind w:left="0"/>
        <w:jc w:val="both"/>
      </w:pPr>
      <w:r>
        <w:rPr>
          <w:rFonts w:ascii="Times New Roman"/>
          <w:b w:val="false"/>
          <w:i w:val="false"/>
          <w:color w:val="000000"/>
          <w:sz w:val="28"/>
        </w:rPr>
        <w:t xml:space="preserve">     3) табуретки (одна на каждого осужденного); </w:t>
      </w:r>
    </w:p>
    <w:p>
      <w:pPr>
        <w:spacing w:after="0"/>
        <w:ind w:left="0"/>
        <w:jc w:val="both"/>
      </w:pPr>
      <w:r>
        <w:rPr>
          <w:rFonts w:ascii="Times New Roman"/>
          <w:b w:val="false"/>
          <w:i w:val="false"/>
          <w:color w:val="000000"/>
          <w:sz w:val="28"/>
        </w:rPr>
        <w:t xml:space="preserve">     4) репродуктор; </w:t>
      </w:r>
    </w:p>
    <w:p>
      <w:pPr>
        <w:spacing w:after="0"/>
        <w:ind w:left="0"/>
        <w:jc w:val="both"/>
      </w:pPr>
      <w:r>
        <w:rPr>
          <w:rFonts w:ascii="Times New Roman"/>
          <w:b w:val="false"/>
          <w:i w:val="false"/>
          <w:color w:val="000000"/>
          <w:sz w:val="28"/>
        </w:rPr>
        <w:t xml:space="preserve">     5) телевизор черно-белого или цветного изображения на каждый отряд;   </w:t>
      </w:r>
    </w:p>
    <w:p>
      <w:pPr>
        <w:spacing w:after="0"/>
        <w:ind w:left="0"/>
        <w:jc w:val="both"/>
      </w:pPr>
      <w:r>
        <w:rPr>
          <w:rFonts w:ascii="Times New Roman"/>
          <w:b w:val="false"/>
          <w:i w:val="false"/>
          <w:color w:val="000000"/>
          <w:sz w:val="28"/>
        </w:rPr>
        <w:t xml:space="preserve">     6) часы настенные на каждую жилую секцию; </w:t>
      </w:r>
    </w:p>
    <w:p>
      <w:pPr>
        <w:spacing w:after="0"/>
        <w:ind w:left="0"/>
        <w:jc w:val="both"/>
      </w:pPr>
      <w:r>
        <w:rPr>
          <w:rFonts w:ascii="Times New Roman"/>
          <w:b w:val="false"/>
          <w:i w:val="false"/>
          <w:color w:val="000000"/>
          <w:sz w:val="28"/>
        </w:rPr>
        <w:t xml:space="preserve">     7) занавески на окна; </w:t>
      </w:r>
    </w:p>
    <w:p>
      <w:pPr>
        <w:spacing w:after="0"/>
        <w:ind w:left="0"/>
        <w:jc w:val="both"/>
      </w:pPr>
      <w:r>
        <w:rPr>
          <w:rFonts w:ascii="Times New Roman"/>
          <w:b w:val="false"/>
          <w:i w:val="false"/>
          <w:color w:val="000000"/>
          <w:sz w:val="28"/>
        </w:rPr>
        <w:t xml:space="preserve">     8) вешалка для верхней одежды; </w:t>
      </w:r>
    </w:p>
    <w:p>
      <w:pPr>
        <w:spacing w:after="0"/>
        <w:ind w:left="0"/>
        <w:jc w:val="both"/>
      </w:pPr>
      <w:r>
        <w:rPr>
          <w:rFonts w:ascii="Times New Roman"/>
          <w:b w:val="false"/>
          <w:i w:val="false"/>
          <w:color w:val="000000"/>
          <w:sz w:val="28"/>
        </w:rPr>
        <w:t xml:space="preserve">     9) зеркало. </w:t>
      </w:r>
    </w:p>
    <w:p>
      <w:pPr>
        <w:spacing w:after="0"/>
        <w:ind w:left="0"/>
        <w:jc w:val="both"/>
      </w:pPr>
      <w:r>
        <w:rPr>
          <w:rFonts w:ascii="Times New Roman"/>
          <w:b w:val="false"/>
          <w:i w:val="false"/>
          <w:color w:val="000000"/>
          <w:sz w:val="28"/>
        </w:rPr>
        <w:t xml:space="preserve">     Примечания: </w:t>
      </w:r>
    </w:p>
    <w:p>
      <w:pPr>
        <w:spacing w:after="0"/>
        <w:ind w:left="0"/>
        <w:jc w:val="both"/>
      </w:pPr>
      <w:r>
        <w:rPr>
          <w:rFonts w:ascii="Times New Roman"/>
          <w:b w:val="false"/>
          <w:i w:val="false"/>
          <w:color w:val="000000"/>
          <w:sz w:val="28"/>
        </w:rPr>
        <w:t xml:space="preserve">     1) умывальники для осужденных оборудуются в отдельных помещениях из </w:t>
      </w:r>
    </w:p>
    <w:p>
      <w:pPr>
        <w:spacing w:after="0"/>
        <w:ind w:left="0"/>
        <w:jc w:val="both"/>
      </w:pPr>
      <w:r>
        <w:rPr>
          <w:rFonts w:ascii="Times New Roman"/>
          <w:b w:val="false"/>
          <w:i w:val="false"/>
          <w:color w:val="000000"/>
          <w:sz w:val="28"/>
        </w:rPr>
        <w:t xml:space="preserve">расчета 1 кран на 10 человек; </w:t>
      </w:r>
    </w:p>
    <w:p>
      <w:pPr>
        <w:spacing w:after="0"/>
        <w:ind w:left="0"/>
        <w:jc w:val="both"/>
      </w:pPr>
      <w:r>
        <w:rPr>
          <w:rFonts w:ascii="Times New Roman"/>
          <w:b w:val="false"/>
          <w:i w:val="false"/>
          <w:color w:val="000000"/>
          <w:sz w:val="28"/>
        </w:rPr>
        <w:t xml:space="preserve">     2) столовые, консервные ножи (по одному на 15-20 человек), ножницы </w:t>
      </w:r>
    </w:p>
    <w:p>
      <w:pPr>
        <w:spacing w:after="0"/>
        <w:ind w:left="0"/>
        <w:jc w:val="both"/>
      </w:pPr>
      <w:r>
        <w:rPr>
          <w:rFonts w:ascii="Times New Roman"/>
          <w:b w:val="false"/>
          <w:i w:val="false"/>
          <w:color w:val="000000"/>
          <w:sz w:val="28"/>
        </w:rPr>
        <w:t xml:space="preserve">(одни на 25 человек) маркируются и вместе с описью хранятся у дневального; </w:t>
      </w:r>
    </w:p>
    <w:p>
      <w:pPr>
        <w:spacing w:after="0"/>
        <w:ind w:left="0"/>
        <w:jc w:val="both"/>
      </w:pPr>
      <w:r>
        <w:rPr>
          <w:rFonts w:ascii="Times New Roman"/>
          <w:b w:val="false"/>
          <w:i w:val="false"/>
          <w:color w:val="000000"/>
          <w:sz w:val="28"/>
        </w:rPr>
        <w:t xml:space="preserve">     3) в комнатах для хранения продуктов питания и приема пищи </w:t>
      </w:r>
    </w:p>
    <w:p>
      <w:pPr>
        <w:spacing w:after="0"/>
        <w:ind w:left="0"/>
        <w:jc w:val="both"/>
      </w:pPr>
      <w:r>
        <w:rPr>
          <w:rFonts w:ascii="Times New Roman"/>
          <w:b w:val="false"/>
          <w:i w:val="false"/>
          <w:color w:val="000000"/>
          <w:sz w:val="28"/>
        </w:rPr>
        <w:t xml:space="preserve">устанавливаются: холодильник, стол, табуреты, электронагревательные </w:t>
      </w:r>
    </w:p>
    <w:p>
      <w:pPr>
        <w:spacing w:after="0"/>
        <w:ind w:left="0"/>
        <w:jc w:val="both"/>
      </w:pPr>
      <w:r>
        <w:rPr>
          <w:rFonts w:ascii="Times New Roman"/>
          <w:b w:val="false"/>
          <w:i w:val="false"/>
          <w:color w:val="000000"/>
          <w:sz w:val="28"/>
        </w:rPr>
        <w:t xml:space="preserve">приборы для кипячения воды (титаны, электрические чайники, </w:t>
      </w:r>
    </w:p>
    <w:p>
      <w:pPr>
        <w:spacing w:after="0"/>
        <w:ind w:left="0"/>
        <w:jc w:val="both"/>
      </w:pPr>
      <w:r>
        <w:rPr>
          <w:rFonts w:ascii="Times New Roman"/>
          <w:b w:val="false"/>
          <w:i w:val="false"/>
          <w:color w:val="000000"/>
          <w:sz w:val="28"/>
        </w:rPr>
        <w:t xml:space="preserve">электросамовары, электрокипятильники, электроплиты заводского </w:t>
      </w:r>
    </w:p>
    <w:p>
      <w:pPr>
        <w:spacing w:after="0"/>
        <w:ind w:left="0"/>
        <w:jc w:val="both"/>
      </w:pPr>
      <w:r>
        <w:rPr>
          <w:rFonts w:ascii="Times New Roman"/>
          <w:b w:val="false"/>
          <w:i w:val="false"/>
          <w:color w:val="000000"/>
          <w:sz w:val="28"/>
        </w:rPr>
        <w:t xml:space="preserve">изготовления). </w:t>
      </w:r>
    </w:p>
    <w:p>
      <w:pPr>
        <w:spacing w:after="0"/>
        <w:ind w:left="0"/>
        <w:jc w:val="both"/>
      </w:pPr>
      <w:r>
        <w:rPr>
          <w:rFonts w:ascii="Times New Roman"/>
          <w:b w:val="false"/>
          <w:i w:val="false"/>
          <w:color w:val="000000"/>
          <w:sz w:val="28"/>
        </w:rPr>
        <w:t xml:space="preserve">                                   Приложение 44 </w:t>
      </w:r>
    </w:p>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p>
      <w:pPr>
        <w:spacing w:after="0"/>
        <w:ind w:left="0"/>
        <w:jc w:val="both"/>
      </w:pPr>
      <w:r>
        <w:rPr>
          <w:rFonts w:ascii="Times New Roman"/>
          <w:b w:val="false"/>
          <w:i w:val="false"/>
          <w:color w:val="000000"/>
          <w:sz w:val="28"/>
        </w:rPr>
        <w:t xml:space="preserve">              Состав помещений здания ПКТ И ШИЗО ИК </w:t>
      </w:r>
    </w:p>
    <w:p>
      <w:pPr>
        <w:spacing w:after="0"/>
        <w:ind w:left="0"/>
        <w:jc w:val="both"/>
      </w:pPr>
      <w:r>
        <w:rPr>
          <w:rFonts w:ascii="Times New Roman"/>
          <w:b w:val="false"/>
          <w:i w:val="false"/>
          <w:color w:val="000000"/>
          <w:sz w:val="28"/>
        </w:rPr>
        <w:t xml:space="preserve">     1. Комната контролера                  6-8 кв.м. на каждом эта- </w:t>
      </w:r>
    </w:p>
    <w:p>
      <w:pPr>
        <w:spacing w:after="0"/>
        <w:ind w:left="0"/>
        <w:jc w:val="both"/>
      </w:pPr>
      <w:r>
        <w:rPr>
          <w:rFonts w:ascii="Times New Roman"/>
          <w:b w:val="false"/>
          <w:i w:val="false"/>
          <w:color w:val="000000"/>
          <w:sz w:val="28"/>
        </w:rPr>
        <w:t xml:space="preserve">                                            же ПКТ и ШИЗО </w:t>
      </w:r>
    </w:p>
    <w:p>
      <w:pPr>
        <w:spacing w:after="0"/>
        <w:ind w:left="0"/>
        <w:jc w:val="both"/>
      </w:pPr>
      <w:r>
        <w:rPr>
          <w:rFonts w:ascii="Times New Roman"/>
          <w:b w:val="false"/>
          <w:i w:val="false"/>
          <w:color w:val="000000"/>
          <w:sz w:val="28"/>
        </w:rPr>
        <w:t xml:space="preserve">     2. Помещение для обыска осужденных     6 кв.м </w:t>
      </w:r>
    </w:p>
    <w:p>
      <w:pPr>
        <w:spacing w:after="0"/>
        <w:ind w:left="0"/>
        <w:jc w:val="both"/>
      </w:pPr>
      <w:r>
        <w:rPr>
          <w:rFonts w:ascii="Times New Roman"/>
          <w:b w:val="false"/>
          <w:i w:val="false"/>
          <w:color w:val="000000"/>
          <w:sz w:val="28"/>
        </w:rPr>
        <w:t xml:space="preserve">     3. Кабинет для оперативных работ-      6-10 кв.м </w:t>
      </w:r>
    </w:p>
    <w:p>
      <w:pPr>
        <w:spacing w:after="0"/>
        <w:ind w:left="0"/>
        <w:jc w:val="both"/>
      </w:pPr>
      <w:r>
        <w:rPr>
          <w:rFonts w:ascii="Times New Roman"/>
          <w:b w:val="false"/>
          <w:i w:val="false"/>
          <w:color w:val="000000"/>
          <w:sz w:val="28"/>
        </w:rPr>
        <w:t xml:space="preserve">ников и начальников отрядов </w:t>
      </w:r>
    </w:p>
    <w:p>
      <w:pPr>
        <w:spacing w:after="0"/>
        <w:ind w:left="0"/>
        <w:jc w:val="both"/>
      </w:pPr>
      <w:r>
        <w:rPr>
          <w:rFonts w:ascii="Times New Roman"/>
          <w:b w:val="false"/>
          <w:i w:val="false"/>
          <w:color w:val="000000"/>
          <w:sz w:val="28"/>
        </w:rPr>
        <w:t xml:space="preserve">     4. Комната для приема осужденных </w:t>
      </w:r>
    </w:p>
    <w:p>
      <w:pPr>
        <w:spacing w:after="0"/>
        <w:ind w:left="0"/>
        <w:jc w:val="both"/>
      </w:pPr>
      <w:r>
        <w:rPr>
          <w:rFonts w:ascii="Times New Roman"/>
          <w:b w:val="false"/>
          <w:i w:val="false"/>
          <w:color w:val="000000"/>
          <w:sz w:val="28"/>
        </w:rPr>
        <w:t xml:space="preserve">администрацией и медперсоналом              8-10 кв.м </w:t>
      </w:r>
    </w:p>
    <w:p>
      <w:pPr>
        <w:spacing w:after="0"/>
        <w:ind w:left="0"/>
        <w:jc w:val="both"/>
      </w:pPr>
      <w:r>
        <w:rPr>
          <w:rFonts w:ascii="Times New Roman"/>
          <w:b w:val="false"/>
          <w:i w:val="false"/>
          <w:color w:val="000000"/>
          <w:sz w:val="28"/>
        </w:rPr>
        <w:t xml:space="preserve">     5. Хозяйственная комната для хра- </w:t>
      </w:r>
    </w:p>
    <w:p>
      <w:pPr>
        <w:spacing w:after="0"/>
        <w:ind w:left="0"/>
        <w:jc w:val="both"/>
      </w:pPr>
      <w:r>
        <w:rPr>
          <w:rFonts w:ascii="Times New Roman"/>
          <w:b w:val="false"/>
          <w:i w:val="false"/>
          <w:color w:val="000000"/>
          <w:sz w:val="28"/>
        </w:rPr>
        <w:t xml:space="preserve">нения столовой посуды и раздачи пищи        6-8 кв.м </w:t>
      </w:r>
    </w:p>
    <w:p>
      <w:pPr>
        <w:spacing w:after="0"/>
        <w:ind w:left="0"/>
        <w:jc w:val="both"/>
      </w:pPr>
      <w:r>
        <w:rPr>
          <w:rFonts w:ascii="Times New Roman"/>
          <w:b w:val="false"/>
          <w:i w:val="false"/>
          <w:color w:val="000000"/>
          <w:sz w:val="28"/>
        </w:rPr>
        <w:t xml:space="preserve">     6. Комната хранения личных вещей </w:t>
      </w:r>
    </w:p>
    <w:p>
      <w:pPr>
        <w:spacing w:after="0"/>
        <w:ind w:left="0"/>
        <w:jc w:val="both"/>
      </w:pPr>
      <w:r>
        <w:rPr>
          <w:rFonts w:ascii="Times New Roman"/>
          <w:b w:val="false"/>
          <w:i w:val="false"/>
          <w:color w:val="000000"/>
          <w:sz w:val="28"/>
        </w:rPr>
        <w:t xml:space="preserve">осужденных-гардеробная (размещается смежно </w:t>
      </w:r>
    </w:p>
    <w:p>
      <w:pPr>
        <w:spacing w:after="0"/>
        <w:ind w:left="0"/>
        <w:jc w:val="both"/>
      </w:pPr>
      <w:r>
        <w:rPr>
          <w:rFonts w:ascii="Times New Roman"/>
          <w:b w:val="false"/>
          <w:i w:val="false"/>
          <w:color w:val="000000"/>
          <w:sz w:val="28"/>
        </w:rPr>
        <w:t xml:space="preserve">с помещением для обыска)                    8-15 кв.м </w:t>
      </w:r>
    </w:p>
    <w:p>
      <w:pPr>
        <w:spacing w:after="0"/>
        <w:ind w:left="0"/>
        <w:jc w:val="both"/>
      </w:pPr>
      <w:r>
        <w:rPr>
          <w:rFonts w:ascii="Times New Roman"/>
          <w:b w:val="false"/>
          <w:i w:val="false"/>
          <w:color w:val="000000"/>
          <w:sz w:val="28"/>
        </w:rPr>
        <w:t xml:space="preserve">     7. Комната для хранения постельных </w:t>
      </w:r>
    </w:p>
    <w:p>
      <w:pPr>
        <w:spacing w:after="0"/>
        <w:ind w:left="0"/>
        <w:jc w:val="both"/>
      </w:pPr>
      <w:r>
        <w:rPr>
          <w:rFonts w:ascii="Times New Roman"/>
          <w:b w:val="false"/>
          <w:i w:val="false"/>
          <w:color w:val="000000"/>
          <w:sz w:val="28"/>
        </w:rPr>
        <w:t xml:space="preserve">принадлежностей                             8-15 кв.м </w:t>
      </w:r>
    </w:p>
    <w:p>
      <w:pPr>
        <w:spacing w:after="0"/>
        <w:ind w:left="0"/>
        <w:jc w:val="both"/>
      </w:pPr>
      <w:r>
        <w:rPr>
          <w:rFonts w:ascii="Times New Roman"/>
          <w:b w:val="false"/>
          <w:i w:val="false"/>
          <w:color w:val="000000"/>
          <w:sz w:val="28"/>
        </w:rPr>
        <w:t xml:space="preserve">     8. Камеры на 2-6 человек (общая        из расчета  2 кв.м  на </w:t>
      </w:r>
    </w:p>
    <w:p>
      <w:pPr>
        <w:spacing w:after="0"/>
        <w:ind w:left="0"/>
        <w:jc w:val="both"/>
      </w:pPr>
      <w:r>
        <w:rPr>
          <w:rFonts w:ascii="Times New Roman"/>
          <w:b w:val="false"/>
          <w:i w:val="false"/>
          <w:color w:val="000000"/>
          <w:sz w:val="28"/>
        </w:rPr>
        <w:t xml:space="preserve">вместимость камер - 8% наполнения ИК)       1 чел.(3-4 кв.м для туббольных) </w:t>
      </w:r>
    </w:p>
    <w:p>
      <w:pPr>
        <w:spacing w:after="0"/>
        <w:ind w:left="0"/>
        <w:jc w:val="both"/>
      </w:pPr>
      <w:r>
        <w:rPr>
          <w:rFonts w:ascii="Times New Roman"/>
          <w:b w:val="false"/>
          <w:i w:val="false"/>
          <w:color w:val="000000"/>
          <w:sz w:val="28"/>
        </w:rPr>
        <w:t xml:space="preserve">     9. Рабочие камеры от 4 до 12 рабо- </w:t>
      </w:r>
    </w:p>
    <w:p>
      <w:pPr>
        <w:spacing w:after="0"/>
        <w:ind w:left="0"/>
        <w:jc w:val="both"/>
      </w:pPr>
      <w:r>
        <w:rPr>
          <w:rFonts w:ascii="Times New Roman"/>
          <w:b w:val="false"/>
          <w:i w:val="false"/>
          <w:color w:val="000000"/>
          <w:sz w:val="28"/>
        </w:rPr>
        <w:t xml:space="preserve">чих мест с настенными вешалками для         3 кв.м на человека </w:t>
      </w:r>
    </w:p>
    <w:p>
      <w:pPr>
        <w:spacing w:after="0"/>
        <w:ind w:left="0"/>
        <w:jc w:val="both"/>
      </w:pPr>
      <w:r>
        <w:rPr>
          <w:rFonts w:ascii="Times New Roman"/>
          <w:b w:val="false"/>
          <w:i w:val="false"/>
          <w:color w:val="000000"/>
          <w:sz w:val="28"/>
        </w:rPr>
        <w:t xml:space="preserve">рабочей одежды из расчета 1 крючок на </w:t>
      </w:r>
    </w:p>
    <w:p>
      <w:pPr>
        <w:spacing w:after="0"/>
        <w:ind w:left="0"/>
        <w:jc w:val="both"/>
      </w:pPr>
      <w:r>
        <w:rPr>
          <w:rFonts w:ascii="Times New Roman"/>
          <w:b w:val="false"/>
          <w:i w:val="false"/>
          <w:color w:val="000000"/>
          <w:sz w:val="28"/>
        </w:rPr>
        <w:t xml:space="preserve">человека </w:t>
      </w:r>
    </w:p>
    <w:p>
      <w:pPr>
        <w:spacing w:after="0"/>
        <w:ind w:left="0"/>
        <w:jc w:val="both"/>
      </w:pPr>
      <w:r>
        <w:rPr>
          <w:rFonts w:ascii="Times New Roman"/>
          <w:b w:val="false"/>
          <w:i w:val="false"/>
          <w:color w:val="000000"/>
          <w:sz w:val="28"/>
        </w:rPr>
        <w:t xml:space="preserve">     10. Комната для  переодевания, хра- </w:t>
      </w:r>
    </w:p>
    <w:p>
      <w:pPr>
        <w:spacing w:after="0"/>
        <w:ind w:left="0"/>
        <w:jc w:val="both"/>
      </w:pPr>
      <w:r>
        <w:rPr>
          <w:rFonts w:ascii="Times New Roman"/>
          <w:b w:val="false"/>
          <w:i w:val="false"/>
          <w:color w:val="000000"/>
          <w:sz w:val="28"/>
        </w:rPr>
        <w:t xml:space="preserve">нения рабочей одежды и обуви: </w:t>
      </w:r>
    </w:p>
    <w:p>
      <w:pPr>
        <w:spacing w:after="0"/>
        <w:ind w:left="0"/>
        <w:jc w:val="both"/>
      </w:pPr>
      <w:r>
        <w:rPr>
          <w:rFonts w:ascii="Times New Roman"/>
          <w:b w:val="false"/>
          <w:i w:val="false"/>
          <w:color w:val="000000"/>
          <w:sz w:val="28"/>
        </w:rPr>
        <w:t xml:space="preserve">        - на 12 рабочих мест                10 кв.м </w:t>
      </w:r>
    </w:p>
    <w:p>
      <w:pPr>
        <w:spacing w:after="0"/>
        <w:ind w:left="0"/>
        <w:jc w:val="both"/>
      </w:pPr>
      <w:r>
        <w:rPr>
          <w:rFonts w:ascii="Times New Roman"/>
          <w:b w:val="false"/>
          <w:i w:val="false"/>
          <w:color w:val="000000"/>
          <w:sz w:val="28"/>
        </w:rPr>
        <w:t xml:space="preserve">        - на  6 рабочих мест                 6 кв.м </w:t>
      </w:r>
    </w:p>
    <w:p>
      <w:pPr>
        <w:spacing w:after="0"/>
        <w:ind w:left="0"/>
        <w:jc w:val="both"/>
      </w:pPr>
      <w:r>
        <w:rPr>
          <w:rFonts w:ascii="Times New Roman"/>
          <w:b w:val="false"/>
          <w:i w:val="false"/>
          <w:color w:val="000000"/>
          <w:sz w:val="28"/>
        </w:rPr>
        <w:t xml:space="preserve">        - на  5 рабочих мест                 5 кв.м </w:t>
      </w:r>
    </w:p>
    <w:p>
      <w:pPr>
        <w:spacing w:after="0"/>
        <w:ind w:left="0"/>
        <w:jc w:val="both"/>
      </w:pPr>
      <w:r>
        <w:rPr>
          <w:rFonts w:ascii="Times New Roman"/>
          <w:b w:val="false"/>
          <w:i w:val="false"/>
          <w:color w:val="000000"/>
          <w:sz w:val="28"/>
        </w:rPr>
        <w:t xml:space="preserve">     11. Электрощитовая                      6 кв.м </w:t>
      </w:r>
    </w:p>
    <w:p>
      <w:pPr>
        <w:spacing w:after="0"/>
        <w:ind w:left="0"/>
        <w:jc w:val="both"/>
      </w:pPr>
      <w:r>
        <w:rPr>
          <w:rFonts w:ascii="Times New Roman"/>
          <w:b w:val="false"/>
          <w:i w:val="false"/>
          <w:color w:val="000000"/>
          <w:sz w:val="28"/>
        </w:rPr>
        <w:t xml:space="preserve">     12. Санитарные узлы: </w:t>
      </w:r>
    </w:p>
    <w:p>
      <w:pPr>
        <w:spacing w:after="0"/>
        <w:ind w:left="0"/>
        <w:jc w:val="both"/>
      </w:pPr>
      <w:r>
        <w:rPr>
          <w:rFonts w:ascii="Times New Roman"/>
          <w:b w:val="false"/>
          <w:i w:val="false"/>
          <w:color w:val="000000"/>
          <w:sz w:val="28"/>
        </w:rPr>
        <w:t xml:space="preserve">          в жилых и рабочих камерах - </w:t>
      </w:r>
    </w:p>
    <w:p>
      <w:pPr>
        <w:spacing w:after="0"/>
        <w:ind w:left="0"/>
        <w:jc w:val="both"/>
      </w:pPr>
      <w:r>
        <w:rPr>
          <w:rFonts w:ascii="Times New Roman"/>
          <w:b w:val="false"/>
          <w:i w:val="false"/>
          <w:color w:val="000000"/>
          <w:sz w:val="28"/>
        </w:rPr>
        <w:t xml:space="preserve">          по 1 унитазу и 1 умывальнику </w:t>
      </w:r>
    </w:p>
    <w:p>
      <w:pPr>
        <w:spacing w:after="0"/>
        <w:ind w:left="0"/>
        <w:jc w:val="both"/>
      </w:pPr>
      <w:r>
        <w:rPr>
          <w:rFonts w:ascii="Times New Roman"/>
          <w:b w:val="false"/>
          <w:i w:val="false"/>
          <w:color w:val="000000"/>
          <w:sz w:val="28"/>
        </w:rPr>
        <w:t xml:space="preserve">          на камеру. </w:t>
      </w:r>
    </w:p>
    <w:p>
      <w:pPr>
        <w:spacing w:after="0"/>
        <w:ind w:left="0"/>
        <w:jc w:val="both"/>
      </w:pPr>
      <w:r>
        <w:rPr>
          <w:rFonts w:ascii="Times New Roman"/>
          <w:b w:val="false"/>
          <w:i w:val="false"/>
          <w:color w:val="000000"/>
          <w:sz w:val="28"/>
        </w:rPr>
        <w:t xml:space="preserve">     13. Душевые на 2-4 душевые сетки </w:t>
      </w:r>
    </w:p>
    <w:p>
      <w:pPr>
        <w:spacing w:after="0"/>
        <w:ind w:left="0"/>
        <w:jc w:val="both"/>
      </w:pPr>
      <w:r>
        <w:rPr>
          <w:rFonts w:ascii="Times New Roman"/>
          <w:b w:val="false"/>
          <w:i w:val="false"/>
          <w:color w:val="000000"/>
          <w:sz w:val="28"/>
        </w:rPr>
        <w:t xml:space="preserve">     При зданиях ПКТ, ШИЗО оборудуются прогулочные дворики (варианты их </w:t>
      </w:r>
    </w:p>
    <w:p>
      <w:pPr>
        <w:spacing w:after="0"/>
        <w:ind w:left="0"/>
        <w:jc w:val="both"/>
      </w:pPr>
      <w:r>
        <w:rPr>
          <w:rFonts w:ascii="Times New Roman"/>
          <w:b w:val="false"/>
          <w:i w:val="false"/>
          <w:color w:val="000000"/>
          <w:sz w:val="28"/>
        </w:rPr>
        <w:t xml:space="preserve">размещения прилагаются). </w:t>
      </w:r>
    </w:p>
    <w:p>
      <w:pPr>
        <w:spacing w:after="0"/>
        <w:ind w:left="0"/>
        <w:jc w:val="both"/>
      </w:pPr>
      <w:r>
        <w:rPr>
          <w:rFonts w:ascii="Times New Roman"/>
          <w:b w:val="false"/>
          <w:i w:val="false"/>
          <w:color w:val="000000"/>
          <w:sz w:val="28"/>
        </w:rPr>
        <w:t xml:space="preserve">     14. Помещения ШИЗО и ПКТ оборудуются </w:t>
      </w:r>
    </w:p>
    <w:p>
      <w:pPr>
        <w:spacing w:after="0"/>
        <w:ind w:left="0"/>
        <w:jc w:val="both"/>
      </w:pPr>
      <w:r>
        <w:rPr>
          <w:rFonts w:ascii="Times New Roman"/>
          <w:b w:val="false"/>
          <w:i w:val="false"/>
          <w:color w:val="000000"/>
          <w:sz w:val="28"/>
        </w:rPr>
        <w:t xml:space="preserve">         запасным эвакуационным выходом  </w:t>
      </w:r>
    </w:p>
    <w:p>
      <w:pPr>
        <w:spacing w:after="0"/>
        <w:ind w:left="0"/>
        <w:jc w:val="both"/>
      </w:pPr>
      <w:r>
        <w:rPr>
          <w:rFonts w:ascii="Times New Roman"/>
          <w:b w:val="false"/>
          <w:i w:val="false"/>
          <w:color w:val="000000"/>
          <w:sz w:val="28"/>
        </w:rPr>
        <w:t xml:space="preserve">         в противоположной стороне от основного </w:t>
      </w:r>
    </w:p>
    <w:bookmarkStart w:name="z187" w:id="186"/>
    <w:p>
      <w:pPr>
        <w:spacing w:after="0"/>
        <w:ind w:left="0"/>
        <w:jc w:val="both"/>
      </w:pPr>
      <w:r>
        <w:rPr>
          <w:rFonts w:ascii="Times New Roman"/>
          <w:b w:val="false"/>
          <w:i w:val="false"/>
          <w:color w:val="000000"/>
          <w:sz w:val="28"/>
        </w:rPr>
        <w:t xml:space="preserve">
                                   Приложение 45 </w:t>
      </w:r>
    </w:p>
    <w:bookmarkEnd w:id="186"/>
    <w:p>
      <w:pPr>
        <w:spacing w:after="0"/>
        <w:ind w:left="0"/>
        <w:jc w:val="both"/>
      </w:pPr>
      <w:r>
        <w:rPr>
          <w:rFonts w:ascii="Times New Roman"/>
          <w:b w:val="false"/>
          <w:i w:val="false"/>
          <w:color w:val="000000"/>
          <w:sz w:val="28"/>
        </w:rPr>
        <w:t xml:space="preserve">                                   к Правилам "Организации надзора </w:t>
      </w:r>
    </w:p>
    <w:p>
      <w:pPr>
        <w:spacing w:after="0"/>
        <w:ind w:left="0"/>
        <w:jc w:val="both"/>
      </w:pPr>
      <w:r>
        <w:rPr>
          <w:rFonts w:ascii="Times New Roman"/>
          <w:b w:val="false"/>
          <w:i w:val="false"/>
          <w:color w:val="000000"/>
          <w:sz w:val="28"/>
        </w:rPr>
        <w:t xml:space="preserve">                                   и охраны за лицами, содержащимися </w:t>
      </w:r>
    </w:p>
    <w:p>
      <w:pPr>
        <w:spacing w:after="0"/>
        <w:ind w:left="0"/>
        <w:jc w:val="both"/>
      </w:pPr>
      <w:r>
        <w:rPr>
          <w:rFonts w:ascii="Times New Roman"/>
          <w:b w:val="false"/>
          <w:i w:val="false"/>
          <w:color w:val="000000"/>
          <w:sz w:val="28"/>
        </w:rPr>
        <w:t xml:space="preserve">                                   в ИУ МВД Республики Казахстан" </w:t>
      </w:r>
    </w:p>
    <w:bookmarkStart w:name="z188" w:id="187"/>
    <w:p>
      <w:pPr>
        <w:spacing w:after="0"/>
        <w:ind w:left="0"/>
        <w:jc w:val="both"/>
      </w:pPr>
      <w:r>
        <w:rPr>
          <w:rFonts w:ascii="Times New Roman"/>
          <w:b w:val="false"/>
          <w:i w:val="false"/>
          <w:color w:val="000000"/>
          <w:sz w:val="28"/>
        </w:rPr>
        <w:t xml:space="preserve">
                            Перечень </w:t>
      </w:r>
    </w:p>
    <w:bookmarkEnd w:id="187"/>
    <w:bookmarkStart w:name="z189" w:id="188"/>
    <w:p>
      <w:pPr>
        <w:spacing w:after="0"/>
        <w:ind w:left="0"/>
        <w:jc w:val="both"/>
      </w:pPr>
      <w:r>
        <w:rPr>
          <w:rFonts w:ascii="Times New Roman"/>
          <w:b w:val="false"/>
          <w:i w:val="false"/>
          <w:color w:val="000000"/>
          <w:sz w:val="28"/>
        </w:rPr>
        <w:t xml:space="preserve">
           инвентаря и предметов, которыми обеспечиваются </w:t>
      </w:r>
    </w:p>
    <w:bookmarkEnd w:id="188"/>
    <w:p>
      <w:pPr>
        <w:spacing w:after="0"/>
        <w:ind w:left="0"/>
        <w:jc w:val="both"/>
      </w:pPr>
      <w:r>
        <w:rPr>
          <w:rFonts w:ascii="Times New Roman"/>
          <w:b w:val="false"/>
          <w:i w:val="false"/>
          <w:color w:val="000000"/>
          <w:sz w:val="28"/>
        </w:rPr>
        <w:t xml:space="preserve">                  камеры в ПКТ исправительной колонии </w:t>
      </w:r>
    </w:p>
    <w:p>
      <w:pPr>
        <w:spacing w:after="0"/>
        <w:ind w:left="0"/>
        <w:jc w:val="both"/>
      </w:pPr>
      <w:r>
        <w:rPr>
          <w:rFonts w:ascii="Times New Roman"/>
          <w:b w:val="false"/>
          <w:i w:val="false"/>
          <w:color w:val="000000"/>
          <w:sz w:val="28"/>
        </w:rPr>
        <w:t xml:space="preserve">     Откидные металлические койки, закрываемые в дневное время на </w:t>
      </w:r>
    </w:p>
    <w:p>
      <w:pPr>
        <w:spacing w:after="0"/>
        <w:ind w:left="0"/>
        <w:jc w:val="both"/>
      </w:pPr>
      <w:r>
        <w:rPr>
          <w:rFonts w:ascii="Times New Roman"/>
          <w:b w:val="false"/>
          <w:i w:val="false"/>
          <w:color w:val="000000"/>
          <w:sz w:val="28"/>
        </w:rPr>
        <w:t xml:space="preserve">замок; </w:t>
      </w:r>
    </w:p>
    <w:p>
      <w:pPr>
        <w:spacing w:after="0"/>
        <w:ind w:left="0"/>
        <w:jc w:val="both"/>
      </w:pPr>
      <w:r>
        <w:rPr>
          <w:rFonts w:ascii="Times New Roman"/>
          <w:b w:val="false"/>
          <w:i w:val="false"/>
          <w:color w:val="000000"/>
          <w:sz w:val="28"/>
        </w:rPr>
        <w:t xml:space="preserve">     стол для приема пищи                              - 1 </w:t>
      </w:r>
    </w:p>
    <w:p>
      <w:pPr>
        <w:spacing w:after="0"/>
        <w:ind w:left="0"/>
        <w:jc w:val="both"/>
      </w:pPr>
      <w:r>
        <w:rPr>
          <w:rFonts w:ascii="Times New Roman"/>
          <w:b w:val="false"/>
          <w:i w:val="false"/>
          <w:color w:val="000000"/>
          <w:sz w:val="28"/>
        </w:rPr>
        <w:t xml:space="preserve">     скамейка по длине стола                           - 2 </w:t>
      </w:r>
    </w:p>
    <w:p>
      <w:pPr>
        <w:spacing w:after="0"/>
        <w:ind w:left="0"/>
        <w:jc w:val="both"/>
      </w:pPr>
      <w:r>
        <w:rPr>
          <w:rFonts w:ascii="Times New Roman"/>
          <w:b w:val="false"/>
          <w:i w:val="false"/>
          <w:color w:val="000000"/>
          <w:sz w:val="28"/>
        </w:rPr>
        <w:t xml:space="preserve">     настенные шкафы или закрытые полки; </w:t>
      </w:r>
    </w:p>
    <w:p>
      <w:pPr>
        <w:spacing w:after="0"/>
        <w:ind w:left="0"/>
        <w:jc w:val="both"/>
      </w:pPr>
      <w:r>
        <w:rPr>
          <w:rFonts w:ascii="Times New Roman"/>
          <w:b w:val="false"/>
          <w:i w:val="false"/>
          <w:color w:val="000000"/>
          <w:sz w:val="28"/>
        </w:rPr>
        <w:t xml:space="preserve">     настольные игры - шахматы, шашки, домино, нарды; </w:t>
      </w:r>
    </w:p>
    <w:p>
      <w:pPr>
        <w:spacing w:after="0"/>
        <w:ind w:left="0"/>
        <w:jc w:val="both"/>
      </w:pPr>
      <w:r>
        <w:rPr>
          <w:rFonts w:ascii="Times New Roman"/>
          <w:b w:val="false"/>
          <w:i w:val="false"/>
          <w:color w:val="000000"/>
          <w:sz w:val="28"/>
        </w:rPr>
        <w:t xml:space="preserve">     ведро, совок, веник (выдаются на время уборки); </w:t>
      </w:r>
    </w:p>
    <w:p>
      <w:pPr>
        <w:spacing w:after="0"/>
        <w:ind w:left="0"/>
        <w:jc w:val="both"/>
      </w:pPr>
      <w:r>
        <w:rPr>
          <w:rFonts w:ascii="Times New Roman"/>
          <w:b w:val="false"/>
          <w:i w:val="false"/>
          <w:color w:val="000000"/>
          <w:sz w:val="28"/>
        </w:rPr>
        <w:t xml:space="preserve">     репродуктор; </w:t>
      </w:r>
    </w:p>
    <w:p>
      <w:pPr>
        <w:spacing w:after="0"/>
        <w:ind w:left="0"/>
        <w:jc w:val="both"/>
      </w:pPr>
      <w:r>
        <w:rPr>
          <w:rFonts w:ascii="Times New Roman"/>
          <w:b w:val="false"/>
          <w:i w:val="false"/>
          <w:color w:val="000000"/>
          <w:sz w:val="28"/>
        </w:rPr>
        <w:t xml:space="preserve">     вешалка для верхней одежды. </w:t>
      </w:r>
    </w:p>
    <w:p>
      <w:pPr>
        <w:spacing w:after="0"/>
        <w:ind w:left="0"/>
        <w:jc w:val="both"/>
      </w:pPr>
      <w:r>
        <w:rPr>
          <w:rFonts w:ascii="Times New Roman"/>
          <w:b w:val="false"/>
          <w:i w:val="false"/>
          <w:color w:val="000000"/>
          <w:sz w:val="28"/>
        </w:rPr>
        <w:t xml:space="preserve">     Примечание: каждая камера оборудуется санитарным узлом (унитаз, </w:t>
      </w:r>
    </w:p>
    <w:p>
      <w:pPr>
        <w:spacing w:after="0"/>
        <w:ind w:left="0"/>
        <w:jc w:val="both"/>
      </w:pPr>
      <w:r>
        <w:rPr>
          <w:rFonts w:ascii="Times New Roman"/>
          <w:b w:val="false"/>
          <w:i w:val="false"/>
          <w:color w:val="000000"/>
          <w:sz w:val="28"/>
        </w:rPr>
        <w:t xml:space="preserve">отделенный от остального помещения экраном и умывальник), окно оборудуется </w:t>
      </w:r>
    </w:p>
    <w:p>
      <w:pPr>
        <w:spacing w:after="0"/>
        <w:ind w:left="0"/>
        <w:jc w:val="both"/>
      </w:pPr>
      <w:r>
        <w:rPr>
          <w:rFonts w:ascii="Times New Roman"/>
          <w:b w:val="false"/>
          <w:i w:val="false"/>
          <w:color w:val="000000"/>
          <w:sz w:val="28"/>
        </w:rPr>
        <w:t xml:space="preserve">форточкой.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