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853a" w14:textId="2578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работников, подлежащих избранию (назначению) на руководящие должности страховых (перестраховочных) организаций, и о полномочиях квалификационной комиссии уполномоченного государственного органа по регулированию и надзору за страховой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2000 года N 328 Зарегистрировано в Министерстве юстиции Республики Казахстан 12 октября 2000 года N 1256. Утратил силу - постановлением Правления Национального Банка Республики Казахстан от 3 марта 2001 года N 53 ~V011473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страхового законодательства Правление 
Национального Банка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согласования работников, подлежащих 
избранию (назначению) на руководящие должности страховых 
(перестраховочных) организаций, и о полномочиях квалификационной комиссии 
уполномоченного государственного органа по регулированию и надзору за 
страховой деятельностью и ввести их в действие по истечении 10 дней со дня 
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Департаменту страхового надзора (Курманов Ж.Б.):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совместно с Юридическим департаментом (Шарипов С.Б.) принять меры 
к государственной регистрации в Министерстве юстиции Республики Казахстан 
настоящего постановления и Правил согласования работников, подлежащих 
избранию (назначению) на руководящие должности страховых 
(перестраховочных) организаций, и о полномочиях квалификационной комиссии 
уполномоченного государственного органа по регулированию и надзору за 
страховой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десятидневный срок со дня государственной регистрации в 
Министерстве юстиции Республики Казахстан довести настоящее постановление  
и Правила согласования работников, подлежащих избранию (назначению) на 
руководящие должности страховых (перестраховочных) организаций, и о 
полномочиях квалификационной комиссии уполномоченного государственного 
органа по регулированию и надзору за страховой деятельностью до сведения 
заинтересованных подразделений центрального аппарата, территориальных 
филиалов Национального Банка Республики Казахстан и страховых 
(перестраховочных)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постановления возложить на 
Председателя Национального Банка Республики Казахстан Марченко Г.А.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Председатель
  Национального Банка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постановлением Правления
                                        Национального Банка
                                        Республики Казахстан
                                        от 24 августа 2000 г. N 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Правила согласования работников, подлежащих избранию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(назначению) на руководящие должности страховых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(перестраховочных) организаций, и о полномочиях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квалификационной комиссии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государственного органа по регулированию и надзору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за страховой деятельностью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разработаны в соответствии с нормативными правовыми 
актами Республики Казахстан, регулирующими страховую деятельность, и 
определяют порядок согласования с уполномоченным государственным органом 
по регулированию и надзору за страховой деятельностью (далее - 
уполномоченный государственный орган) руководящих работников страховых 
(перестраховочных) организаций и кандидатур, рекомендуемых для избрания 
(назначения) на должности руководящих работников страховых 
(перестраховочных) организаций (далее - страховые организации), а также 
полномочия квалификационной комиссии уполномоченного государственного 
органа.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Глава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Руководящие работники страховых организаций, а также кандидаты, 
рекомендуемые для избрания (назначения) на должности руководящих 
работников страховых организаций (далее - кандидаты), должны 
соответствовать минимальным требованиям, установленным настоящими 
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Руководящие работники страховых организаций - Председатель и члены 
Правления страховой организации, главный бухгалтер, первый руководитель и 
главный бухгалтер филиала страховой организации избираются (назначаются) 
на должности только при наличии согласия уполномоченного государственного 
органа на их избрание (назначение).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отдельных случаях, когда лицо избрано (назначено) на должность 
руководящего работника страховой организации без предварительного 
согласования его кандидатуры с уполномоченным государственным органом, 
страховая организация обязана в течение 30 дней с даты принятия решения об 
избрании (назначении) руководящего работника представить необходимые 
документы для его согласования в уполномоченный государственный орган в 
установленном настоящими Правилами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этом, руководящие работники страховых организаций не могут 
исполнять свои обязанности до получения согласия уполномоченного 
государственного органа свыше трех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Обязательным условием для избрания (назначения) на должность 
Председателя и члена Правления страховой организации является наличие 
высшего образования. Главный бухгалтер страховой организации, первый 
руководитель и главный бухгалтер филиала страховой организации должны 
иметь высшее или среднее специальное образование, соответствующее профилю 
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Председатель, члены Правления и главный бухгалтер страховой 
организации, первый руководитель и главный бухгалтер филиала страховой 
организации должны иметь стаж работы в финансовой сфере: Председатель 
Правления и главный бухгалтер страховой организации - не менее трех лет, 
члены Правления, первый руководитель и главный бухгалтер филиала страховой 
организации - не менее одного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Датой представления документов для согласования считается дата 
поступления в уполномоченный государственный орган полного пакета 
документов в соответствии с требованиями, установленными настоящими 
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случае отказа уполномоченным государственным органом в выдаче 
согласия на избрание (назначение) руководящих работников, подлежащих 
назначению на руководящие должности страховой организации, несмотря на 
фактическое исполнение ими служебных обязанностей, указанные работники 
подлежат освобождению от занимаемой должности в сроки и порядке, 
предусмотренные трудовым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период согласования кандидатуры назначенный руководящий работник 
страховой организации исполняет обязанности по индивидуальному трудовому 
договору в соответствии с трудовым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Решение о выдаче согласия, об отказе в выдаче согласия на избрание 
(назначение) руководящего работника страховой организации принимается 
квалификационной комиссией уполномоченного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целях изучения сведений, характеризующих деловые качества и 
уровень профессиональной подготовленности кандидатов, а также касающихся 
практики и процедуры назначения руководящих работников страховой 
организации, уполномоченный государственный орган формирует базу данных по 
руководящему составу страховых организаций.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Глава 2. Полномочия квалификационной комиссии,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состав и порядок принятия ею решения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Квалификационная комиссия уполномоченного государственного органа 
(далее - Комиссия) состоит из семи человек и возглавляется Председателем 
комиссии - руководителем уполномоченного государственного органа, 
курирующим подразделение страхового надзора. В состав комиссии входят 
четыре сотрудника подразделения страхового надзора, по одному сотруднику 
от подразделений бухгалтерского учета и юридической службы уполномоченного 
государственного органа, один из которых является заместителем 
Председателя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Состав комиссии утверждается приказом руководителя уполномоченного 
государственного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Комиссия проводит свои заседания по мере необходимости и ее 
решение является правомочным, если на заседании присутствует не менее 2/3 
его состава. Решение принимается простым большинством голосов 
присутствующих на заседании. При равенстве голосов - голос председателя 
комиссии является решающим. В случае отсутствия Председателя комиссии, 
заседания вправе проводить его заместитель.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заседаниях комиссии для ведения протокола участвует секретарь, не 
входящий в состав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Решение комиссии заносится в протокол. Если член комиссии имеет 
особое мнение по рассматриваемому вопросу, это отражается в протоколе.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случае неявки кандидата, приглашенного на заседание комиссии, 
вопрос о его согласовании переносится на следующее заседание комиссии. В 
случае повторной неявки, комиссия вправе оставить вопрос о согласовании 
данной кандидатуры без рассмотрения до представления страховой 
организацией дополнительного ходатайства с указанием причин неявки 
кандидата на заседание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При решении вопроса о профессиональной пригодности кандидата на 
должность руководящего работника страховой организации комиссия вправе 
изучить дополнительные сведения, полученные при проверках уполномоченным 
государственным органом или его подразделениями, а также данные о 
финансовом положении организации, где кандидат или руководящий работник 
ранее работал руководителем.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Согласование кандидатуры комиссией включает тестирование и 
собеседование с кандидатурой на заседании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По результатам тестирования комиссия вправе предоставить 
кандидату на должность руководящего работника страховой организации 
отсрочку в выдаче согласия в пределах срока, установленного пунктом 2 
настоящих Правил, для прохождения повторного тестирования.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Тестирование осуществляется в форме компьютерного или письменного 
опроса кандидатуры, путем выбора одного из предлагаемых ответов на 
тестовые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вопросов для тестирования кандидатур готовится 
подразделением страхового надзора уполномоченного государственного органа 
и утверждается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Тестовые вопросы должны включать не менее 3-х вариантов ответов, 
причем только один из них должен быть правильным.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тестировании кандидату предлагается ответить на 30 тестовых 
вопросов. Время тестирования ограничено 45 минутами.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При прохождении тестирования кандидатам запрещается использовать 
какие-либо письменные, электронные или другие информационные материалы.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незнании языка, на котором проводится тестирование, тестируемый 
вправе воспользоваться услугами переводчика.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Результат тестирования признается положительным, а кандидатура 
допущенной к собеседованию на заседании комиссии при получении в ходе 
опроса кандидатуры 60 и более процентов правильных ответов на тестовые 
вопросы. По результатам собеседования комиссия выносит решение в выдаче 
или отказе в выдаче согласия на избрание (назначение) на должность 
руководящего работника.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Результат тестирования признается отрицательным при получении менее 
60 процентов правильных ответов на тестовые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Отрицательный результат тестирования является основанием для 
признания руководящего работника страховой организации или кандидата, 
предлагаемого для избрания (назначения) на должность руководящего 
работника, не обладающим достаточными знаниями страхового 
законодательства, и отказа в выдаче согласия на избрание (назначение) 
руководящего работника. В этом случае собеседование с ним не проводится.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Комиссия вправе принять решение заочно в случае, если кандидат, 
представивший документы, ранее получивший согласие уполномоченного 
государственного органа, назначается (избирается) на другую равнозначную 
либо вышестоящую руководящую должность страховой организации. При этом с 
момента выдачи первоначального согласия уполномоченного государственного 
органа на избрание (назначение) на должность руководящего работника 
страховой организации не должно пройти более 2-х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Комиссия рассматривает вопрос о соответствии руководящего 
работника или кандидата на руководящую должность в месячный срок со дня 
поступления документов, а при запросе дополнительных сведений этот срок 
исчисляется со дня получения таких сведений.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Решение комиссии может быть обжаловано страховой организацией, 
кандидатом или руководящим работником страховой организации в месячный 
срок в высший орган уполномоченного государственного органа. Постановление 
высшего органа по данному вопросу является окончательным решением 
уполномоченного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Организацию работы квалификационной комиссии уполномоченного 
органа и оформление результатов ее деятельности, включая переписку со 
страховыми организациями по данным вопросам, осуществляет подразделение 
страхового надзора уполномоченного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Подразделение страхового надзора уполномоченного государственного 
органа обязано в двухнедельный срок уведомить страховую организацию о 
принятом уполномоченным государственным органом решении.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Глава 3. Порядок представления документов для согласования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руководящих работников (кандидатур) и подготовки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материалов для рассмотрения комиссией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Для согласования руководящих работников и кандидатур страховая 
организация представляет в уполномоченный государственный орган следующие 
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ходатайство о выдаче согласия на избрание (назначение) кандидатуры 
на руководящую должность либо согласия об избрании (назначении) 
руководящего работника;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решение уполномоченного органа страховой организации об избрании 
(назначении) руководящего работника;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данные о руководящих работниках или кандидатах согласно Приложению 
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иные документы, которые в соответствии с настоящими Правилами 
вправе запрашивать комиссия.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В случаях, когда представленные в уполномоченный государственный 
орган документы не соответствуют требованиям настоящих Правил, документы 
возвращаются в страховую организацию на переоформление.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Подразделение страхового надзора уполномоченного государственного 
органа проверяет полноту и правильность оформления представленного 
страховой организацией пакета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Подразделение страхового надзора уполномоченного государственного 
органа в течение 15 рабочих дней, с даты поступления всех необходимых 
документов, представляет в комиссию письменное заключение по каждой 
рассматриваемой кандидатуре.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Глава 4. Основания отказа в выдаче согласия на избрание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(назначение) руководящих работников, подлежащих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назначению на руководящие должности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Уполномоченный государственный орган вправе отказать в выдаче 
согласия на избрание (назначение) руководящего работника или кандидата на 
должность руководящего работника страховой организации, если лицо: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имеет непогашенную или не снятую в установленном законом порядке 
судимость;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не обладает достаточными знаниями законодательства о страховании и 
страховой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отношении, которого имеется отрицательное решение 
квалификационной комиссии уполномоченного государственного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29. Критериями достаточного (минимально необходимого) знания 
страхового законодательства являются правильные ответы кандидатов на 
тестовые вопросы 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порядке создания, деятельности страховых организаций и принципах 
осуществления страхового надзора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способах регулирования страховой деятельности, условиях 
обеспечения финансовой устойчивости и платежеспособности страховых 
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требованиях к проведению страховых операций, организации 
(стандартах) бухгалтерского учета и отчетности 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обязательных видах страхования, установленных законодательством, 
порядке заключения договоров страхования (перестрахования) и условиях 
рассмотрения претензий (исков) страхователей и других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перечне и содержании нормативных правовых актов уполномоченного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органа по вопросам страховой деятельности и организации 
страхового надзора;
     6) положениях налогового и валютного законодательства применительно к 
страховой деятельности;
     7) гарантиях государства в сфере предпринимательства и защите 
законных интересов инвесторов.
                  Глава 5. Заключительные положения
     30. Кандидат или руководящий работник страховой организации вправе 
обжаловать решение уполномоченного государственного органа об отказе в 
выдаче согласия на избрание (назначение) лица на руководящую должность 
страховой организации в установленном действующим законодательством 
порядке.
     31. Вопросы, не урегулированные настоящими Правилами, разрешаются в 
соответствии с законодательством Республики Казахстан.
     Председатель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Правилам согласования работников, 
                                       подлежащих избранию (назначению) на 
                                       руководящие должности страховых 
                                       (перестраховочных) организаций, и о
                                       полномочиях квалификационной 
                                       комиссии уполномоченного            
                                       государственного органа по 
                                       регулированию и надзору за          
                                       страховой деятельностью,            
                                       утвержденные постановлением         
                                       Правления Национального Банка 
                                       Республики Казахстан
                                       от 24 августа 2000 г. N 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(фото)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Анкета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кандидата на должность 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       (наименование страховой (перестраховочной) организации)
                    Биографические данные кандидата
1. Ф.И.О.________________________________________________________________
_________________________________________________________________________
2. Дата рождения ________________________________________________________ 
3. Гражданство___________________________________________________________
4. Место жительства (полное, с указанием почтового индекса):_____________
_________________________________________________________________________
5. Документы, удостоверяющие личность (номер, серия, дата выдачи и кем 
выдан)___________________________________________________________________
6. Номер телефона (рабочий и домашний, код города) ______________________
_________________________________________________________________________
7. Образование и опыт работы:
1) Данные об образовании (включая курсы повышения квалификации)*:
-------------------------------------------------------------------------
Наименование  !   Год    ! Специальность ! Диплом.  ! Место нахождения 
учебного      !окончания !               !Сертификат! учебного заведения 
заведения     !          !               !          !
-------------------------------------------------------------------------  
(* приложить копии нотариально засвидетельствованных дипломов и            
сертификатов)
2) Дополнительные сведения о научной деятельности: 
_________________________________________________________________________
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Выполняемая работа с начала трудовой деятельности **
(** приложить на отдельном листе)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Имеются ли у кандидата достаточные знания в области: (да - нет)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страхового законодательства Республики Казахстан
_________________________________________________________________________
- ведения бухгалтерского учета и отчетности в страховой деятельности 
 ________________________________________________________________________
- валютного регулирования Республики Казахстан
 ________________________________________________________________________
- налогового законодательства Республики Казахстан
 ________________________________________________________________________
- компьютеризации и автоматизации страховой деятельности 
 ________________________________________________________________________
5) Любая иная информация, которую анкетируемый считает важной при 
определении его квалификации:
_________________________________________________________________________
_________________________________________________________________________
_________________________________________________________________________
     8. Вовлекался ли кандидат в какое-либо судебное разбирательство в 
качестве ответчика по искам, связанным с деятельностью страховых 
(перестраховочных) организаций? (да; нет), если да, дайте подробную 
информацию в следующей таблице:
_________________________________________________________________________
-------------------------------------------------------------------------
Истец и    ! Наименование !Дата        ! Решение суда  ! Сумма иска     
содержание !     суда     !разбиратель-!               !
иска       !              !ства        !               !
------------------------------------------------------------------------- 
-------------------------------------------------------------------------
-------------------------------------------------------------------------
     9. Имеет ли кандидат не погашенную или не снятую в установленном      
законодательством Республики Казахстан порядке судимость? _______________  
_________________________________________________________________________
         __________________             __________________
             (подпись)                    (дата подписи)
(Специалисты: Склярова И.В.,
              Умбетова А.М.)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