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beaf" w14:textId="927b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Альбом форм бухгалтерской документации для организаций, содержащихся за счет государственного бюджета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казначейства Министерства финансов Республики Казахстан от 18 сентября 2000 года № 405. Зарегистрирован в Министерстве юстиции Республики Казахстан 12.10.2000 г. за № 1258. Утратил силу приказом Министра финансов Республики Казахстан от 24 февраля 2011 года № 95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 силу приказом Министра финансов РК от 24.02.2011 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 Изменения и дополнения в Альбом форм бухгалтерской документации для организаций, содержащихся за счет государственного бюджета Республики Казахстан, утвержденный приказом Департамента казначейства Министерства финансов Республики Казахстан от 1 декабря 1998 года N 548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V980677_ </w:t>
      </w:r>
      <w:r>
        <w:rPr>
          <w:rFonts w:ascii="Times New Roman"/>
          <w:b w:val="false"/>
          <w:i w:val="false"/>
          <w:color w:val="000000"/>
          <w:sz w:val="28"/>
        </w:rPr>
        <w:t xml:space="preserve"> 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приказ вступает в силу со дня его государственной регистрации в Министерстве юстиции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И.о. Председателя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СОГЛАСОВАНО                                   УТВЕРЖДЕНО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вице-Министр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                           приказом Комитета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16.09.2000 г.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18 сентября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N 405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Изменения и дополнения в Альбом форм бухгалтерской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документации для организаций, содержащихся за счет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государственного бюджета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Альбом форм бухгалтерской документации для организаций, содержащихся за счет государственного бюджета Республики Казахстан, утвержденный приказом Департамента казначейства Министерства финансов Республики Казахстан от 1 декабря 1998 года N 548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V980677_ </w:t>
      </w:r>
      <w:r>
        <w:rPr>
          <w:rFonts w:ascii="Times New Roman"/>
          <w:b w:val="false"/>
          <w:i w:val="false"/>
          <w:color w:val="000000"/>
          <w:sz w:val="28"/>
        </w:rPr>
        <w:t xml:space="preserve"> ,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"организаций, содержащихся за счет государственного бюджета" заменить словами "государственных учреждений";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и в Формах слова "бюджетные организации", "организации" заменить словами "государственные учреждения" в соответствующих падежах, кроме заголовка подраздела "Мемориальный ордер N 6, 7 Накопительная ведомость по расчетам с разными организациями Форма N 408" и Формы N 408 раздела 6 "Расчеты";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"Материальные запасы":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подраздела "Типовой договор о полной индивидуальной материальной ответственности Форма N 321" и в абзаце первом слово "индивидуальной"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N 321: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"индивидуальной"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слово "индивидуальную"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"Заработная плата":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"Мемориальный ордер N 5 Форма N 405" слова "начисление взносов в Фонд государственного социального страхования, в Фонд обязательного медицинского страхования, Фонд содействия занятости, обязательные взносы в Государственный центр по выплате пенсий, обязательные взносы в Накопительные пенсионные фонды" заменить словами "исчисление социального налога";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"Наряд Форма N 424" слова "специальные средства" заменить словами "средства от реализации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"Карточка учета обязательных пенсионных взносов в Накопительные пенсионные фонды Форма N 451" слова "о начисленных" заменить словами "об удержанных";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"Ведомость по учету обязательных пенсионных взносов в Накопительные пенсионные фонды Форма N 452" слово "начисленных" заменить словом "удержанных";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N 405 изложить в новой редакции согласно приложению 1;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"Код направления расходов" на оборотной стороне Формы N 424 слова "вид спец. средств" заменить словами "вид средств от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Формы N 425: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"Начислено", "Удержано" и "направления расходов" слова "вид спец. средств" заменить словами "вид средств от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"Прочие удержания" дополнить графой 8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"Обязательные пенсионные взносы";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 и 4 Формы N 451 слово "Начислено" заменить словом "Удержано";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 и 2 Формы N 452 слово "Начислено" заменить словом "Удержано";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"Денежные средства, ассигнования, кассовые и фактические расходы":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подраздела "Книга учета лимитов (ассигнований) и расходов Форма N 294" слова "по графе 7 "Зачет" - суммы, проведенные в порядке взаимозачета,"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 предложение подраздела "Карточка аналитического учета открытых лимитов Форма 294а"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графе "Отозвано лимитов" - записываются суммы отозванных лимитов в разрезе по спецификам.";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"Мемориальный ордер N___ Накопительная ведомость по субсчету N____ Форма N 381":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"лицевым бюджетному и внебюджетным" заменить словами "лицевому бюджетному счету, по специальным и валютным";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"внебюджетным", "внебюджетных" заменить соответственно словами "специальным и валютным", "специальных и валютных";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подраздела "Кассовая книга Форма N 440":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"бюджетным и внебюджетным счетам" заменить словами "бюджетному счету, текущему счету "Средства от платных услуг", текущему счету для спонсорской и благотворительной помощи, депозитному счету и текущему счету акима города Алматы и его районов";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"внебюджетным средствам" заменить словами "средствам от реализации платных услуг, спонсорской и благотворительной помощи, по депозитным суммам, по внебюджетному фонду акима города Алматы";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"Книга контроля использования наличных денег по целевому назначению Формы N 453, N 454":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"внебюджетным средствам" заменить словами "средствам от реализации платных услуг, спонсорской и благотворительной помощи, по депозитным суммам и по средствам внебюджетного фонда акима города Алматы";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"имеющими внебюджетные" заменить словами "имеющими указанные";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N 294 графу 7 "зачет"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"Зачет всего" оборотной стороны Формы 294а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Формы N 381 "Мемориальный ордер N 3 за_____ ___ г. Накопительная ведомость по движению средств на внебюджетных счетах" слово "внебюджетных" заменить словами "специальных и валютных";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N 440 графу "По внебюджетным средствам"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средствам от реализации платных услуг, спонсорской и благотворительной помощи, по депозитным суммам, по внебюджетному фонду акима города Алматы";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N 453 и N 454 изложить в новой редакции согласно приложениям 2 и 3;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"Расчеты":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"Книга внебюджетных счетов и расчетов Форма N 292":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"внебюджетных" заменить словами "специальных, валютных";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цифры "114," дополнить цифрой "115,";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"154, 155, 156,"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после цифры "174," дополнить цифрой "175,";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после цифры "232," дополнить цифрой "233,";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одиннадцатым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"расчетов по взносам социального налога (по субсчету 159)";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подраздела "Мемориальный ордер N 14 Свод ведомостей по расчетам с родителями за содержание детей Форма N 406" цифру "14" заменить цифрой "15";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подраздела "Мемориальный ордер N 6, 7 Накопительная ведомость по расчетам с разными организациями Форма N 408" после слова "организациями" дополнить словами "и в порядке авансовых платежей";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"Внебюджетные средства":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"Средства от реализации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подразделах "Книга учета специальных средств Форма N 297", "Книга учета специальных средств Форма N 297-б" и "Квитанция Форма N 10" в заголовках и по всему тексту слова "специальные средства", "специальных средств", "специальным средствам" заменить соответственно словами "средства от реализации платных услуг", "средств от реализации платных услуг", "средствам от реализации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тексте Формы N 297 слова "специальных средств" заменить словами "средств от реализации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N 297-б: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тексте слова "специальных средств", "специальным средствам" заменить соответственно словами "средств от реализации платных услуг", "средствам от реализации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графу "Внебюджетный счет по спецсредствам (субсчет 111)" изложить в 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"Текущий счет для средств от платных услуг (субсчет 111)";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заголовке Формы N 409 слова "по специальным средствам" заменить словами "от реализации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разделе 8 "Общебухгалтерские формы":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подразделе "Многографная карточка Форма N 283":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пятом слова "с Фондом социального страхования" заменить словами "по обязательному социальному обеспечению";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шестом слова "полученных в учреждениях банка"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девятом: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"по специальным средствам и доходов от производственной деятельности профессионально-технических школ" заменить словами "за счет средств, полученных от реализации платных услуг";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", 402"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десятый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одиннадцатом: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цифры "140," дополнить цифрой "141,";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цифру ",145"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тринадцатом слова "по внебюджетным средствам"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четырнадцатом цифру ",217"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абзацами пятнадцатым и шестнадцатым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"для учета расчетов по выплате пенсий и государственных социальных пособий (по субсчету 191);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учета внешних займов (по субсчету 249);";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пятнадцатом слова "специальных средств" заменить словами "средств от реализации платных услуг".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приказу Комитета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18 сентября 2000 года N 405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(централизованной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Мемориальный ордер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 __________200___г.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Свод расчетных ведомостей по заработной плате и стипендиям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Форма N 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!Дебет   !Кредит  !Сумма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!субсчета!субсчета!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Начислено заработной платы                        200     180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211     180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Начислено стипендий                               200     181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Начислено пособий по временной нетрудоспо-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собности по беременности и родам                  171     180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Удержано с дохода каждого физического лица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начисленные обязательные пенсионные взносы        180     198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Удержано налогов                                  180     173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Суммы: депонированной заработной платы,           180     177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.......................................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.......................................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Удержано за товары, проданные в кредит            180     182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Удержано по безналичным перечислениям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счета по вкладам                               180     183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Удержано по договорам добровольного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страхования                                       180     184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Удержано по безналичным перечислениям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суммы членских профсоюзных взносов                180     185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Удержано по ссудам банка                          180     186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Удержано по исполнительным документам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прочим удержаниям                               180     187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....................................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....................................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....................................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Исчислено социального налога                      200     159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       "        "                             211    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....................................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....................................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Всего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Главный бухгалтер _________________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(подпись)            (расшифровка подписи)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Исполнитель _____________  ___________ 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(должность)    (подпись)    (расшифровка подписи)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Оборотная сторона формы N 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Учреждение, программа !N    !          Начислено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подпрограмма бюджетной!ведо-!---------------------------------------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классификации         !мости!штатным работникам (по отдельным видам)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средств от реал. !     !---------------------------------------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пл.услуг              !     !     !     !     !     !     !       !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обслу-   !     !     !     !     !     !     ! Всего !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живаемых государствен-!     !     !     !     !     !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учреждений        !     !     !     !     !     !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       !  2  !  3  ! 4   ! 5   !  6  ! 7   !  8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Начислено                        ! Удержано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нештатным    !пособия по !Итого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работникам   !временной  !начислено !аванс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!нетрудо-   !          !1-ю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!способности!          !половину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-------------------------!          !месяца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  ! по   ! дни !сумма!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специ-!специ-!     !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фике  !фике  !     !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  !  10  !  11 ! 12  !    13    !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Продолжение формы N 405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Удержано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обязательные !подоход. !  !по испол- !за товары!по без- 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пенсионные   !налог с  !  !нительным !купленные!наличным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взносы в     !физ.лиц. !  !документам!в кредит !перечисле-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накопитель-  !удерж. у !  !          !         !ниям сумм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 пенсион- !источника!  !          !         !членских 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 фонды    !выплаты  !  !          !         !профсоюз-  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!         !  !          !         !ных взносов!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       !   16    !17!   18     !   19    !   20      ! 21 ! 22 !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Удержано         !Сумма к !Исчислено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-------------------!выдаче  !социального!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   !всего   !--------!налога 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меж-    !удержано! кредит !       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расчетный !        !        !          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    !        !        !           !        !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24     !   25   !  26    !   27      !   28   ! 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приказу Комитета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18 сентября 2000 года N 405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Книга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контроля использования наличных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денег по целевому назначению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государственного учреждения______________________________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 месяц 200____г.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Форма N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(тенге)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N!Содержание !Дата!Номер    !Поступило (израсходовано) наличных денег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!операции   !    !документа!          спецификам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!           !    !         !---------------------------------------------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!           !    !         !111!112!113!121!131!132!133!134!136!137!139!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  2      ! 3  !   4     ! 5 ! 6 ! 7 ! 8 ! 9 !10 !11 !12 !13 !14 !15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Остаток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начало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приходу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расходу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Остаток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месяца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! Итого по спецификам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147!151!и т.д.!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16!17 ! 18   !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приказу Комитета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18 сентября 2000 года N 405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Книга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контроля использования наличных денег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целевому назначению, поступивших от реализации платных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услуг, в виде спонсорской и благотворительной помощи,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депозитных сумм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Наименование государственного учреждения_____________________________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__________месяц 200____г.                             Форма N 454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(тенге)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!Содержание !Дата!Номер!Поступило из банка по чеку (израсходовано)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!операции   !    !доку-!      наличных денег по спецификам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 !мента!------------------------------------------------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 !     !111!112!113!121!131!132!133!134!136!137!139!147!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 2      !  3 !  4  ! 5 ! 6 ! 7 ! 8 ! 9 !10 !11 !12 !13 !14 !15 !16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Остаток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нач.месяца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Итого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приходу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Расход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Итого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расходу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Остаток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конец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!Поступило наличными в кассу для            !Итого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!зачисления на следующие счета              !поступило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------------------------------------------------------!(сдано) 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151!и т.д.!средства !депозит-!спонсор.  !внебюджетный !банк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!от плат- !ный     !и благотв.!фонд акима   !наличных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!ных услуг!        !помощь    !города Алматы!денег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17! 18   !  19     !   20   !  21      !    22       !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