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c5df0" w14:textId="e5c5d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Национальной комиссии Республики Казахстан по ценным бумагам "О нормативных правовых актах по вопросам компаний по управлению пенсионными активами" от 13 августа 1998 года N 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Национальной комиссии Республики Казахстан по ценным бумагам от 30 сентября 2000 года N 81. Зарегистрировано в Министерстве юстиции Республики Казахстан 13 октября 2000 года за N 1264. Утратило силу - постановлением Правления Национального Банка Республики Казахстан от 29 июля 2003 года N 264 (V032484)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установления единых требований к деятельности компаний по управлению пенсионными активами и ЗАО "Государственный накопительный пенсионный фонд" при самостоятельном осуществлении им деятельности по инвестиционному управлению своими пенсионными активами, расширения инвестиционных возможностей компаний по управлению пенсионными активами при размещении пенсионных активов в негосударственные ценные бумаги и снижения рисков при размещении пенсионных активов на депозиты в Национальном Банке Республики Казахстан и в банках второго уровня (в депозитные сертификаты банков второго уровня), на основании подпунктов 4) и 9) пункта 2 статьи 6 Закона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Z970136_ </w:t>
      </w:r>
      <w:r>
        <w:rPr>
          <w:rFonts w:ascii="Times New Roman"/>
          <w:b w:val="false"/>
          <w:i w:val="false"/>
          <w:color w:val="000000"/>
          <w:sz w:val="28"/>
        </w:rPr>
        <w:t>
 "О пенсионном обеспечении в Республике Казахстан" от 20 июня 1997 года, Национальная комиссия Республики Казахстан по ценным бумагам (далее именуемая "Национальная комиссия")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и дополнения в постановление Национальной комиссии "О нормативных правовых актах по вопросам компаний по управлению пенсионными активами" от 13 августа 1998 года N 11 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V980643_ </w:t>
      </w:r>
      <w:r>
        <w:rPr>
          <w:rFonts w:ascii="Times New Roman"/>
          <w:b w:val="false"/>
          <w:i w:val="false"/>
          <w:color w:val="000000"/>
          <w:sz w:val="28"/>
        </w:rPr>
        <w:t>
 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Правилах осуществления инвестиционной деятельности Государственным накопительным пенсионным фондом, утвержденных вышеуказанным постановлением и зарегистрированных Министерством юстиции Республики Казахстан 12 ноября 1998 года за N 641 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V980641_ </w:t>
      </w:r>
      <w:r>
        <w:rPr>
          <w:rFonts w:ascii="Times New Roman"/>
          <w:b w:val="false"/>
          <w:i w:val="false"/>
          <w:color w:val="000000"/>
          <w:sz w:val="28"/>
        </w:rPr>
        <w:t>
 (Сборник нормативных актов по рынку ценных бумаг Республики Казахстан, т. II, 1998 г., с. 244; "Рынок и право". Приложение к ж. "Рынок ценных бумаг Казахстана", 1999 г., N 7(8), с. 9, 11, 13):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после слов "согласия Национальной комиссии" дополнить словами "при условии получения Фондом лицензии на осуществление деятельности по инвестиционному управлению пенсионными активами и согласования руководящих работников Фонда с Национальной комиссией в порядке, аналогичном установленному Правилами согласования кандидатур на должности руководящих работников компаний по управлению пенсионными активами, утвержденными постановлением Национальной комиссии от 13 августа 1998 года N 11 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V980643_ </w:t>
      </w:r>
      <w:r>
        <w:rPr>
          <w:rFonts w:ascii="Times New Roman"/>
          <w:b w:val="false"/>
          <w:i w:val="false"/>
          <w:color w:val="000000"/>
          <w:sz w:val="28"/>
        </w:rPr>
        <w:t>
 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Годовая ставка получаемого вознаграждения (интереса) по депозиту в банке второго уровня (депозитному сертификату банка второго уровня), в который размещаются пенсионные и собственные активы Фонда, должна быть не меньше ставки аппроксимированной доходности по государственным ценным бумагам Республики Казахстан, номинированным в национальной или иностранной валюте (в зависимости от валюты, к которой привязана ставка депозита (депозитного сертификата), за период инвестирования, аналогичный сроку депозита (сроку инвестирования в депозитный сертификат). Указанная аппроксимированная доходность определяется Национальной комиссией методом логарифмической аппроксимации на основе цен, сложившихся по результатам проведенных ЗАО "Казахстанская фондовая биржа" торгов с государственными ценными бумагами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отношении государственных ценных бумаг Республики Казахстан, номинированных в национальной валюте, - за недельный период, предшествующий дате размещения пенсионных или собственных активов на депозит (в депозитный сертификат);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отношении государственных ценных бумаг Республики Казахстан, номинированных в иностранной валюте, - за месячный период, предшествующий дате размещения пенсионных или собственных активов на депозит (в депозитный сертификат).";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"6-1. Указанная в пункте 6 настоящих Правил аппроксимированная доходность по государственным ценным бумагам Республики Казахстан, номинированным в национальной и иностранной валютах, публикуется и обновляется Национальной комиссией еженедельно в первый рабочий день недели в промежутке между 18.00 и 21.00 часами алматинского времени в виде "кривых линий доходности" в сети Интернет по адресу www.nsс.кz в разделе "Оценка активов" (подраздел "Кривая доходности").";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6-2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"6-2. Срок размещения пенсионных и собственных активов Фонда на депозит в банке второго уровня (в депозитный сертификат банка второго уровня) не может превышать одного года. До истечения этого срока сумма депозита и сумма вознаграждения (интереса) по нему должны быть зачислены на инвестиционный счет Фонда, а депозитный сертификат должен быть предъявлен Фондом (Управляющим Фондом) к погашению (согласно условиям выпуска, обращения и погашения депозитных сертификатов данного банка второго уровня) или продан с зачислением причитающихся сумм на инвестиционный счет Фонда.";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Правилах осуществления инвестиционной деятельности компаниями по управлению пенсионными активами, утвержденных вышеуказанным постановлением и зарегистрированных Министерством юстиции Республики Казахстан 12 ноября 1998 года за N 642 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V980642_ </w:t>
      </w:r>
      <w:r>
        <w:rPr>
          <w:rFonts w:ascii="Times New Roman"/>
          <w:b w:val="false"/>
          <w:i w:val="false"/>
          <w:color w:val="000000"/>
          <w:sz w:val="28"/>
        </w:rPr>
        <w:t>
 (Сборник нормативных актов по рынку ценных бумаг в Республике Казахстан, т. II, 1998 г., с. 241; "Рынок и право". Приложение к ж. "Рынок ценных бумаг Казахстана", 1999 г., N 2(3), с. 17; N 7(8), с. 9, 10, 12; N 8(10), с. 16; 2000 г., N 1(2), с. 9):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символы "50%" заменить символами "40%";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3-1) слова "не более 5%" заменить словами "не более 10%";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"чьи ценные бумаги включены" заменить словами "включенные";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символы "30%" заменить символами "40%";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Годовая ставка получаемого вознаграждения (интереса) по депозиту в Национальном Банке Республики Казахстан или банке второго уровня (по депозитному сертификату банка второго уровня), в который размещаются собственные активы Компании и находящиеся у нее в инвестиционном управлении пенсионные активы Фондов, должна быть не меньше ставки аппроксимированной доходности по государственным ценным бумагам Республики Казахстан, номинированным в национальной или иностранной валюте (в зависимости от валюты, к которой привязана ставка депозита (депозитного сертификата), за период инвестирования, аналогичный сроку депозита (сроку инвестирования в депозитный сертификат). Указанная аппроксимированная доходность определяется Национальной комиссией методом логарифмической аппроксимации на основе цен, сложившихся по результатам проведенных ЗАО "Казахстанская фондовая биржа" торгов с государственными ценными бумагами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отношении государственных ценных бумаг Республики Казахстан, номинированных в национальной валюте, - за недельный период, предшествующий дате размещения пенсионных или собственных активов на депозит (в депозитный сертификат);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отношении государственных ценных бумаг Республики Казахстан, номинированных в иностранной валюте, - за месячный период, предшествующий дате размещения пенсионных или собственных активов на депозит (в депозитный сертификат).";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"6-1. Указанная в пункте 6 настоящих Правил аппроксимированная доходность по государственным ценным бумагам Республики Казахстан, номинированным в национальной и иностранной валютах, публикуется и обновляется Национальной комиссией еженедельно в первый рабочий день недели в промежутке между 18.00 и 21.00 часами алматинского времени в виде "кривых линий доходности" в сети Интернет по адресу www.nsс.кz в разделе "Оценка активов" (подраздел "Кривая доходности").";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6-2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"6-2. Срок размещения собственных активов Компании и находящихся у нее в инвестиционном управлении пенсионных активов Фондов на депозит в Национальном Банке Республики Казахстан или банке второго уровня (в депозитный сертификат банка второго уровня) не может превышать трех месяцев. До истечения этого срока сумма депозита и сумма вознаграждения (интереса) по нему должны быть зачислены на инвестиционный счет Фонда, а депозитный сертификат должен быть предъявлен Компанией к погашению (согласно условиям выпуска, обращения и погашения депозитных сертификатов данного банка второго уровня) или продан с зачислением причитающихся сумм на инвестиционный счет Фонда.".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настоящее Постановление вводится в действие с даты его регистрации Министерством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Обязать руководящих работников ЗАО "Государственный накопительный пенсионный фонд" пройти согласование с Национальной комиссией в течение шестидесяти рабочих дней со дня введения настоящего Постановления в действие.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анализа и стратегии - Службе Председателя центрального аппарата Национальной комиссии довести настоящее Постановление (после введения его в действие) до сведения Объединения юридических лиц в форме ассоциации "Ассоциация Управляющих активами" (с возложением на него обязанности довести настоящее Постановление до сведения своих членов).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Отделу пенсионной реформы Управления лицензирования и надзора центрального аппарата Национальной комиссии: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довести настоящее Постановление (после введения его в действие) до сведения Министерства финансов Республики Казахстан, ЗАО "Государственный накопительный пенсионный фонд", Комитета по регулированию деятельности накопительных пенсионных фондов Министерства труда и социальной защиты населения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установить контроль за исполнением настоящего Постановления.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 Национальной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Члены Национальной комиссии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