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8302" w14:textId="3e08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"Инструкции о порядке реорганизации накопительных пенсионных фондов"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регулированию деятельности накопительных пенсионных фондов Министерства труда и социальной защиты населения Республики Казахстан от 7 сентября 2000 года № 100-П. Зарегистрирован в Министерстве юстиции Республики Казахстан 13 октября 2000 года № 1265. Утратил силу постановлением Правления Агентства Республики Казахстан по регулированию и надзору финансового рынка и финансовых организаций от 28 августа 2009 года № 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 силу постановлением Правления Агентства РК по регулированию и надзору финансового рынка и финансовых организаций от 28.08.2009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 Сноска. Название с изменениями - постановлением Правления Агентства Республики Казахстан по регулированию и надзору финансового рынка и финансовых организаций от 15 марта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связи с изменениями и дополнениями, внесенными в 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пенсионном обеспечении в Республике Казахстан" Законами Республики Казахстан N 328-1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Z980328_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22 декабря 1998 года, N 364-1 </w:t>
      </w:r>
      <w:r>
        <w:rPr>
          <w:rFonts w:ascii="Times New Roman"/>
          <w:b w:val="false"/>
          <w:i w:val="false"/>
          <w:color w:val="000000"/>
          <w:sz w:val="28"/>
        </w:rPr>
        <w:t xml:space="preserve">Z990364_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5 апреля 1999 года и N 482-1 </w:t>
      </w:r>
      <w:r>
        <w:rPr>
          <w:rFonts w:ascii="Times New Roman"/>
          <w:b w:val="false"/>
          <w:i w:val="false"/>
          <w:color w:val="000000"/>
          <w:sz w:val="28"/>
        </w:rPr>
        <w:t xml:space="preserve">Z990482_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16 ноября 1999 года, изменениями и дополнениями, внесенными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K941000_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Гражданский Кодекс Республики Казахстан (общая часть) и принятием Закона Республики Казахстан "Об акционерных обществах" N 281-1 </w:t>
      </w:r>
      <w:r>
        <w:rPr>
          <w:rFonts w:ascii="Times New Roman"/>
          <w:b w:val="false"/>
          <w:i w:val="false"/>
          <w:color w:val="000000"/>
          <w:sz w:val="28"/>
        </w:rPr>
        <w:t xml:space="preserve">Z980281_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10 июля 1998 года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"Положение о реорганизации и ликвидации негосударственных накопительных пенсионных фондов", утвержденное приказом Национального пенсионного агентства от 3 ноября 1997 года N 16-П </w:t>
      </w:r>
      <w:r>
        <w:rPr>
          <w:rFonts w:ascii="Times New Roman"/>
          <w:b w:val="false"/>
          <w:i w:val="false"/>
          <w:color w:val="000000"/>
          <w:sz w:val="28"/>
        </w:rPr>
        <w:t xml:space="preserve">V970422_ </w:t>
      </w:r>
      <w:r>
        <w:rPr>
          <w:rFonts w:ascii="Times New Roman"/>
          <w:b w:val="false"/>
          <w:i w:val="false"/>
          <w:color w:val="000000"/>
          <w:sz w:val="28"/>
        </w:rPr>
        <w:t xml:space="preserve">(государственная регистрация от 24 декабря 1997 года N 422).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прилагаемую "Инструкцию о порядке реорганизации накопительных пенсионных фондов".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 с изменениями - постановлением Правления Агентства Республики Казахстан по регулированию и надзору финансового рынка и финансовых организаций от 15 марта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Юридическому отделу (Камали К.К.) зарегистрировать утвержденную настоящим приказом "Инструкцию о порядке реорганизации  накопительных пенсионных фондов" в Министерстве юстиции Республики Казахстан в установленном порядке.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3 с изменениями - постановлением Правления Агентства Республики Казахстан по регулированию и надзору финансового рынка и финансовых организаций от 15 марта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Утверждено                        Зарегистрировано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Комитета по                Министерством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деятельности        Республики Казахстан N 1265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накопительных пенсионных             13 октября 2000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фондов Министерства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N 100-П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сентября 2000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      Инструкция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 о порядке реорганизации накопительных пенсионных фондов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Сноска. Название с изменениями - постановлением Правления Агентства Республики Казахстан по регулированию и надзору финансового рынка и финансовых организаций от 15 марта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Сноска. По тексту слова "Комитетом", "Комитет", "Комитета" заменены словами "уполномоченным органом", "уполномоченный орган", "уполномоченного органа" - постановлением Правления Агентства Республики Казахстан по регулированию и надзору финансового рынка и финансовых организаций от 15 марта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Настоящая Инструкция разработана в соответствии с Законом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пенсионном обеспечении в Республике Казахстан", другими законодательными и нормативными правовыми актами и устанавливает порядок выдачи разрешения на реорганизацию накопительного пенсионного фонда (далее - Фонд).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с изменениями - постановлением Правления Агентства Республики Казахстан по регулированию и надзору финансового рынка и финансовых организаций от 15 марта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Реорганизация Фонда может быть осуществлена в форме слияния, присоединения, разделения, выделения, изменения вида Фонда из корпоративного в открытый.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/>
          <w:color w:val="800000"/>
          <w:sz w:val="28"/>
        </w:rPr>
        <w:t xml:space="preserve">(Пункт исключен - постановлением Правления Агентства Республики Казахстан по регулированию и надзору финансового рынка и финансовых организаций от 15 марта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70 </w:t>
      </w:r>
      <w:r>
        <w:rPr>
          <w:rFonts w:ascii="Times New Roman"/>
          <w:b w:val="false"/>
          <w:i/>
          <w:color w:val="80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 2. Реорганизация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Реорганизация Фонда осуществляется по решению общего собрания его акционеров с разрешения государственного органа, осуществляющего функции и полномочия по регулированию и надзору за деятельностью накопительных пенсионных фондов, организаций, осуществляющих инвестиционное управление пенсионными активами, банков-кастодианов, страховых организаций (далее - уполномоченный орган), порядок и условия выдачи которого регламентируются настоящей Инструкцией.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Акционеры Фонда осуществляют процедуру принятия решения о реорганизации в соответствии с действующим законодательством и Уставом Фонда.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4 с изменениями - постановлением Правления Агентства Республики Казахстан по регулированию и надзору финансового рынка и финансовых организаций от 15 марта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 ходатайству о выдаче разрешения на реорганизацию Фонда, подписанному лицом, уполномоченным на то общим собранием акционеров Фонда, должны быть приложены: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заверенное подписью первого руководителя и скрепленное печатью Фонда решение общего собрания акционеров;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соответствующий требованиям настоящей Инструкции проект реорганизации, утвержденный общим собранием акционеров;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соответствующий требованиям настоящей Инструкции и утвержденный общим собранием акционеров финансовый прогноз последствий реорганизации по собственным средствам и пенсионным активам;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расчетный баланс Фонда и юридических лиц, образующихся в результате реорганизации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общего собрания акционеров Фонда должно содержать причины реорганизации, ее форму, решение вопроса о пенсионных активах и собственных средствах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Проект реорганизации должен включать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мероприятий по проведению реорганизации, включая описание порядка действий в отношении пенсионных накоплений и собственных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предполагаемые сроки завершения мероприятий, связанных с реорганизацией;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извещения вкладчиков и получателей Фонда о его реорганизации;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иную информацию по усмотрению Фонда, отражающую особенности реорганизации.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Финансовый прогноз последствий реорганизации должен содержать следующие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 доходности (возврат по финансовым инструментам);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относительных показателей на основе финансовых отчетов по собственным средствам;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 по пенсионным накоплениям;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 по собственным средствам.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Ходатайство о выдаче разрешения на проведение реорганизации Фонда должно быть рассмотрено уполномоченным органом в течение одного месяца с даты получения полного пакета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 результатам анализа полученных документов уполномоченный орган в установленный настоящей Инструкцией срок принимает решение о выдаче разрешения на проведение реорганизации Фонда или отказе в таковом.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Отказ в выдаче разрешения на проведение реорганизации Фонда может иметь место при наличии оснований, предусмотренных статьей 44 Закона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пенсионном обеспечении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Решение уполномоченного органа об отказе в выдаче разрешения на проведение реорганизации может быть обжаловано Фондом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Реорганизуемый Фонд в течение двух недель со дня получения разрешения уполномоченного органа на проведение реорганизации обязан проинформировать о предстоящих изменениях своих вкладчиков и получателей путем непосредственного письменного уведомления и публикации объявления не менее чем в двух республиканских газетах.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Уведомление вкладчиков и получателей должно содержать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принятия решения о реорганизации Фонда общим собранием его акционеров;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и номер решения уполномоченного органа о выдаче согласия на реорганизацию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причинах и форме реорганизации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составе акционеров образованного в результате реорганизации Фонда (Фондов);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решении, принятом в отношении собственных средств реорганизуемого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доходности пенсионных активов на момент получения согласия уполномоченного органа на проведение реорганизации;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порядке перечисления пенсионных взносов до получения вновь образованным Фондом государственной генеральной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уведомлению о реорганизации Фонда должен быть приложен бланк заявления вкладчика-получателя о переводе его пенсионных накоплений в другой Фонд (оставлении их в ранее действовавшем), который он должен заполнить и подписать, вернув в Фонд в установленный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неполучения реорганизуемым Фондом заявления вкладчика/получателя о переводе его пенсионных накоплений в другой Фонд в течение 30 календарных дней с момента направления ему уведомления о реорганизации, реорганизуемый Фонд самостоятельно устанавливает правопреемство в отношении пенсионных накоплений такого вкладчика/получателя, руководствуясь тем,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слиянии Фондов - пенсионные накопления аккумулируются во вновь образованном Фонде в соответствии с передаточным актом, утвержденным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присоединении одного Фонда к другому - пенсионные накопления передаются в присоединяющий Фонд в соответствии с передаточным актом, утвержденным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разделении Фондов - пенсионные накопления передаются во вновь возникшие Фонды, в соответствии с передаточным актом, утвержденным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выделении одного Фонда из другого - пенсионные накопления остаются в Фонде, с которым вкладчиками-получателями ранее были заключены пенсионные договоры;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изменении вида Фонда из корпоративного в открытый - пенсионные накопления аккумулируются во вновь образованном Фонде.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Государственная регистрация (перерегистрация) новых юридических лиц, образованных в результате реорганизации Фондов, производится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Реорганизация в форме присоединения считается завершенной с момента внесения соответствующей записи органом Министерства юстиции Республики Казахстан в государственный регистр юридических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     Главы 3-5.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(Главы исключены - постановлением Правления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Казахстан по регулированию и надзору 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финансовых организаций от 15 марта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70 </w:t>
      </w:r>
      <w:r>
        <w:rPr>
          <w:rFonts w:ascii="Times New Roman"/>
          <w:b w:val="false"/>
          <w:i/>
          <w:color w:val="8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 6. Заключительные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34. Вопросы, не урегулированные настоящей Инструкцией, подлежат разрешению в соответствии с нормами действующего законодательства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  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