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2d38" w14:textId="e1f2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осуществлению государственного контроля за охраной окружающей среды должностными лицами Центрального исполнительного органа Республики Казахстан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природных ресурсов и охраны окружающей среды Республики Казахстан от 18 сентября 2000 года N 371-п. Зарегистрировано в Министерстве юстиции Республики Казахстан 17 октября 2000 года N 1267. Утратил силу - приказом Министра охраны окружающей среды Республики Казахстан от 24 июня 2003 года N 144-п (V032399)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76 </w:t>
      </w:r>
      <w:r>
        <w:rPr>
          <w:rFonts w:ascii="Times New Roman"/>
          <w:b w:val="false"/>
          <w:i w:val="false"/>
          <w:color w:val="000000"/>
          <w:sz w:val="28"/>
        </w:rPr>
        <w:t>
 и
</w:t>
      </w:r>
      <w:r>
        <w:rPr>
          <w:rFonts w:ascii="Times New Roman"/>
          <w:b w:val="false"/>
          <w:i w:val="false"/>
          <w:color w:val="000000"/>
          <w:sz w:val="28"/>
        </w:rPr>
        <w:t xml:space="preserve">  77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охране окружающей среды",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"Инструкцию по осуществлению государственного контроля за охраной окружающей среды должностными лицами Центрального исполнительного органа Республики Казахстан в области охраны окружающей среды".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Главной государственной инспекции охраны окружающей среды обеспечить государственную регистрацию настоящего приказа в Министерстве юстиции Республики Казахстан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приказ Министра природных ресурсов и охраны окружающей среды Республики Казахстан за N 289-П от 14.07.2000 года "Об утверждении Правил осуществления государственного контроля по охране окружающей среды должностными лицами Центрального исполнительного органа Республики Казахстан в области охраны окружающей среды".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Приказа возложить на Департамент Главной государственной инспекции охраны окружающей среды (Елеушов Б.С.).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 приказу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природных ресурсов и охраны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окружающей среды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18 сентября 2000 г. N 371-П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по осуществлению государственного контроля за охраной окружающей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среды должностными лицами Центрального исполнительного органа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Республики Казахстан в области охраны окружающей среды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1. Общие положения 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на основе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охране окружающей среды" и других нормативных правовых актов в области охраны окружающей среды.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Инструкция определяет порядок осуществления государственного контроля по охране окружающей среды должностными лицами Центрального исполнительного органа Республики Казахстан в области охраны окружающей среды (далее - Центральный исполнительный орган) и его территориальных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в области охраны окружающей среды осуществляется в целях сохранения и улучшения качества окружающей среды.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Главными задачами государственного контроля в области охраны окружающей среды являются обеспечение соблюдения всеми юридическими и физическими лицами (в том числе должностными лицами, гражданами, лицами без гражданства и иностранными лицами) требований природоохранного законодательства, экологических норм, правил и других нормативных документов по охране окружающей среды.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осуществлении государственного контроля в области охраны окружающей среды Центральный исполнительный орган и его территориальные органы в соответствии с возложенной на них ответственностью по оздоровлению и улучшению качества окружающей среды обеспечивают в пределах своей компетенции взаимодействие с местными исполнительными органами, органами СЭС, правоохранительными органами и общественными объединениями.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Должностные лица Центрального исполнительного органа и его территориальных органов, наделенные полномочиями по осуществлению государственного контроля в области охраны окружающей среды, являются по должности одновременно государственными инспекторами по охране окружающей среды (далее - государственный инспектор).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Задачи, функции, права и ответственность государственных инспекторов определены Положением о них.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2. Принятие мер по устранению нарушений природоохранного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законодательства, привлечение виновных к ответственности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и порядок оформления документов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осуществлении государственного контроля в области охраны окружающей среды государственный инспектор принимает меры по предупреждению, выявлению и устранению нарушений природоохранного законодательства и привлечению виновных к ответственности.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проверке хозяйствующих субъектов государственным инспектором составляется Акт проверки соблюдения природоохранного законодательства (приложение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ходе проверки, в случаях обнаружения нарушения природоохранного законодательства, государственный инспектор составляет Протокол о нарушении природоохранного законодательства (приложение N 2). Протокол составляется в 3-х экземплярах. Если нарушение сопряжено с причинением значительного ущерба окружающей среде, либо содержит признаки уголовного преступления, протокол составляется в 4-х экземплярах, один из которых представляется в следственные органы. В зависимости от вида нарушений к Протоколу оформляются специальные формы: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Опись-оценка орудий добычи, иного имущества, плавучих и других транспортных средств, изъятых у нарушителя(лей) (приложение N 1 к Протоколу о нарушении природоохранного законодательства);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Определение размеров лесонарушения и причиненного ущерба (приложение N 2 к Протоколу о нарушении природоохранного законодательства).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основании Протоколов о нарушении природоохранного законодательства, соответствующий государственный инспектор (в пределах предоставленных прав) принимает решение о применении к нарушителю одного или одновременно нескольких мер воздействия в зависимости от тяжести совершенного нарушения природоохранного законодательства: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 (пункт 2) Закона Республики Казахстан "Об охране окружающей среды" выносит Обязательное предписание по устранению нарушений в области охраны окружающей среды (приложение N 3);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охране окружающей среды"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275 </w:t>
      </w:r>
      <w:r>
        <w:rPr>
          <w:rFonts w:ascii="Times New Roman"/>
          <w:b w:val="false"/>
          <w:i w:val="false"/>
          <w:color w:val="000000"/>
          <w:sz w:val="28"/>
        </w:rPr>
        <w:t>
 и
</w:t>
      </w:r>
      <w:r>
        <w:rPr>
          <w:rFonts w:ascii="Times New Roman"/>
          <w:b w:val="false"/>
          <w:i w:val="false"/>
          <w:color w:val="000000"/>
          <w:sz w:val="28"/>
        </w:rPr>
        <w:t xml:space="preserve">  276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  "Об административных правонарушениях" выносит Постановление о наложении административного взыскания (приложение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охране окружающей среды" предъявляет к виновным лицам требования о добровольном возмещении вреда, причиненного в результате нарушения законодательства в области охраны окружающей среды, либо предъявляет иски в суд;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пункта 2 статьи 77 Закона Республики Казахстан "Об охране окружающей среды" дает Предписание об ограничении, приостановлении работы предприятий, сооружений и объектов, запрещении их ввода в эксплуатацию, ограничении и приостановлении хозяйственной и иной деятельности, осуществляемой с нарушением экологических требований (приложение N 5). При необходимости в установленном порядке может опломбировать отдельные объекты, установки и узлы для прекращения деятельности до устранения нарушений, для чего составляется Акт опломбирования (приложение N 6). На основании пункта 3 статьи 77 Закона Республики Казахстан "Об охране окружающей среды" (с изменениями в соответствии с Законом Республики Казахстан от 11 мая 1999 года за N 381-II, Законом Республики Казахстан от 29 ноября 1999 года за N 488-I) запрещение или приостановление деятельности субъектов малого предпринимательства, осуществляемой с нарушением экологических требований, производится на основании решения суда. Исковое заявление о запрещении или приостановлении деятельности субъекта малого предпринимательства направляется в суд в порядке и на основаниях, установленных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Запрещение и приостановление деятельности субъекта малого предпринимательства без судебного решения допускается в исключительных случаях на срок не более 3 дней, с обязательным предъявлением в указанный срок искового заявления в суд. При этом акт о запрещении или приостановлении деятельности действует до вынесения судебного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основании пункта 2 статьи 77 Закона Республики Казахстан "Об охране окружающей среды" дает Предписание о прекращении финансирования строительства и эксплуатации объектов, хозяйственной и иной деятельности, осуществляемых с нарушением экологических требований или без положительного заключения экологической экспертизы (приложение N 7). На основании пункта 3 статьи 77 Закона Республики Казахстан "Об охране окружающей среды" (с изменениями в соответствии с Законом Республики Казахстан от 11 мая 1999 года за N 381-II, Законом Республики Казахстан от 29 ноября 1999 года за N 488-I) запрещение или приостановление деятельности субъектов малого предпринимательства, осуществляемой с нарушением экологических требований, производится на основании решения суда. Исковое заявление о запрещении или приостановлении деятельности субъекта малого предпринимательства направляется в суд в порядке и на основаниях, установленных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Запрещение и приостановление деятельности субъекта малого предпринимательства без судебного решения допускается в исключительных случаях на срок не более 3 дней, с обязательным предъявлением в указанный срок искового заявления в суд. При этом акт о запрещении или приостановлении деятельности действует до вынесения судебного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основании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охране окружающей среды" направляет материалы в следственные органы для решения вопроса о привлечении к уголовной ответственности за нарушение природоохранного законодательства.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Протокол о нарушении природоохранного законодательства составляется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248 </w:t>
      </w:r>
      <w:r>
        <w:rPr>
          <w:rFonts w:ascii="Times New Roman"/>
          <w:b w:val="false"/>
          <w:i w:val="false"/>
          <w:color w:val="000000"/>
          <w:sz w:val="28"/>
        </w:rPr>
        <w:t>
 и 
</w:t>
      </w:r>
      <w:r>
        <w:rPr>
          <w:rFonts w:ascii="Times New Roman"/>
          <w:b w:val="false"/>
          <w:i w:val="false"/>
          <w:color w:val="000000"/>
          <w:sz w:val="28"/>
        </w:rPr>
        <w:t xml:space="preserve"> 248-1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"Об административных правонарушениях".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 Протокола "Сведения о личности нарушителя(ей)" приводятся сведения о должностных лицах, гражданах, лицах, не имеющих гражданство, и иностранных лиц, имеющих значение для правильного рассмотрения дела: год и место рождения (в отношении несовершеннолетних - число, месяц и год рождения), место жительства и работы, занимаемая должность, размер заработной платы (пенсии, стипендии), семейное положение, количество лиц, находящихся на иждивении.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Существо нарушения природоохранного законодательства должно быть описано таким образом, чтобы было ясно, где и когда оно было совершено, и в каких действиях или бездействиях выразилось.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7 и 8 заполняются при выявлении нарушения законодательства по охране, воспроизводству и использовании животного и растительного мира.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Правонарушитель(и) вправе представить замечания по содержанию Протокола и мотивы отказа от его подписания, которые прилагаются к Протоколу.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Предписание по устранению нарушений в области охраны окружающей среды является обязательным для исполнения нарушителями в установленные сроки. Руководитель предприятия должен представить в органы охраны окружающей среды информацию по выполнению предписания не позднее чем через 7 дней по истечении срока выполнения предписания. В случае невыполнения предписания в указанные сроки должны применяться меры в соответствии со статьей
</w:t>
      </w:r>
      <w:r>
        <w:rPr>
          <w:rFonts w:ascii="Times New Roman"/>
          <w:b w:val="false"/>
          <w:i w:val="false"/>
          <w:color w:val="000000"/>
          <w:sz w:val="28"/>
        </w:rPr>
        <w:t xml:space="preserve">  54-1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"Об административных правонарушениях". Предписание составляется в 3-х экземплярах, один из которых вручается нарушителю.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Постановление о наложении административного взыскания составляется в соответствии со статьями
</w:t>
      </w:r>
      <w:r>
        <w:rPr>
          <w:rFonts w:ascii="Times New Roman"/>
          <w:b w:val="false"/>
          <w:i w:val="false"/>
          <w:color w:val="000000"/>
          <w:sz w:val="28"/>
        </w:rPr>
        <w:t xml:space="preserve">  275 </w:t>
      </w:r>
      <w:r>
        <w:rPr>
          <w:rFonts w:ascii="Times New Roman"/>
          <w:b w:val="false"/>
          <w:i w:val="false"/>
          <w:color w:val="000000"/>
          <w:sz w:val="28"/>
        </w:rPr>
        <w:t>
 и
</w:t>
      </w:r>
      <w:r>
        <w:rPr>
          <w:rFonts w:ascii="Times New Roman"/>
          <w:b w:val="false"/>
          <w:i w:val="false"/>
          <w:color w:val="000000"/>
          <w:sz w:val="28"/>
        </w:rPr>
        <w:t xml:space="preserve">  276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"Об административных правонарушениях".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принимается в отношении каждого нарушителя в отдельности (юридического, должностного лица, гражданина) и составляется не менее чем в 3-х экземплярах, один из которых в течение 3-х дней вручается нарушителю под роспись или высылается по почте.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 должен быть уплачен нарушителем не позднее 15 дней со дня вручения ему постановления о наложении штрафа, а в случае обжалования или опротестования такого постановления - не позднее 15 дней со дня уведомления об оставлении жалобы или протеста без удовлетворения (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301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"Об административных правонарушениях").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неуплате штрафа виновным лицом в течение 15 дней со дня вручения постановления (или со дня уведомления об оставлении его жалобы без удовлетворения) сумма штрафа взыскивается в порядке, установленном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возмещения вреда, причиненного в результате нарушения законодательства в области охраны окружающей среды, предъявляется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охране окружающей среды".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вреда, причиненного вследствие нарушения законодательства об охране окружающей среды, производится добровольно или по решению суда в соответствии с утвержденными в установленном порядке таксами и методиками исчисления вреда, а при их отсутствии - по фактическим затратам на восстановление нарушенного состояния окружающей среды с учетом понесенных убытков.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неисполнении виновным требования, в суд предъявляется исковое заявление о принудительном взыскании денежных средств за возмещение вреда, причиненного окружающей среде, в соответствии со статьей 77 Закона Республики Казахстан "Об охране окружающей среды".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Предписание об ограничении, приостановлении работы предприятий, сооружений и объектов, запрещении их ввода в эксплуатацию, ограничение и приостановление хозяйственной и иной деятельности, осуществляемой с нарушением экологических требований, в установленном порядке направляется нарушителю при ведении им хозяйственной и другой деятельности с нарушением экологических требований, нормативных правовых актов и причиняющих вред окружающей среде.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77 Закона Республики Казахстан "Об охране окружающей среды" предписание является обязательным для исполнения всеми юридическими и физическими лицами.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Предписание о прекращении финансирования строительства и эксплуатации объектов, хозяйственной и иной деятельности, осуществляемых с нарушением экологических требований или без положительного заключения экологической экспертизы, направляется в соответствующий финансово- кредитный орган одновременно с Протоколом о нарушении природоохранного законодательства и Предписанием об ограничении, приостановлении работы предприятий, сооружений и объектов, запрещении их ввода в эксплуатацию, ограничении и приостановлении хозяйственной и иной деятельности, осуществляемой с нарушением экологических требований. В соответствии с пунктом 2 статьи 77 Закона Республики Казахстан "Об охране окружающей среды" предписание является обязательным для исполнения.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соответствии со статьей 85 Закона Республики Казахстан "Об охране окружающей среды" физические и юридические лица, виновные в нарушении законодательства об охране окружающей среды, несут ответственность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Уголовным Кодексом Республики Казахстан предусмотрена уголовная ответственность за экологические преступления (статьи 277-294).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целях обеспечения качественной организации и контроля проверок должна быть введена система строгой отчетности бланков (Приложения NN 1-9). Бланки строгой отчетности до выдачи нумеруются и регистрируются в специальном журнале.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соответствии с пунктом 3 статьи 77 Закона Республики Казахстан "Об охране окружающей среды" решения государственных инспекторов, принятые в пределах их полномочий, обязательны для исполнения всеми юридическими и физическими лицами, должностными лицами и гражданами, и могут быть обжалованы в порядке подчиненности или в суде.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Министерство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окружающей среды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почтовый адрес, телефон, факс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проверки соблюдения природоохранного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законодательства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N 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  "______"  _____________________  200__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местонахождение объекта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инспектором по охране окружающей среды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наименование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охраны окружающей среды,  Ф. И.О.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Закона Республики Казахстан "Об охране окружающей среды"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июля 1997 г. проведена проверка соблюдения природоохранного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на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наименование предприятия, объекта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сооружения, вышестоящая организация,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почтовый адрес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министерство, ведомство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руководителем которого является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Ф. И.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  тел:_____________  факс: 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Проверка проведена при участии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должность, Ф. И.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должность, Ф. И. О  представителя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При проверке установлено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Подписи:_______ 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Ф. И. О госинспектора по охране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 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Ф. И. О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Ф. И. О присутствующих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  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Отпечатано в _____ экз., приложения на _____ листах.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экз.N 1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экз.N 2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экз.N 3 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 актом ознакомлен и один экземпляр получил "____"_________ 200 __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предприятия:_________________  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подпись                   Ф.И.О.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рег. N 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N 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Министерство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окружающей среды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почтовый адрес,       телефон,                факс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Протокол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 нарушении природоохранного законодательства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N 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"___"___________ 200 __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Государственным инспектором по охране окружающей среды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должность,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При участии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должность, Ф. И. О лиц, участвовавших в обнаружении нарушения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свидетелях:___________________________________________________________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должность, Ф. И. О, дом.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выявлено нарушение природоохранного законодательства, допущенное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Гр.____________________________________________________________________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Ф.И.О.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личности нарушителя: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и место рождения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Должность, место работы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жительства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заработной платы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 семьи, в том числе иждивенцев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подтверждающий личность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Место, время совершения и существо правонарушения (краткое описание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 с указанием улик):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Какая статья (пункт)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охране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среды" и другого природоохранного законодательства нарушена: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Объяснения нарушителя:_________________________________________________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Перечень диких животных и растений, их продукций, изъятых у нарушителей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(количество, вес), оставлено нарушителю, причина оставления: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Перечень и описание изъятых орудий совершения нарушения, имущества,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транспортных средств и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Было ли оказано сопротивление нарушителями, если да, то в чем оно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выразилось: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Нарушителю разъяснены права и обязанности, предусмотренные правовым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</w:t>
      </w:r>
      <w:r>
        <w:rPr>
          <w:rFonts w:ascii="Times New Roman"/>
          <w:b w:val="false"/>
          <w:i w:val="false"/>
          <w:color w:val="000000"/>
          <w:sz w:val="28"/>
        </w:rPr>
        <w:t>
правонарушениях", и он извещен о том, что рассмотрение дела состоится: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  _______________ 200__ г. в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время,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Ф. И. О, дом.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 лица, составившего протокол: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 нарушителя:        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Подпись свидетелей:               1.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2.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Копию протокола получил: "_____" ___________  200 __ г.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роспись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строки 7, 8 по вопросам, касающимся животного мира,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заполняются при выявлении фактов нарушения животного и растительного мира.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рег N 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Протоколу о нарушении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природоохранного законодательства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Опись-оценка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орудий добычи, иного имущества, плавучих и других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транспортных средств, изъятых у нарушителя(лей)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  протоколу от "_____" ______________ 200 __ г. N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нарушении природоохранного законодательства, составленному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инспектором по охране окружающей среды 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!Наименование изъятого  ! Кол-во !Оценка каждого !Состояние имущества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 имущества          !        !предмета в     !и процент годности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 !        !отдельности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 !        ! (в тенге)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Опись-оценку составил государственный инспектор по охране окружающей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 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оценкой согласен и один экземпляр описи-оценки получил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 владельца имущества)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опись-оценка заполняется в трех экземплярах и приобщается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протоколам. При передаче протокола в судебно-следственные органы опись-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оценка составляется в четырех экземплярах.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 Протоколу о нарушении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природоохранного законодательства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Определение размеров лесонарушения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причиненного ущерба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лесо-   !Незаконная рубка раст. леса, поврежд. растущ. деревьев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нарушения   !кустарников, присвоен. сруб. с корня, а также буреломн. или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сказывается:!ветровальных деревьев или самовольная рубка сухостойных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"порубка или!деревьев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повреждение !--------------------------------------------------------------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степени  !Порода  ! Кол-во !Диаметр ! Масса   ! Стоимость  !Сумма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прекращения !деревьев!деревьев!деревьев!деревьев !по таксе на !ущерба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роста" или  !или кус-!(кустар-!в см.   !в куб. м.!древес. отп.!таксе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"повреждение!тарников!ников)  !        !         !на кор. в   !исп.разм.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до степе-!        !        !        !         !(р.к.)      !взыск.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 прекраще-!        !        !        !         !            !ущерба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ния роста"  !        !        !        !         !            !р.к.)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 !   2    !    3   !   4    !    5    !     6      !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Итого: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Прочие лесонарушения  !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Ед.   !  Размер  ! Ущерб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изм.  !(кол-во,  ! в тенге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!площадь и ! и тиын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!т.д.)     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-----------------------------!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   !     9    !   10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-----------------------------!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Сумма ущерба по настоящему протоколу составляет________тенге ___ тиын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Вид и количество изъятий у лесонарушителей продукции в лесу или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пути следования из леса и продукции, на которую наложен арест на месте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потребления.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       !   От незаконных порубок леса       !От прочих лесонарушений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продукции,!------------------------------------!--------------------------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порода    !Делов  !Длина !Толщина !К-во!Масса в! Ед.  ! Кол-во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леса      !или    ! в    !в санти-! в  !плотных!измер.!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!дровя- !метрах!метрах в!шт. !куб.м.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!ная    !      !верхнем !    !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!       !      !отрубе  !    !  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 !   2   !   3  !   4    !  5 !   6   !   7  !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Кому сдана про- ! Подпись лица,!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дукция на хране-! принявшего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 (должность, ! продукцию на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   ! хранение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лица,  !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принявшего про- !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дукцию на хране-!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ние, и место на-!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хождения продук-!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ции)            !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        !     10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N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Министерство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окружающей среды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почтовый адрес,       телефон,                  факс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__________ 200___ г. N ___        Руководителю: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Обязательное предписание по устранению нарушений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в области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N _____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основании акта проверки соблюдения природоохранного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N _______ от "_______" _________________ 200__ г.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руководствуясь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охране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среды" от 15 июля 1997 г. предписываю выполнить следующие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 !     Содержание предписания              !   Срок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предписание подлежит обязательному исполнению. Руководителю предприятия отправить в адрес органа по охране окружающей среды информацию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выполнению предписания не позднее чем через 7 дней по истечении срока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выполнения предписания.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выполнении мероприятий сообщите по вышеуказанному адресу. В случае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невыполнения настоящего предписания в указанные сроки, к Вам будут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применены меры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54-1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административных правонарушениях".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Государственный инспектор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охране окружающей среды:______________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подпись               Ф.И.О.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"_____"   __________ 200__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М. 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Предписание получил:______________________________________________________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занимаемая должность,         Ф.И.О.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      " ____" ____________ 200 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подпись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рег. N 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Министерство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окружающей среды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почтовый адрес,       телефон,                  факс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 наложении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взыскания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N ____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"____"_____________ 200__ г.        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 охране окружающей среды: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должность, Ф. И. О лица,  составившего постановление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 о нарушении природоохранного законодательства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Ф. И. О лица, в отношении которого рассматривается дело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протокола N _____ от "____"  ________________  200 __ г.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предоставленных материалов: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Конституцией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77 </w:t>
      </w:r>
      <w:r>
        <w:rPr>
          <w:rFonts w:ascii="Times New Roman"/>
          <w:b w:val="false"/>
          <w:i w:val="false"/>
          <w:color w:val="000000"/>
          <w:sz w:val="28"/>
        </w:rPr>
        <w:t>
 Закона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"Об охране окружающей среды" от 15 июля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1997 г.,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276 </w:t>
      </w:r>
      <w:r>
        <w:rPr>
          <w:rFonts w:ascii="Times New Roman"/>
          <w:b w:val="false"/>
          <w:i w:val="false"/>
          <w:color w:val="000000"/>
          <w:sz w:val="28"/>
        </w:rPr>
        <w:t>
 Кодекса РК "Об административных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правонарушениях", постановил подвергнуть административному взысканию: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Предупреждению: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Штрафу в сумме:_____________________________________________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Штраф вносится: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реквизиты органа по охране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может быть обжаловано в вышестоящий орган (вышестоящему должностному лицу) или в народный суд по месту жительства в десятидневный срок со дня вынесения Постановления.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 Означенный штраф должен быть внесен в течение 15 дней со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дня вручения Постановления, а в случае его обжалования не позднее 15 дней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дня уведомления об оставлении жалобы без удовлетворения. В случае, если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штраф не будет уплачен в установленный срок, он будет взыскан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принудительном порядке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302 </w:t>
      </w:r>
      <w:r>
        <w:rPr>
          <w:rFonts w:ascii="Times New Roman"/>
          <w:b w:val="false"/>
          <w:i w:val="false"/>
          <w:color w:val="000000"/>
          <w:sz w:val="28"/>
        </w:rPr>
        <w:t>
 Кодекса РК "Об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правонарушениях".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охране окружающей среды:  ________________ 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подпись               Ф.И.О.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М.П.             Постановление вручено (отправлено) нарушителю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"____" _________ 200 __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N квитанции ___________   _______________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подпись нарушителя     Ф. И.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рег. N 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N 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Министерство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окружающей среды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почтовый адрес,       телефон,                  факс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Предписание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об ограничении, приостановлении работы предприятий, сооружений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и объектов, запрещении их ввода в эксплуатацию, ограничении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приостановлении хозяйственной и иной деятельности,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осуществляемой с нарушением экологических требований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N 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"____" _________________ 200 __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и местонахождение объекта: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Прекратить (ограничить, приостановить)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наименование отдельной промышленной установки, цеха, предприятия,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объекта, учреждения, организации и т.д.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связи с нарушением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Основание: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охране окружающей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среды" (ст.77 п.2)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Предписание выдал: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охране окружающей среды: _______________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подпись                   Ф. И. 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М.П.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Предписание получил и принял к исполнению: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 ____________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должность               подпись                 Ф. И. О.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Предписание о прекращении деятельности предприятий, сооружений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должны быть направлены и в финансовые органы с предписанием 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прекращении финансирования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77 </w:t>
      </w:r>
      <w:r>
        <w:rPr>
          <w:rFonts w:ascii="Times New Roman"/>
          <w:b w:val="false"/>
          <w:i w:val="false"/>
          <w:color w:val="000000"/>
          <w:sz w:val="28"/>
        </w:rPr>
        <w:t>
 п. 2 Закона РК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охране окружающей среды" от 15 июля 1997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рег. N 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N 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Министерство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окружающей среды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почтовый адрес,       телефон,               факс.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Акт опломбирования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N 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"___" ________________ 200 __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наименование и местонахождение объекта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Комиссия в составе: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должность, Ф. И. О членов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предписанием органа охраны окружающей среды от "_____"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200 __ г.____ произвела опломбирование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объекта, его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производственной деятельности.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Подписи членов комиссии: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аварийной ситуации руководству объекта разрешается снять пломбу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составлением акта, и сообщить об этом органу охраны окружающей среды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вышеуказанному адресу.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Пломба принята на ответственное хранение: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  ______________      "___"____________ 200 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руководителя         подпись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Акт составлен в _______ экземплярах.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экз.N 1.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экз.N 2.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экз.N 3. 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Акт вручен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должность, Ф. И. О руководителя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рег. N 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N 7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Министерство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окружающей среды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почтовый адрес,       телефон,               факс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наименование финансово-кредитного органа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и его адрес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Предписание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 прекращении финансирования строительства и эксплуатации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объектов, хозяйственной и иной деятельности, осуществляемых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 нарушением экологических требований или без положительного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заключения экологической экспертизы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от "____" _________ 200 __г. N 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 основании Протокола о нарушении природоохранного законодательства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___ от "___" ___________ 200 __ г. и во исполнение Закона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"Об охране окружающей среды" и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ссылка на соответствующие статьи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Закона, а также на другие законодательные и нормативные акты, их статей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или пунктов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обязываю прекратить финансирование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наименование юридического лица,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его адрес и фамилия, инициалы физического лица и его место работы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с нарушением экологических требований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виды хозяйственной деятельности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Заказчиком (инвестором) работ является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 юридического лица, адрес и банковские реквизиты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Возобновление финансирования работ разрешается государственными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должностными лицами, выдавшими данное предписание только после получения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уведомления об устранении нарушений экологических требований, указанных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Протоколе.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выполнении настоящего Предписания прошу информировать до "___"____ 200_г.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Приложение: Протокол о нарушении природоохранного законодательства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 "____" ___________ 200 __ г. N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 ______________________ листах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должность, составившего Предписание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               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подпись                                       фамилия, инициалы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М.П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рег. N _____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