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5684" w14:textId="3685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от 15 августа 1998 года N 03-3 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монополий, защите конкуренции и поддержке малого бизнеса от 4 октября 2000 года N 209-ОД Зарегистрирован в Министерстве юстиции Республики казахстан 17 октября 2000 года за N 1268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27 Закона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правовых актах </w:t>
      </w:r>
      <w:r>
        <w:rPr>
          <w:rFonts w:ascii="Times New Roman"/>
          <w:b w:val="false"/>
          <w:i w:val="false"/>
          <w:color w:val="000000"/>
          <w:sz w:val="28"/>
        </w:rPr>
        <w:t>
" от 24 марта 1998 года,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 Инструкцию по применению экономических санкций за нарушение государственной дисциплины цен, утвержденную приказом Председателя - Министра Комитета Республики Казахстан по регулированию естественных монополий и защите конкуренции от 15 августа 1998 года N 03-3 ОД, зарегистрированным Министерством юстиции Республики Казахстан за N 633 от 5 ноября 1998 года: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Если в 15-дневный срок со дня вручения решения о перечислении в государственный бюджет штрафа или необоснованного дохода юридическое лицо его не выполнит, Уполномоченный орган обязан принять меры принудительного взыскания данных денег в установленном законодательством порядке.".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(Машинистова Е.Г.) обеспечить проведение государственной регистрации настоящего приказа в Министерстве юстиции Республики Казахстан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документационного и материально-технического обеспечения (Какимов Н.С.) довести настоящий приказ до территориальных подразделений Агентства.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приказа возложить на заместителя председателя Курмангалиева С.Ш.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Мартина Н.А.)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