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4171" w14:textId="9c04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правовых актов, касающихся организации обслуживания авиапассажиров в международных аэропортах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9 октября 2000 года N 409-I. Зарегистрировано в Министерстве юстиции Республики Казахстан 7 ноября 2000 года N 1277.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обслуживания авиапассажиров в международных аэропортах Республики Казахстан 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обслуживания пассажиров международных авиарейсов;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и обслуживания пассажиров в залах для особо важных персон (VIP) и официальных делегаций в аэропортах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и обслуживания пассажиров в бизнес-залах (CIP) в аэропортах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на территории международных аэропортов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улучшению деятельности аэропортов городов Астаны, Алматы и Атырау по приему и отправлению пассажиров международных рейсов.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(Буранбаев С.Ж.) обеспечить государственную регистрацию настоящего приказа в Министерстве юстиции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подписания, подлежит ознакомлению и рассылке.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Министр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               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иностранных дел          Вице-Министр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5.09.2000 г.                          6.09.2000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               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Таможенного комитета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государственных          КНБ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 Республики Казахстан          Директор Пограничной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генерал-лейтенант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______________2000 г.           6.10.2000 г.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9 октября 2000 года N 409-I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обслуживания пассажиров международных авиарейсов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обслуживания пассажиров международных авиарейсов (далее - Правила) устанавливают основные требования к обслуживанию авиапассажиров международных рейсов в аэропортах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определения,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контролируемая зона - рабочая площадь аэропорта, аэродрома и прилегающая к ним территория, служебные здания, строения, склады, доступ в которые контролируется;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стерильная зона - часть контролируемой зоны между первым пунктом проверки, досмотра пассажиров, багажа, грузов, ручной клади и воздушным судном, доступ в которые строго контролируется;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транзитная зона - часть стерильной зоны между пунктом пограничного контроля и воздушным судном. На территории транзитной зоны пассажир, его багаж, ручная кладь не могут быть подвергнуты дополнительным проверкам, досмотрам. Доступ в транзитную зону осуществляется строго по пропускам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 образца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выданным администрацией аэропорта по согласованию с Пограничной службой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контрольная проверка, досмотр пассажиров, членов экипажей гражданских воздушных судов, обслуживающего персонала, ручной клади, багажа, грузов, почты и бортовых запасов (далее в тексте - Досмотр) комплекс мероприятий с применением технических средств или других средств, предназначенных для обнаружения оружия, взрывчатых веществ или других опасных устройств, которые могут быть использованы для совершения акта незаконного вмешательства;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зона общего досмотра - зона досмотра службы авиационной безопасности и зона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пограничный контроль - комплекс мероприятий, проводимых подразделениями (органами) пограничного контроля Пограничной службы Комитета национальной безопасности Республики Казахстан, включающий: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документов на право въезда в Республику Казахстан и выезда из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транспортных средств, грузов и иного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транспортными средствами и их сопровождение;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лицами, которым закрыт въезд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Пограничный контроль осуществляется в сочетании с оперативными и режимными мероприятиями;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пассажир транзитный - пассажир, который в соответствии с договором международной воздушной перевозки перевозится далее тем же рейсом, которым он прибыл в промежуточный аэропорт;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пассажир трансферный - пассажир, который в соответствии с договором международной воздушной перевозки доставляется в пункт трансфера одним рейсом, а далее перевозится другим рейсом того же или иного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груз (багаж) транзитный - груз (багаж), который согласно грузовой накладной (багажной ведомости) перевозится далее тем же рейсом, которым он был доставлен в промежуточный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груз (багаж) трансферный - груз (багаж), который согласно грузовой накладной (багажной ведомости), доставляется в пункт трансфера одним рейсом, а далее перевозится другим рейсом того же или иного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пассажиры, багаж, ручная кладь, а также члены экипажа и их ручная кладь должны пройти досмотр до того, как им будет разрешено подняться на борт воздушного судна или пройти в стерильную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Досмотр производится до регистрации билетов, багажа,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пункта не распространяется на лиц, пользующихся дипломатическими привилегиями и иммунитетом.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производить досмотр ручной клади, багажа, грузов, почты, бортпитания, экипажа воздушного судна и личный досмотр пассажиров предоставляется сотрудникам подразделений пограничного контроля, таможенных органов и службы авиационной безопасности аэропортов, прошедшим специальную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пересечением зоны общего досмотра возлагается на сотрудников таможенных органов и службы авиационной безопасности, за пересечением зоны пограничного контроля на сотрудников пограничных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обнаружения или поступления сведений о наличии у пассажира взрывного устройства, оружия или других средств, досмотр производится сотрудниками службы авиационной безопасности совместно с сотрудниками органов внутренних дел (порядок вызова, время прибытия сотрудников органов внутренних дел устанавливается схемой взаимодействия, разрабатываемой и утверждаемой руководителями аэропорта и органа внутренних дел).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Пассажиры, уклоняющиеся от личного досмотра или от предъявления к досмотру ручной клади и багажа, не допускаются к перевозке.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2. Обслуживание вылетающих пассажиров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 </w:t>
      </w:r>
      <w:r>
        <w:rPr>
          <w:rFonts w:ascii="Times New Roman"/>
          <w:b w:val="false"/>
          <w:i w:val="false"/>
          <w:color w:val="000000"/>
          <w:sz w:val="28"/>
        </w:rPr>
        <w:t>Досмотр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зоне общего досмотра 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службы организации перевозок проверяет у пассажиров авиабилеты и документы, удостоверяющие их личность, дает консультации о правилах прохождения досмотра и предлагает пройти к местам прохождения контрольных проверок багажа и ручной клади техническими средствами досмотра. Пассажиры проходят в зону общего досмотра, где сотрудниками службы авиационной безопасности и таможенных органов проводится досмотр пассажиров, багажа и ручной клади, с использованием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окончания досмотра ставится отметка в авиабилете о произведенном досмотре личной номерной печатью работника службы авиационной безопасности, и пассажир направляется в зону таможенного контроля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Сотрудники таможенной службы, находящиеся в зоне общего контроля, досмотра: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допускают прохождение посторонних лиц в стерильную зону;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информируют пассажиров о необходимости приготовить таможенные декларации, паспорта, банковские разрешения и иные документы для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консультируют граждан о действующих таможенных правилах, поддерживают порядок в зоне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правильность заполнения пассажирской таможенной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устный опрос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производят досмотр ручной клади и багажа, сверяют наличие валюты и других предметов или ценностей, заявленных в декларации, проверяют справки-сертификаты и иные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Валюта, предметы и другие ценности, не допущенные к вывозу из Республики Казахстан в ходе проверки, оформляются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таможенных правил, обнаружения контрабанды или при наличии оснований полагать о наличии контрабанды, сотрудники таможенных органов действуют согласно существующим </w:t>
      </w:r>
      <w:r>
        <w:rPr>
          <w:rFonts w:ascii="Times New Roman"/>
          <w:b w:val="false"/>
          <w:i w:val="false"/>
          <w:color w:val="000000"/>
          <w:sz w:val="28"/>
        </w:rPr>
        <w:t>нормативным правовым актам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Пассажиры, не прошедшие таможенное оформление, к регистрации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окончания таможенного оформления и контроля ставится печать в таможенную декларацию, и пассажир направляется к стойкам регистрации и оформления авиабилетов, сдачи багажа, выдачи пассажирам посадочных талонов службой обеспечения перевозок. Далее пассажир проходит в зону пограничного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Пограничный контроль в зоне пограничного контроля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регламентирующими порядок прохождения пограничного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Пограничной службы Комитета национальной безопасности Республики Казахстан производят проверку паспортов на определение законности пребывания иностранцев на территории Республики Казахстан, соблюдение визового режима, а также осуществляют контроль действительности документов пассажира на право пересечения государственной границы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прохождения пограничного контроля, получив паспорт и посадочный талон от сотрудников Пограничной службы, пассажир направляется в транзитную зону. После подготовки самолета к вылету, пассажиры в сопровождении сотрудника службы обеспечения перевозок аэропорта, под контролем сотрудника пограничной службы доставляются на борт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Посадка пассажиров в воздушное судно заграничного следования, а также погрузка багажа, почты, грузов и иного имущества производится с разрешения органов Пограничной службы Комитета национальной безопасности Республики Казахстан по согласованию с таможенными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Выруливание с места стоянки воздушного судна заграничного следования производится с разрешения органов Пограничной службы Комитета национальной безопасности Республики Казахстан.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Обслуживание прилетающих пассажиров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Администрация аэропортов обязана информировать подразделения Пограничной службы Комитета национальной безопасности Республики Казахстан и таможенный орган, дислоцированные в аэропорту, о предстоящем прибытии воздушного судна из-за границы: время, принадлежность, тип, тоннаж, количество пассажиров, вес перевозимого груза, место, номер стоянки, какие бригады обслуживающего персонала допущены к работе по обслуживанию данного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Встречу пассажиров осуществляют сотрудники службы организации перевозок и пограничной службы, которые информируют пассажиров о прохождении специальных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прибытии воздушного судна сотрудники пограничных и таможенных органов получают от членов экипажа необходимые документы, а также информацию о санитарно-эпидемиологической ситуации на борту воздушного судна. В случае необходимости производится вызов уполномоченных сотрудников медицинской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Сотрудник службы организации перевозок с разрешения и под контролем сотрудников пограничной службы осуществляет доставку пассажиров в здание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доставки в здание аэропорта, пассажиры следуют в зал пограничного контроля (или транзитную зону), при необходимости пользуются услугами консульской службы, расположенной в транзитной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зоне пограничного контроля пассажиры проходят паспортный контроль. Органы Пограничной службы Комитета национальной безопасности Республики Казахстан осуществляют пропуск лиц, следующих через государственную границу Республики Казахстан по действительным документам на право въезда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прохождения пограничного контроля пассажиры следуют в зону выдачи багажа, получают багаж и проходят в зону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зоне таможенного контроля пассажиры проходят таможенное оформление и контроль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таможенным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осуществлении таможенного контроля сотрудники таможенной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информируют пассажиров о необходимости предъявить таможенные декларации, паспорта и иные документы, и направляют их для прохождения таможенного оформления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консультируют граждан о действующих таможенных правилах, поддерживают порядок в зоне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проверяют правильность заполнения пассажирской таможенной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допускают прохождение посторонних лиц в стерильную зону;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осуществляют досмотр ручной клади и багажа пассажиров с помощью рентгенотелевизионных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проводят устный опрос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сотрудники таможенной службы производят </w:t>
      </w:r>
      <w:r>
        <w:rPr>
          <w:rFonts w:ascii="Times New Roman"/>
          <w:b w:val="false"/>
          <w:i w:val="false"/>
          <w:color w:val="000000"/>
          <w:sz w:val="28"/>
        </w:rPr>
        <w:t>досмотр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ручной клади и багажа, сверяют наличие валюты и других предметов или ценностей, заявленных в пассажирской декларации, в случае их соответствия, заверяет таможенную декларацию личной номерной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таможенных правил, обнаружения контрабанды или при наличии оснований полагать о наличии контрабанды, сотрудники таможенной службы действуют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Таможенное оформление пассажиров, перемещающих товары свыше норм беспошлинного провоза, устанавливаемых Правительством Республики Казахстан, производится с заполнением грузовой таможенной декларации.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4. Обслуживание транзитных пассажиров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При получении информации о следовании транзитного рейса (номер рейса, расчетное время прилета, количество и категория транзитных пассажиров) старшие смен таможенных, пограничных органов и служб аэропорта соответственно назначают ответственных по (для) встрече(и) самолета, прибывающего транзитным рейсом, и проводят инструктаж.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Экипаж воздушного судна с борта самолета сообщает о количестве пассажиров и членов экипажа, наличии багажа и груза диспетчерской службе аэропорта, а диспетчерская служба передает данные пограничной, таможенной службе и службам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Получив информацию о посадке воздушного судна и номере его стоянки, сотрудники аэропорта, таможенных и пограничных органов направляются к самолету к моменту заруливания его на стоянку.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Сотрудники пограничной службы дают разрешение на выход пассажиров из самолета.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поддержания пограничного режима до вылета самолета, сотрудники пограничных органов, производящие оформление транзитного международного рейса, остаются на борту воздушного судна (кроме иностранных воздушных судов).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высадки из воздушного судна пассажиры, в сопровождении сотрудников службы организации перевозок аэропорта и под контролем пограничных органов, препровождаются в транзитный зал для обеспечения пограничного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Нахождение в транзитном зале или попытки проникновения в транзитную зону посторонних лиц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После получения информации об окончании регистрации вылетающих пассажиров и готовности воздушного судна и экипажа к приему пассажиров, сотрудники пограничных органов контролируют посадку транзитных (трансферных) пассажиров в воздушное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Органы внутренних дел, организации, осуществляющие санитарно-эпидемиологический, ветеринарный и фитосанитарный контроль, находятся вне стерильной зоны и привлекаются по мере необходимости. При этом, органы внутренних дел, в ходе проведения специальных мероприятий, осуществляют свою деятельность в установленном законодательством порядке.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9 октября 2000 года N 409-I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организации работы и обслуживания пассажиров в залах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особо важных персон (VIP) и официальных делегаций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 аэропортах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основные требования к организации работы и обслуживанию пассажиров в залах для особо важных персон (VIP) и официальных делегаций (далее - зал VIP) в аэропортах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упрощения формальностей, залы ожидания для пассажиров VIP должны быть расположены непосредственно на границе контролируемой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залах VIP могут обслуживаться лица по предварительным заявкам руководителей Администрации Президента Республики Казахстан, Управления Делами Президента, Канцелярии Премьер-Министра, Министерства иностранных дел (Службы Государственного Протокола и Департамента по работе с дипломатическим корпусом), Комитета гражданской авиации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Встреча и проводы могут осуществляться у трапа воздушного судна в случаях, если главой делегации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Правительства,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Парламентов, Сенатов,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международных организаций, по статусу приравниваемые к Главам Правительства,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Министры иностранных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посланники Глав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Личные гости Президента Республики Казахстан по приглашению Главы государства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Послы, прибывающие для вручения Верительных грамот.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сотрудники Службы Государственного Протокола Министерства иностранных дел Республики Казахстан встречают гостей у трапа воздушного судна совместно с сотрудником зала VIР.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прибытии (убытии) рейса сотрудники залов VIP и сотрудники Службы Государственного Протокола встречают и доставляют пассажиров от (до) воздушного судна на автотранспорте аэропорта и сопровождают их через пункты пограничного и таможенного контроля. Для оформления и доставки багажа выделяются приемосдатчики и автотранспорт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создания и поддержания надлежащих условий деятельности VIP залов руководители аэропортов, таможни, службы авиационной безопасности и пограничного контроля разрабатывают и устанавливают режим, регламентирующий порядок обслуживания лиц, проходящих через контрольно-пропускные пункты и VIP залы, а также взаимодействие сотрудников контрольно-пропускных пунктов и работников зала.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Сотрудники залов VIP в своей деятельности руководствуются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Сотрудники, обеспечивающие обслуживание в VIP залах, должны своевременно производить оформление документов и багажа, информировать пассажиров о времени прибытия и убытия самолетов, осуществлять доставку пассажиров к воздушному судну и от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аэропорта несет полную ответственность за целостность и сохранность багажа, ручной клади и безопасность пассажиров, обслуживаемых непосредственно в VIP залах.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Регистрация билетов и оформление багажа в зале VIP заканчивается за 40 минут до вылета самолета, в отдельных случаях при предварительном уведомлении о времени прибытия пассажиров в зал, допускается более позднее оформление (но не менее, чем за 20 минут до вылета самолета по расписанию) с соблюдением времени завершения посадки пассажиров, багажа в воздушное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Все пассажиры и их ручная кладь проходят пограничный и таможенный контроль и досмотр.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9 октября 2000 года N 409-I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организации работы и обслуживания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 бизнес-залах (CIP) аэропортов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основные требования к обслуживанию пассажиров в бизнес-залах (CIP) аэропортов Республики Казахстан (далее - бизнес-зал).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Бизнес-зал предназначен для обслуживания пассажиров бизнес-класса и пассажиров, желающих улучшить класс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Бизнес-залы должны быть оснащены специальным оборудованием, отдельными входами и выходами в соответствии с условиями, необходимыми для оказания сервисных услуг и безопасности пассажиров. Регламент работы определяется в соответствии с режимом работы аэропортов.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Обслуживание пассажиров в бизнес-залах производится на платной основе за наличный и безналичный расчет согласно тарифам, утверждаемым в соответствии с антимонопольным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 - Приказ Министра транспорта и коммуникаций Республики Казахстан от 7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246-I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Аэропорт несет полную ответственность за целостность и сохранность багажа и безопасность пассажиров, обслуживаемых непосредственно в бизнес-залах.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создания и поддержания надлежащих условий деятельности бизнес-залов руководители аэропортов, таможенной и пограничной служб организуют взаимодействие и устанавливают режим, регламентирующий порядок обслуживания лиц, проходящих через бизнес-зал, а также взаимодействие сотрудников контрольно-пропускных пунктов и работников бизнес-зала.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Сотрудники, обеспечивающие обслуживание в бизнес-залах, производят оформление перевозочных документов, ручной клади и багажа, информируют пассажиров о времени прибытия и убытия самолетов, осуществляют доставку пассажиров, ручной клади и багажа к воздушному судну и от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прибытии рейса, работники бизнес-залов встречают пассажиров на автотранспорте аэропорта и сопровождают их через пункты таможенного и паспортного контроля в бизнес-зал, где им предоставляются установленные виды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Все пассажиры, их ручная кладь и багаж проходят пограничный и таможенный контроль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9 октября 2000 года N 409-I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выдачи пропусков на территории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аэропортов Республики Казахстан 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1. Общие положения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выдачи пропусков на территории международных аэропортов Республики Казахстан (далее - Правила) разработаны в целях реализации положений Законов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границе", "О таможенном деле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</w:t>
      </w:r>
      <w:r>
        <w:rPr>
          <w:rFonts w:ascii="Times New Roman"/>
          <w:b w:val="false"/>
          <w:i w:val="false"/>
          <w:color w:val="000000"/>
          <w:sz w:val="28"/>
        </w:rPr>
        <w:t>с коррупцией", стандартов и рекомендуемой практики Международной организации гражданской авиации (ИКАО),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имеющего силу Закона, от 20 декабря 1995 года "Об использовании воздушного пространства и деятельности авиации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РК от 10 февраля 2000 г. "О мерах по предупреждению и пресечению проявления терроризма и экстремизма".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устанавливают требования и порядок обеспечения безопасности гражданской авиации от актов незаконного вмешательства и направлены на обеспечение пропускного и внутриобъектового режима в международных аэропортах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доводятся до всех работников и служащих аэропортов, таможенных, пограничных и иных служб, авиакомпаний, организаций, учреждений, а также руководителей структурных подразделений и работников службы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Правил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порядок, исключающий проникновение посторонних лиц на территорию объектов аэропортов, в зоны пограничного и таможенного оформления пассажиров, грузов и воздушных судов (далее - ВС);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порядка при входе (выходе/выезде) людей и транспортных средств на территорию (с территории) зоны пограничного и таможенного оформления, объектов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таможенного законодательства в </w:t>
      </w:r>
      <w:r>
        <w:rPr>
          <w:rFonts w:ascii="Times New Roman"/>
          <w:b w:val="false"/>
          <w:i w:val="false"/>
          <w:color w:val="000000"/>
          <w:sz w:val="28"/>
        </w:rPr>
        <w:t>зоне таможенного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пограничного и пропускного режимов в зонах пограничного контроля и контрольно-пропускных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предотвращение незаконного перемещения товаров и транспортных средств и лиц через границы зоны таможенного контроля и в ее пределах на территории аэропортов;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предотвращение незаконного вывоза (выноса) из охраняемой зоны авиационного имущества и других материальных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предотвращение вноса (ввоза) на территорию огнестрельного, холодного оружия, взрывчатых веществ и других предметов, запрещенных к перевозке воздушными судами;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обязательное выполнение пропускного и внутриобъектового режима всеми работниками аэропорта, таможенных постов, авиакомпаниями, работниками прокуратуры, Комитета национальной безопасности, Министерства внутренних дел, Министерства обороны Республики Казахстан и лицами из других организаций, прибывающими на территорию по служебным делам. 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2. Ответственность должностных лиц, обеспечивающих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пропускной </w:t>
      </w:r>
      <w:r>
        <w:rPr>
          <w:rFonts w:ascii="Times New Roman"/>
          <w:b/>
          <w:i w:val="false"/>
          <w:color w:val="000000"/>
          <w:sz w:val="28"/>
        </w:rPr>
        <w:t>и внутриобъектовый режим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При обслуживании международных авиарейсов: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ответственность за организацию и поддержание пропускного и внутриобъектового режима в контролируемой зоне несет служба авиационной безопасности аэропорта (далее - САБ);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ответственность за организацию и установление таможенного режима в местах таможенного оформления при обеспечении международных рейсов несет Таможенный пост;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ответственность за организацию и установление пограничного режима при обеспечении международных рейсов несут отделы пограничного контроля (далее - ОПК) Пограничной службы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ответственность за обеспечение внутриобъектового режима и контроль за соблюдением пропускного режима на военные объекты несет военная комендатура аэродрома;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ответственность за обеспечение внутриобъектового режима и контроль за соблюдением подчиненными работниками пропускного режима несут руководители структурных подразделений, производящих работы на территории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лица, нарушившие требования Правил, привлекаются к установленной законодательством ответственности. </w:t>
      </w:r>
    </w:p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3. Пропускной режим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Пропускной режим - это совокупность мероприятий по допуску лиц и транспорта в пограничную, таможенную, контролируемую зону аэропорта, в служебные и производственные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Введение пропускного режима в аэропортах требуется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исключения возможности несанкционированного допуска в пограничную, таможенную и контролируемую зону, на территорию аэродрома, стоянки воздушных судов посторонних лиц, транспорта или попадания туда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установления и поддержания порядка при входе (выходе), въезде (выезде) в пограничную и таможенную зону, на территорию (с территории) аэродрома, складов и других объектов людей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предотвращения контрабанды, незаконного пересечения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безопасности пассажиров и экипажей воздушных судов путем установления надлежащего порядка пропуска пассажиров и обслуживающего персонала на перрон, к местам посадки в воздушные суда, доставки и получения багажа и перевозимых грузов с учетом мер по недопущению контакта прошедших досмотр пассажиров с лицами, не прошедшими такого досмотра.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Введению пропускного режима должна предшествовать подготовительная работа, направленная на достижение целей, изложенных в пункте 5 настоящих Правил,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границ пограничного, таможенного контроля и контролируемой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зон пограничного и таможенного оформления пассажиров, экипажа, грузов и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ограждение территории аэродрома, важных объектов службы горючесмазочных материалов (далее - ГСМ), грузовых, материально-технических складов, средств радиотехнического обеспечения (далее - РТО) и связи, с внедрением на них инженерно-технических средств охраны, установкой по периметру ограждения предупредительных аншлагов, запрещающих проникновение в контролируемую зону;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введение единых образцов личных, транспортных и "материальных пропусков" (далее - пропуска установленного образца), организации работы по их учету, регистрации и выдаче;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"материальный пропуск" - пропуск, дающий право вывоза, выноса (ввоза, вноса) товарно-материальных ценностей за (в) пределы контролируемых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патрулирования территории аэродрома по внутренней стороне, ограждения важных объектов нарядами службы авиационной безопасности на специальных автотранспортных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введение маршрутов следования пассажиров и экипажей по перрону и к местам посадки в воздушные суда и обратно, установление способов их доставки по указанным маршрутам.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Проход (проезд) лиц на территорию аэропорта и его объекты, в служебные помещения, а также вынос (вывоз), внос (ввоз) грузов и материальных ценностей предприятия и перевозимых грузов других учреждений и организаций, производится только через контрольно-пропускные пункты (далее - КПП), по пропускам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 образца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случай пожара и других чрезвычайных ситуаций и происшествий, для проезда к отдельно стоящим объектам на территории предприятия должны быть запасные КПП, которые должны содержаться закрытыми и опечатанными.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их содержание и пользование возлагается на руководство САБ.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целях усиления режима, территория аэропорта разделена на режимные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объекты аэропорта,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объекты службы горючесмазочных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воздушное судно, инженерно-авиационная служба (ИАС),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4 - служба организации перевозок (далее - СОП).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международных рейсов вводятся дополнительно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зона службы авиационной безопасности и таможенного оформления товаров, перемещаемых пассажирами до линии пограничного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- зона пограничного контроля, проверки документов на право въезда и выезда в Республику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- зона пограничного контроля, оформления воздушного судна с правом захода на борт,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 - зона пограничного контроля, оформления воздушного судна (на стоянке) без права захода на борт,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 - места временного хранения товаров, находящихся под таможенным контролем, в том числе склады временного хранения (СВХ).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режимными зонами, руководство аэропорта, пограничного и таможенного органов, контролируют пропускной и внутриобъектовый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Выдачу пропусков осуществляет администрация аэропорта по согласованию с пограничными, таможенными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Допуск работников к стоянкам воздушных судов разрешается только на время проведения работ, в соответствии с технологией и графиком прилета (вылета) воздушных судов. 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4. Порядок пропуска в пограничную,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контролируемую </w:t>
      </w:r>
      <w:r>
        <w:rPr>
          <w:rFonts w:ascii="Times New Roman"/>
          <w:b/>
          <w:i w:val="false"/>
          <w:color w:val="000000"/>
          <w:sz w:val="28"/>
        </w:rPr>
        <w:t>зоны, здания и объекты аэропорта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Все работники аэропорта, пограничных, таможенных служб, правоохранительных органов, авиакомпаний, других организаций и ведомств проходят на свои и подведомственные объекты и территорию аэропорта по пропускам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 образца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Допуск лиц, не работающих в аэропорту, осуществляется по  </w:t>
      </w:r>
      <w:r>
        <w:rPr>
          <w:rFonts w:ascii="Times New Roman"/>
          <w:b w:val="false"/>
          <w:i w:val="false"/>
          <w:color w:val="000000"/>
          <w:sz w:val="28"/>
        </w:rPr>
        <w:t>временным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(разовым) пропускам, выданным на основании писем-заявок, командировочных предписаний,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Въезд служебного автотранспорта до военных объектов осуществляется по согласованному с руководством аэропорта, таможенными, пограничными органами списку, в сопровождении сотрудника комендатуры.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Документом, удостоверяющим личность,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и (или) удостоверение личности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удостоверение работников аппарата Президента, Сената, Маслихата,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военнослужащих Вооруженных сил, Прокуратуры, Таможенного комитета, Комитета национальной безопасности, Министерства внутренних дел,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предъявлению документа, удостоверяющего личность, правом беспрепятственного прохода в штаб аэропорта, для выполнения служебных обязанностей,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пользуются должностные лица государственных органов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Работники аэропорта, авиакомпаний и других организаций и ведомств пропускаются в здания, на объекты и территорию аэропорта в рабочие часы, установленные внутренним распорядком и графиком работы смен.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Руководители аэропортов, организаций и их заместители, начальники служб проходят в здания, на территорию и вверенные им объекты - круглосуточно, в том числе в выходные и праздничные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нерабочее время, а также в выходные, праздничные дни и при необходимости оставления рабочих и служащих на сверхурочную работу (кроме рабочей смены), пребывание работников аэропорта, организаций и авиакомпаний в зданиях, на территории и объектах разрешается по спискам, подписанным начальниками служб, отделов, цехов или их заместителями. Эти списки представляются через соответствующего начальника в САБ.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Сотрудники представительств иностранных авиакомпаний, постоянно находящихся в аэропорту для обслуживания самолетов и пассажиров своих рейсов, пропускаются в контролируемую зону по пропускам установленного образца. Время их нахождения в контролируемой зоне допускается на период оформления и отправки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Пропуск на территорию и объекты аэропорта лиц, прибывших на совещания и другие мероприятия, осуществляются по спискам, согласованным с начальником САБ при предъявлении документа, удостоверяющего личность приглашенного.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Беспрепятственно пропускаются в контролируемую зону боевые расчеты пожарных и аварийно-спасательных команд для ликвидации пожаров, аварий и других стихийных бедствий, а также работники скорой помощи при несчастных случаях. О вызове машины скорой помощи, аварийных бригад и пожарных команд ставят в известность начальника или помощника караула САБ, который информирует контролеров КПП и соответствующие службы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Железнодорожный транспорт въезжает на территорию объектов аэропорта и выезжает в порядке, утвержденном руководством аэропорта по представлению соответствующих руководителей, пользующихся железнодорожной веткой.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Допуск на аэродром специального автотранспорта аэропорта, авиапредприятий и других организаций осуществляется по пропускам на автотранспорт установленного образца, выданных на основании мотивированных писем-заявок на имя руководства аэропорта и согласованных с пограничными и таможенными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Водители служебных автомашин обязаны пройти у инспектора по безопасности движения аэропорта инструктаж и практическое обучение по правилам движения на аэродроме без права въезда в зону обслуживания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Пропуск на "Предъявителя" для автомашин с частными номерами не действителен.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случаях работниками САБ, инспекции по безопасности полетов, нарядами пограничных и таможенных служб в пограничной, таможенной и контролируемой зоне аэропорта проверяются: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транспортного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допуска у водителей на территорию аэродрома;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статуса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на транспортное средство действителен только при предъявлении пассажиром, указанным в нем. Использование пропуска в контролируемой зоне другими лицами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период проведения на территории аэропортов мероприятий по обеспечению безопасности охраняемых лиц Службой охраны Президента и (или) Комитетом национальной безопасности Республики Казахстан режим заезда (выезда) автотранспортных средств регулируется данными ведомствами. </w:t>
      </w:r>
    </w:p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5. Порядок допуска при проведении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мероприятий </w:t>
      </w:r>
      <w:r>
        <w:rPr>
          <w:rFonts w:ascii="Times New Roman"/>
          <w:b/>
          <w:i w:val="false"/>
          <w:color w:val="000000"/>
          <w:sz w:val="28"/>
        </w:rPr>
        <w:t>в местах пограничного и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оформления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Специальные мероприятия в местах пограничного и таможенного оформления пассажиров, багажа, грузов сотрудники правоохранительных органов, налоговой полиции осуществляют по письменным предписаниям, оформленным в соответствии с законодательством Республики Казахстан, завизированным начальником ОПК Пограничной службы Комитета национальной безопасности Республики Казахстан, начальником таможенного органа, либо лицами их замещающими, и при наличии пропуска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 образца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Контроль загрузки воздушных судов сотрудниками правоохранительных органов, налоговой полиции, также осуществляется по письменным предписаниям с разрешения сменного начальника аэропорта, который обеспечивает и организовывает их проведение.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зону досмотра сотрудники правоохранительных органов, в функциональные обязанности которых входит соблюдение общественного порядка, допускаются по спискам сменности только при необходимости и по вызову сотрудниками САБ, таможенных или пограничных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Сотрудники органов прокуратуры, Комитета гражданской авиации Министерства транспорта и коммуникаций Республики Казахстан, Таможенного комитета Министерства государственных доходов и Пограничной службы Комитета национальной безопасности Республики Казахстан допускаются в контролируемую и стерильную зоны по пропускам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и действия сотрудников юстиции (судебных исполнителей)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сопровождении представителя эксплуатанта, аэропорта по согласованию с таможенными и пограничными органами. 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6. Пропуск на аэродром летного состава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Члены экипажей воздушных судов, в том числе инспекторы по безопасности полетов, слушатели Академии гражданской авиации, а также прибывшие в аэропорт из других предприятий, авиакомпаний Республики Казахстан для выполнения заданий, пропускаются на аэродром по идентификационным карточкам членов летного экипажа, установленного международного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Запрещается пользоваться идентификационными карточками для целей, не обусловленных производственной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Пропуск членов экипажей, их багажа для выполнения полета осуществляется только через пункты контроля на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выполнении международных авиарейсов члены экипажа проходят таможенный и пограничный контроль в местах таможенного и пограничного оформления в общеустановленном порядке. По решению начальника ОПК Пограничной службы Комитета национальной безопасности Республики Казахстан пограничный контроль экипажа может осуществляться на борту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Основанием для выдачи идентификационных карточек членам экипажей являются письма-заявки от руководителей базовых авиапредприятий о назначении на должность, предусмотренную в составе экипажа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Идентификационная карточка члена летного экипажа выдается на три года. По истечении указанного срока идентификационная карточка сдается в бюро пропусков аэропорта, взамен выдается новая на такой же срок,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случае утраты пропуска, лицо, утратившее его, немедленно заявляет об этом своему непосредственному начальнику. При этом, в обязательном порядке в течение 1 суток оповещаются уполномоченные службы аэропорта. Принимаются меры к розыску указанного документа. Если в течение трех дней документ не найден, назначается служебное расследование обстоятельств его утраты. По результатам расследования составляется заключение о степени виновности работника и о выдаче ему дубликата.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увольнении члена экипажа, переводе его на другую работу или в другое предприятие, выданную идентификационную карточку он обязан сдать в бюро пропусков, о чем делается отметка в обходном листе. При выполнении данного требования, кадровые органы, руководители предприятий обязаны принимать соответствующие меры к сдаче идентификационных карточек и информированию уполномоченных служб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Члены экипажей самолетов иностранных авиакомпаний пропускаются на территорию аэропорта по национальным паспортам при наличии декларации рейса.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7. Порядок вывоза (выноса), ввоза (вноса)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материальных </w:t>
      </w:r>
      <w:r>
        <w:rPr>
          <w:rFonts w:ascii="Times New Roman"/>
          <w:b/>
          <w:i w:val="false"/>
          <w:color w:val="000000"/>
          <w:sz w:val="28"/>
        </w:rPr>
        <w:t>ценностей с (на) территории(-ю)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аэропорта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Материальные ценности (аппаратура, оборудование, механизмы и изделия, материалы и другие предметы, представляющие ценности) по своему назначению и принадлежности делятся на две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принадлежащие службам аэропорта, предприятиям и авиакомпаниям для обеспечения производственной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принятые этими службами к перевозке от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Пропуск физических лиц и транспорта с территории аэропорта с материальными ценностями по устным распоряжениям или иным способом, не предусмотренным настоящими Правилами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Вывоз (вынос) материальных ценностей, с территории (объекта) аэропорта, осуществляется только по материальным пропускам установленного образца, с разрешения уполномоченных лиц, независимо от того временно или безвозвратно вывозятся или выносятся эти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материальному пропуску материальные ценности могут быть вывезены (вынесены) с территории (объекта) аэропорта только один раз, в день выписки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Материальные пропуски на вывоз (вынос) материальных ценностей оформляются (выдаются) только службой, которая отпускает (выдает) материальные ценности. Материальные пропуска являются разовыми и действительны в течение дня их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Пропуски выписываются на основании накладных, номера которых проставляются в материальных пропусках.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Материальные пропуска оформляются на каждую транспортную единицу в отдельности и выдаются только лицу, имеющему пропуск для прохода на территорию аэропорта или охраняемый объект. Когда груз, указанный в накладной, вывозится на нескольких автомашинах одновременно, выписывается один пропуск, в котором указывается номер и серия каждой автомашины.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материальном пропуске указывается прописью разборчиво наименование вывозимого груза, количество мест, вес, метраж, род упаковки, номер и серия автомашины, на которой вывозится груз.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в накладной перечисляется несколько наименований вывозимого груза, в графе материального пропуска "Наименование груза" указывается: "Согласно накладной".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 на право вывоза (выноса) с территории аэродрома материальных ценностей лиц-участников внешнеэкономической деятельности, принятых к перевозке, является накладная грузоотправителя, на которой проставляется штамп таможенного органа "Вывоз разрешен", кладовщик, отпустивший груз, разборчиво пишет свою фамилию и расписывается.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Документом на право проезда (прохода) на территорию коммерческого склада аэропорта сторонним организациям, прибывшим за получением груза, является телеграмма-извещение, накладная грузоотправителя или доверенность на получение груза, которые действительны при предъявлении документа, удостоверяющего личность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Оформление документов на груз представителей сторонних организаций, фирм, авиакомпаний, прибывших в аэропорт для получения или для отправления груза, производят на коммерческом складе.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Документом на право перевозки грузов транспортом аэропорта, от склада до воздушного судна и обратно, является почтово-грузовая ведомость и пропуск, выданный ответственными работниками склада.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Ввоз груза на территорию предприятия или склада, принятого от других организаций для перевозки воздушным транспортом, а также допуск сопровождающих лиц, осуществляется на основании грузовой накладной или писем-заявок на прием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Ввоз груза на территорию аэропорта, принадлежащего аэропорту, авиапредприятиям осуществляется по путевым листам и надлежащим образом оформленным накладным, в сопровождении представителя службы, в которую прибыл груз.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Работники САБ, осуществляющие работу на КПП, должны строго контролировать законность вывоза с территории аэропорта (объекта) материальных ценностей, проверять соответствие наименований и количества вывозимого груза с наименованием и количеством вывозимого груза, указанным в материальном пропуске, почтово-грузовой ведомости или накладной. При подозрении незаконного выноса (вноса) материальных ценностей, контролеры КПП имеют право производить досмотр личных вещей.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лиц, пытавшихся незаконным путем вывезти (вынести) материальные ценности, составляется акт, один экземпляр которого передается руководству аэропорта для принятия решения вопроса о привлечении виновного к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Материальные пропуски не дают права для прохода (проезда) на территорию аэропорта. </w:t>
      </w:r>
    </w:p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8. Виды пропусков и их назначение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Пропуска подразделяются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срокам действия - на постоянные, временные, разовые;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назначению - на личные, материальные и транспортные.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Все пропуска являются служебными документами, дающими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личные - на проход и пребывание в пограничной, таможенной и контролируемой зонах аэропорта во время работы своей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материальные - на вывоз (вынос) материальных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транспортные - на въезд (выезд) и пребывание транспорта и средств механизации в пограничной, таможенной и контролируемой зонах.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Для входа на территорию и объекты аэропорта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постоянные пластиковые пропуска-тархетки - сотрудникам аэропорта, таможенных, пограничных органов, других предприятий и организаций, постоянно находящихся в аэропорту;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временные пропуска - лицам, командированным для работы и временно работающим на предприятиях или их объектах, со сроком действия до 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разовые пропуска - лицам для временного посещения контролируемых зон и объектов не более чем на одни сутки. Разовые пропуска выдаются начальником САБ, или лицом его замещающим, по согласованию с начальниками таможенных, пограничных органов и дают право прохода на объекты только в сопровождении представителей САБ, таможенных, пограничных органов с обязательным указанием цели посещения и сопровождаемого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Работникам других авиакомпаний, имеющим свидетельство эксплуатанта Комитета гражданской авиации Министерства транспорта и коммуникаций Республики Казахстан или договор с аэропортом, выдаются временные пропуска-тархетки на срок до 1-го года. Основанием для выдачи постоянного и временного пропуска по обслуживанию международных рейсов являются письма-заявки к руководству аэропорта, таможенных, пограничных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письме-заявке необходимо указать цель нахождения в режимной зоне, а также должны быть обоснованы срок действия и необходимость их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продлении временных пропусков, их выдача осуществляется с последующим информированием администрации аэропорта, пограничных, таможенных органов для учета в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принятии решения о выдаче пропусков, соответствующими сотрудниками проверяется обоснованность просьбы лица о выдаче такого пропуска. При этом в качестве критерия принятия решения не может служить должность или занимаемое положение. Основным критерием является, насколько часто данному лицу требуется проходить в охраняемые зоны ограниченного доступа, или выполняемые этим лицом специальные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выдаче пропусков в охраняемые зоны ограниченного доступа необходимо осуществлять строгий контроль за тем, чтобы такие пропуски не выдавались лицам, доступ которым в соответствующие зоны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Представителям служб, задействованных в оформлении международных авиарейсов, необходимо ограничить свое передвижение через места таможенного, пограничного оформления и досмотра авиапассажиров. Перемещение в указанных местах разрешается только до и после оформления авиарейсов.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Выданные пропуски подлежат строгому учету. Лица, работающие в контролируемых зонах, обязаны носить утвержденные пропуска-тархетки на верхней одежде в течение всего времени пребывания в таких зонах.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Сотрудники САБ, таможенных, пограничных органов при исполнении своих служебных обязанностей имеют право изымать пропуски у работников авиакомпаний, фирм и сторонних организаций, в случае нарушения работниками установленного режима, с последующей передачей в администрацию аэропорта для дальнейшего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Служебный автотранспорт государственных служащих въезжает в контролируемую зону аэропорта согласно перечню, утверждаемому Министерством транспорта и коммуникаций Республики Казахстан, согласованному с Таможенным комитетом Министерства государственных доходов и Пограничной службой Комитета национальной безопасности Республики Казахстан. При этом, водители данных автомашин должны иметь допуск, выданный на основании экспертных заключений специалистов Службы спецавтотранспорта аэропорта (далее - ССТ).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Постоянный пропуск на спецавтотранспорт авиакомпаний, базирующихся в аэропорту, выдается на основании экспертных заключений специалистов ССТ, службы ГСМ и перронной службы и при наличии допуска в зону обслуживания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автотранспорт авиакомпаний допускается до зоны обслуживания только своих воздушных судов и после вылета ВС имеют право находиться в контролируемой зоне до 1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Транспортный пропуск изымается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режима пребывания в пограничной, таможенной и контролируемой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несоблюдения установленной схемы и зоны действия, скорости движения по аэродрому и времени пребывания на аэродроме;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использования ксерокопии или подделки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передачи пропуска на другую автомашину или другому водителю, не указанному в данном пропуске (не прошедшему инструктаж);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у водителя удостоверения на право управления автомобилем, документов, удостоверяющих право проезда к ВС;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въезда на территорию аэродрома с лицами, не связанными с производственной необходимостью;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неподчинения требованиям лиц, отвечающих за сохранность ВС и организацию безопасности движения на аэродроме, контроля за режимом пребывания в пограничной и таможенной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алкогольного опьянения 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За сохранность, сбережение и за своевременную сдачу пропусков сотрудниками государственных учреждений, авиакомпаний, фирм при их увольнении, переводе в другие организации и окончания срока действия пропусков, ответственность несут их первые руководители.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9 октября 2000 года N 409-I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 улучшению деятельности аэропортов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городов Астаны, Алматы и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NN|     Мероприятия          |  Форма    |  Министерства,  | 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п/|                          |завершения |  ведомства и    |заверше-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|                          |           |  организации,   | 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 |           |  ответственные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 |           |  за исполнение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|           1              |     2     |         3       |     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1. Улучшить функционирование привокзальных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Осуществлять использование   План-    Первые руководители  Посто-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земли, зданий и сооружений   отчет    аэропортов городов   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привокзальных территорий              Астаны,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согласованию с                     Атырау,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Акиматами городов Астаны,             Комитет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Алматы и Атырау                       авиации МТиК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Организовать стоянки такси   Акт о    Первые руководители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парковочные стоянки        вводе в  аэропортов г.г. 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личного и служебного         эксплуа- Астаны, Атырау и 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автотранспорта и их          тацию    Алматы по согласова-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надлежащее функционирование           нию с Акиматами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городов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Обеспечить принятие мер,     План-    Первые руководители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исключающих нахождение       отчет    аэропортов г.г. 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водителей такси в зданиях             Астаны, Атырау и 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аэровокзалов                         Алматы. МВД     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2. Улучшить сервис в аэропортах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|           1              |     2     |         3       |     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Обеспечить постоянное        План-    Министерство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дежурство сотрудников        отчет    иностранных дел РК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консульской службы МИД,               способных урегули-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спорные ситуации с                    ровать         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пассажирами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Обеспечить постоянное        План- 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дежурство администраторов    отчет  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аэровокзалов, владеющих        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и     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английским языками,      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компетентных в таможенных,            МТиК РК,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и иных вопросах           иностранных дел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способных урегулировать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спорные ситуации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пассажирами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Принять меры по обучению     План- 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работников аэропортов,       отчет    аэропортов     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и пограничных              г.г. Астаны, Атырау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служб, обеспечивающих                 и Алматы, Комитет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международных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авиарейсов разговорному               МТиК, Таможенный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английскому языку и работе            комитет МГД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компьютере                         ПС КНБ РК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Открыть в аэровокзалах       Тендер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достаточное количество       Отчет  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банковских обменно-            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сервисных пунктов,    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оснастить аэровокзалы                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достаточным количеством               МТиК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банкоматов 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 Оснастить аэровокзалы        План- 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достаточным количеством      отчет  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справочно-информационных       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систем (табло, мониторы)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 Создать условия для          План- 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организации в аэровокзалах   отчет  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магазинов dutу-frее,           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предусмотреть возможность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в данных      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магазинах традиционных                МТК РК, Таможенный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казахстанских продуктов,              комитет МГД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сувениров,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художественных промыслов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т.п. Обеспечить единство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во всех торговых точках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аэропортов с равными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таможенными условиями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3. Улучшить процедуры отправления и приема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международных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Кардинальным образом         План-    Таможенный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изменить стиль               отчет    комитет МГД    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взаимоотношений работников            РК, ПС КНБ РК   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и пограничных              (по согласованию)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с пассажирами: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подозрительности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недоброжелательности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гостеприимству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стремлению сделать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необходимые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максимально незаметными.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Организовать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таможенных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пограничных служб культуре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обслуживания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Минимизировать время,        Приказы  Таможенный      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необходимое для прохождения           комитет МГД,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 и пограничных              ПС КНБ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процедур, в том числе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 одновременного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имеющихся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и 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Оснастить аэровокзалы        План- 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системами телевизионного     отчет  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наблюдения в целях             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предотвращения        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злоупотреблений со стороны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аэропортов,                МТиК, МВД РК, 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внутренних дел,               КНБ РК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 и пограничных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служб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Разработать новый дизайн    Проектная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пунктов проверки паспортов  докумен-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пограничной службой         ция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"открыток к пассажирам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типа"                    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МТиК РК, ПС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 Разработать новый дизайн    Проектная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консульских пунктов         докумен-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тация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МТиК РК,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 Разработать дизайн          Проектная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справочного стенда          докумен-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"Порядок выдачи виз         тация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Казахстан" 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МТиК РК,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 Установить указательные     Отчет     Первые руководители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табло на консульских                  аэропортов г.г.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пунктах на казахском,                 Астаны, Атырау и  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английском языках и                   Алматы, Комитет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справочный стенд "Порядок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выдачи виз Республики                 МТиК РК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Разработать мероприятия     План-     Министерство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повышению действенности  отчет     внутренних дел,    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борьбы с коррупцией среди             Таможенный комитет  2000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работников аэропортов,                МГД РК, КНБ РК    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внутренних дел,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таможенных и пограничных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и усилить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умышленное беспричинное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задержание ими пассажиров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