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da59" w14:textId="b2bd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пользования услугами по диспетчеризации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энергетики, индустрии и торговли Республики Казахстан от 7 ноября 2000 года N 372 Зарегистрирован в Министерстве юстиции Республики Казахстан 14 ноября 2000 года за N 1282. Утратил силу - приказом Министра энергетики и минеральных ресурсов Республики Казахстан от 12 января 2001г. N 8 ~V011366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3 части II протокольного решения от 11 
августа 2000 г. N 5 заседания Межведомственной комиссии по тарифной 
политике, утвержденной постановлением Правительства Республики Казахстан 
от 12 ноября 1999 года и необходимостью введения нормативно-правового 
документа, регулирующего взаимоотношения сторон при пользовании услугами 
по диспетчеризации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пользования услугами по 
диспетчеризации.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Департаменту электроэнергетики и твердого топлива Министерства 
энергетики, индустрии и торговли Республики Казахстан внести в 
установленном законодательстве порядке данные Правила на регистрацию в 
Министерство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приказа возложить на 
вице-Министра энергетики, индустрии и торговли Республики Казахстан 
Дукенбаева К.Д.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И.о. Министра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приказом Министра энергетики,
                                           индустрии и торговли Республики
                                           Казахстан от 7 ноября 2000 года
                                           N 372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пользования услугами по диспетчеризации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1. Общие положения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разработаны в соответствии с Законом Республики 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Z990438_ </w:t>
      </w:r>
      <w:r>
        <w:rPr>
          <w:rFonts w:ascii="Times New Roman"/>
          <w:b w:val="false"/>
          <w:i w:val="false"/>
          <w:color w:val="000000"/>
          <w:sz w:val="28"/>
        </w:rPr>
        <w:t>
  "Об электроэнергетике" и Концепцией совершенствования 
оптового рынка электрической энергии и мощности, одобренной постановлением 
Правительства Республики Казахстан от 20 апреля 2000 года N 606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P000606_ </w:t>
      </w:r>
      <w:r>
        <w:rPr>
          <w:rFonts w:ascii="Times New Roman"/>
          <w:b w:val="false"/>
          <w:i w:val="false"/>
          <w:color w:val="000000"/>
          <w:sz w:val="28"/>
        </w:rPr>
        <w:t>
"О дополнительных мерах по повышению эффективности оптового рынка 
электрической энергии и мощности Республики Казахстан" (далее - Концепция).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Правила определяют порядок централизованного оперативно- 
диспетчерского управления, центральным диспетчерским управлением, 
выступающим в качестве Технического оператора рынка Единой 
электроэнергетической системы Республики Казахстан (далее - Технический 
оператор), оказывающего услуги по диспетчеризации.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Централизованное оперативно-диспетчерское управление заключается в 
управлении режимами производства, передачи и потребления электрической 
мощности в единой электроэнергетической системе на основе нормативных 
правовых актов Республики Казахстан в соответствии с распределением зон 
оперативного диспетчерского управления и договорами на куплю-продажу и 
передачу электрической мощности и электрической энергии.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Функции Центрального диспетчерского управления Единой 
электроэнергетической системой Республики Казахстан согласно Концепции 
осуществляет Технический оператор.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Под диспетчеризацией понимается услуга, оказываемая Техническим 
оператором, по регулированию и поддержанию стандартной частоты в единой 
электроэнергетической системе, обеспечению централизованного управления 
режимами производства, передачи и потребления электрической энергии и 
мощности, созданию надежных схем передачи электрической мощности и энергии 
при соблюдении критериев надежности функционирования Единой 
электроэнергетической системы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Под Единой электроэнергетической системой Республики Казахстан 
(далее - ЕЭС РК) понимается совокупность электрических станций, линий 
электропередачи и подстанций, связанных между собой общим режимом 
технологического непрерывного процесса производства, передачи, 
распределения и потребления электрической мощности и электрической энергии 
при централизованном оперативно-диспетчерском управлении.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Правила обязательны для Технического оператора и всех участников 
отношений производства и потребления электрической мощности и 
электрической энергии, независимо от формы собственности и ведомственной 
принадлежности.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2. Процесс диспетчеризации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Процесс диспетчеризации предусматривает оказание Техническим 
оператором участникам отношений производства и потребления электрической 
мощности и электрической энергии для надежного функционирования ЕЭС 
Республики Казахстан следующих основных услуг: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регулирование и поддержание стандартной частоты в ЕЭС Республики 
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обеспечение централизованного управления режимами производства, 
передачи и потребления электрической энергии и мощности;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создание надежных схем передачи электрической мощности и энергии 
при соблюдении критериев надежности функционирования ЕЭС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оперативный контроль фактического производства и потребления 
электрической энергии (мощности);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разработка единых принципов действия устройств релейной защиты 
(далее - РЗ) и противоаварийной автоматики (далее - ПА), установленных на 
оборудовании участников отношений производства и потребления электрической 
мощности и электрической энергии, в целях сведения до минимума ущерба и 
локализации и ликвидации аварийного нарушения;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обеспечение предотвращения, локализации и ликвидации 
технологических нарушений в ЕЭС Республики Казахстан, включая 
согласование схем и параметров настройки устройств РЗ и ПА, разработка 
электрических режимов и принципов противоаварийного управления, 
регулирование частоты и мощности в ЕЭС Республики Казахстан, управление 
резервами мощности в ЕЭС РК, в том числе, ввод в действие резерва мощности 
"ПУЛ резервов электрической мощности" (далее - ПУЛ РЭМ) в соответствии с 
классификационной таблицей ПУЛ РЭМ;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осуществление мониторинга режимов работы оборудования 
электростанций ЕЭС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обеспечение технических условий для вывода в ремонт основного 
оборудования электростанций и электрических сетей;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разработка условий для организации параллельной работы с 
энергосистемами сопредельных государств, включая взаимодействие с их 
диспетчерскими центрами, на основе критериев надежности ЕЭС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процессе диспетчеризации Техническим оператором: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обеспечивается нормативное качество электроэнергии, что позволяет 
участникам отношений производства и потребления электрической мощности и 
электрической энергии выпускать качественную продукцию;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принимаются незамедлительные меры, направленные на восстановление 
электроснабжения;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представляется энергопроизводящим организациям ежедневная и 
своевременная информация по объемам потребления их прямыми потребителями;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производится расчет и выставляются уставки частотной делительной 
автоматики при различных аварийных ситуациях для предотвращения отключения 
генерирующего оборудования.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Технический оператор регулирует все технические и организационные 
вопросы, связанные с параллельной работой каждого участника отношений 
производства и потребления электрической мощности и электрической энергии 
в ЕЭС Республики Казахстан, в том числе по вопросам поставки 
электроэнергии из сопредельного государства, что включает в себя: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согласование принципов и уставок устройств РЗА и ПА;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переговоры и согласования при изменении режимов работы ЕЭС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силу объективной необходимости оказания Техническим оператором 
услуг по диспетчеризации отношения между Техническим оператором и всеми 
участниками отношений производства и потребления электрической мощности 
и электрической энергии по диспетчеризации должны регулироваться 
договорами, заключаемыми в соответствии с гражданским законодательством 
Республики Казахстан и нормативными правовыми актами Республики 
Казахстан, в том числе настоящими Правилами.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3. Порядок предоставления услуг по диспетчеризации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Порядок предоставления услуг, условия договора, в том числе 
порядок оплаты за услуги по оперативно-диспетчерскому управлению 
производится на основании договоров, заключенных между Техническим 
оператором и участниками отношений производства и потребления 
электрической мощности и электрической энергии.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Цены (тарифы) на услуги оказываемых Техническим оператором по 
оперативно-диспетчерскому управлению в соответствии с Законом Республики 
Казахстан "О естественных монополиях" устанавливаются уполномоченным 
органом по регулированию деятельности субъектов естественной монополии.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4. Ответственность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Органы централизованного диспетчерского управления вправе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отключать организацию, не выполняющую оперативные распоряжения по режиму 
производства, передачи и потребления электрической энергии от 
электрических сетей, находящихся под оперативно-диспетчерским управлением. 
     15. Участники отношений производства, передачи, распределения и 
потребления электрической энергии и мощности при неисполнении своих 
обязанностей несут ответственность в соответствии с законодательством 
Республики Казахстан.
     (Специалисты: Мартина Н.А.,
                    Цай Л.Г.)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