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be38f" w14:textId="a8be3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о порядке применения органами внутренних дел Правил документирования и регистрации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12 октября 2000 года N 548-ДСП Зарегистрирован в Министерстве юстиции Республики Казахстан 14.11.2000 г. за N 1284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дальнейшего совершенствования деятельности миграционной 
службы органов внутренних дел приказываю: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прилагаемую Инструкцию о порядке применения органами 
внутренних дел Правил документирования и регистрации населения.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Начальникам УВД г. Астаны, ГУВД г. Алматы, ГУВД-УВД областей, УВД 
на транспорте: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организовать изучение Инструкции личным составом, имеющим 
отношение к работе по документированию и регистрации населения, обеспечить 
ее неукоснительное соблюдение;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обеспечить подразделения миграционной полиции необходимыми 
бланками и журналами установленного образца.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Настоящий Приказ вступает в силу со дня государственной 
регистрации в Министерстве юстиции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Контроль за исполнением настоящего приказа возложить на ДМП МВД 
Республики Казахстан (Мусаев У.К.).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Министр внутренних дел 
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Утверждена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  приказом МВД Республики Казахстан
                                          от 12 октября 2000 года N 548-ДСП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Инструкция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         о порядке применения органами внутренних дел Правил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              документирования и регистрации населения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                        Республики Казахстан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Примечание РЦПИ: документы с грифом "ДСП" не вносятся в базу данных.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(Специалист: Склярова И.В.)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