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d0d5" w14:textId="1e7d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22 июня 1999 г. № 315 и Агентства Республики Казахстан по инвестициям от 22 июня 1999 г.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18 октября 2000 года № 448 и Председателя Агентства Республики Казахстан по инвестициям от 18 октября 2000 года № 0-1/170. Зарегистрирован в Министерстве юстиции Республики Казахстан 17.11.2000 г. за № 1286. Утратил силу совместным приказом Министра финансов Республики Казахстан от 18 января 2010 года № 12 и Министра энергетики и минеральных ресурсов Республики Казахстан от 19 января 2010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совместным приказом Министра финансов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и минеральных ресурсов РК от 19.01.2010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от 22 июня 1999 г. N 315 и Агентства Республики Казахстан по инвестициям от 22 июня 1999 г. N 1 "Об утверждении Правил о порядке определения размеров подписных бонусов в контрактах на недропользование в Республике Казахстан" в соответствие со статьей 96-1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1995 года "О налогах и других обязательных платежах в бюджет", приказываем: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от 22 июня 1999 г. N 315 и Агентства Республики Казахстан по инвестициям от 22 июня 1999 г. N 1 "Об утверждении Правил о порядке определения размеров подписных бонусов в контрактах на недропользование в Республике Казахстан"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"размеров подписных бонусов" заменить словами "размера подписного бонуса";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"недропользование" дополнить словами "(проведение разведки, совмещенной разведки и добычи, а также добычи полезных ископаемых, за исключением общераспространенных полезных ископаемых)";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определения размеров подписных бонусов в контрактах на недропользование в Республике Казахстан, утвержденных указанными приказами: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"размеров подписных бонусов" заменить словами "размера подписного бонуса";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"недропользование" дополнить словами "(проведение разведки, совмещенной разведки и добычи, а также добычи полезных ископаемых, за исключением общераспространенных полезных ископаемых).";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"Указа Президента Республики Казахстан, имеющего силу Закона, "О налогах и других обязательных платежах в бюджет" от 24 апреля 1995 года N 2235"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"О налогах и других обязательных платежах в бюджет" от 24 апреля 1995 года";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"исходя из" заменить словами "исходя, но не ниже";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"ценности" дополнить словами "передаваемого для недропользования участка (блока)";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4.1. дополнить подпунктом в)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"в) для контрактов на подземные воды, минимальный размер подписного бонуса не должен быть ниже 200 (двухсот) долларов США.";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4.2.: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подпункта а) слова "прогнозных запасов и запасов категории С2" заменить словами "(прогнозных) суммарных запасов по категориям";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в)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"в) для контрактов на подземные воды, минимальный размер подписного бонуса не должен быть ниже 400 (четырехсот) долларов США.";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4.3.: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а):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"и контрактов" заменить словами ", за исключением контрактов";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"применяемое процентное значение, не ниже" заменить словами "процентное значение, минимальный размер которого составляет";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б) слова "применяемое процентное значение, не ниже" заменить словами "процентное значение, минимальный размер которого составляет";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4.4. после слов "Для контрактов на" дополнить словами "добычу подземных вод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"5. Размер подписного бонуса, рассчитанный в соответствии с настоящими Правилами, может пересматриваться в ходе переговоров, но не должен быть ниже установленных стартовых размеров.".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приказ вступает в силу со дня его государственной регистрации в Министерстве юстиции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Министр финансов                   Председатель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 инвестициям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