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9756" w14:textId="5519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26 в Единую бюджетную классификацию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ноября 2000 года N 478 Зарегистрирован в Министерстве юстиции Республики Казахстан 17.11.2000 г. за N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12 октября 2000 года N 1523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P001523_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государственного 
учреждения "Финансовый центр" Министерства образования и науки Республики 
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следующее дополнение:
     в Единую бюджетную классификацию Республики Казахстан на 2000 год, 
утвержденную указанным приказом:
     в функциональной классификации расходов бюджета:
     после строки "4.6.225.9.37 Стипендиальное обеспечение студентов, 
обучающихся в высших учебных заведениях внутри страны" дополнить строкой 
следующего содержания:
     "4.6.225.9.38 Финансовый центр".
     2. Настоящий приказ вступает в силу со дня подписания.
     Министр
(Специалисты: Склярова И.В.,
              Мартина Н.А.)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