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5c53" w14:textId="41b5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порядке списания имущества, закрепленного за республиканскими государственными предприятиями и республиканскими государственными учреждениями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 ноября 2000 года № 470. Зарегистрирован в Министерстве юстиции Республики Казахстан 17 ноября 2000 года № 1291. Утратил силу приказом Министра финансов Республики Казахстан от 28 июля 2011 года № 382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финансов РК от 28.07.2011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заголовке и тексте приказа слова "государственными предприятиями и государственными учреждениями" заменены словами "республиканскими государственными предприятиями и республиканскими государственными учреждениями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финансов       Республики Казахстан от 11 февраля 2003 года N 56.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Планом мероприятий на 2000 год по реализации Программы приватизации и повышения эффективности управления государственным имуществом на 1999-2000 годы, утвержденным постановлением Правительства Республики Казахстан от 31 марта 2000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482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о порядке списания имущества, закрепленного за республиканскими государственными предприятиями и республиканскими государственными учреждениями. 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со дня его государственной регистрации в Министерстве юстиции Республики Казахстан.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Утверждена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1 ноября 2000 года N 470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ИНСТРУКЦИЯ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 порядке списания имущества, закрепленного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республиканскими государственными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предприятиями и республиканскими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государственными учреждениями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Заголовок с изменениями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финансов  Республики Казахстан от 11 февраля 2003 года N 56. 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1. Общие положения </w:t>
      </w:r>
    </w:p>
    <w:bookmarkEnd w:id="2"/>
    <w:bookmarkStart w:name="z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Настоящая Инструкция определяет порядок списания имущества, закрепленного за республиканскими государственными предприятиями (далее - государственные предприятия) и республиканскими государственными учреждениями (далее - государственные учреждения), пришедшего в негодность вследствие физического и морального износа, в результате стихийных бедствий и аварий, за исключением оружия, военной техники, оборонных объектов и иного военного имущества, не используемого в Вооруженных Силах, других войсках и воинских формированиях Республики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финансов Республики Казахстан от 11 февраля 2003 года N 56; с изменениями - от 20 июня 2004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223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Инструкция распространяется на имущество государственных предприятий и государственных учреждений, относящееся к основным средствам (активам).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Оформление необходимой документации на списание имущества государственных предприятий и государственных учреждений, осуществляется на основании заключения Комиссии, создаваемой в соответствии с пунктом 4 настоящей Инструкции, с учетом требований, установленных пунктом 10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создается приказом руководителя государственного предприятия или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Комиссии, создаваемой на государственном предприятии, в обязательном порядке включаются: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инженер или заместитель руководителя государственного предприятия (председатель Комиссии);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или его заместитель;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на которые возложена ответственность за сохранность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Комиссии, создаваемой в государственных учреждениях, в обязательном порядке включаются: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руководителя государственного учреждения (председатель Комиссии);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или его заместитель (в случае отсутствия по штатному расписанию должности главного бухгалтера - лица, на которое возложено ведение бухгалтерского учета);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на которые возложена ответственность за сохранность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списании отдельных видов имущества в состав Комиссии включают соответствующих специалистов (экспертов).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2. Порядок списания имущества </w:t>
      </w:r>
    </w:p>
    <w:bookmarkEnd w:id="4"/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С баланса государственных предприятий и государственных учреждений списывается имущество, полностью утратившее производственное значение вследствие физического и морального износа, после отработки им установленных сроков службы, в результате стихийных бедствий, аварий, если восстанавливать его экономически нецелесообразно и невозможно.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 - приказом Министра финансов Республики Казахстан от 20 июня 2004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223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Списание имущества государственных предприятий осуществляется по согласованию с органом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финансов РК от 23.12.2008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604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Списание имущества государственных учреждений, являющихся центральными государственными органами, осуществляется по их решению, государственных учреждений, являющихся территориальными государственными органами, - по согласованию с их вышестоящими государственными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Списание имущества загранучреждений Министерства иностранных дел Республики Казахстан осуществляется по решению Министерства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приказами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финансов РК от 26.06.2002 </w:t>
      </w:r>
      <w:r>
        <w:rPr>
          <w:rFonts w:ascii="Times New Roman"/>
          <w:b w:val="false"/>
          <w:i w:val="false"/>
          <w:color w:val="000000"/>
          <w:sz w:val="28"/>
        </w:rPr>
        <w:t xml:space="preserve">N 290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11.02.2003 </w:t>
      </w:r>
      <w:r>
        <w:rPr>
          <w:rFonts w:ascii="Times New Roman"/>
          <w:b w:val="false"/>
          <w:i w:val="false"/>
          <w:color w:val="000000"/>
          <w:sz w:val="28"/>
        </w:rPr>
        <w:t xml:space="preserve">N 56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604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Списание имущества государственных учреждений, содержащихся за счет республиканского бюджета и не являющихся государственными органами, производится по согласованию с органами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приказами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финансов РК от 26.06.2002 </w:t>
      </w:r>
      <w:r>
        <w:rPr>
          <w:rFonts w:ascii="Times New Roman"/>
          <w:b w:val="false"/>
          <w:i w:val="false"/>
          <w:color w:val="000000"/>
          <w:sz w:val="28"/>
        </w:rPr>
        <w:t xml:space="preserve">N 290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604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Списание имущества государственных учреждений, содержащихся за счет местных бюджетов, производится по согласованию с соответствующими местными исполнительными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Комиссия производит непосредственный осмотр имущества, подлежащего списанию, использует при этом техническую документацию, а также данные бухгалтерского учета и устанавливает непригодность его к восстановлению и дальнейшему использованию, выясняет причины списания, определенные пунктом 5 настоящей Инструкции, определяет возможность использования отдельных узлов, деталей, материалов списываемого имущества, производит их оценку, выявляет лиц, по вине которых произошло преждевременное его выбытие из эксплуатации и составляет акт. В случае, когда деятельность Комиссии требует специальных знаний, в ее состав включают соответствующих специалистов (экспертов).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и демонтаж имущества до утверждения актов на списание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детали, узлы, запасные части, материалы и другие материальные ценности (далее - материалы), полученные от ликвидации имущества делят на три группы: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 группа - это годные материалы для дальнейшего использования по прямому назначению, которые должны быть оприходованы на соответствующих счетах бухгалтерского учета по цене возможного их использования.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Вторая группа - это непригодные для дальнейшего использования по прямому назначению материалы, которые приходуются как вторичное сырье (лом черных, цветных и драгоценных металлов, ветошь, дрова и т.д).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Третья группа - это материалы, которые непригодны для дальнейшего использования. Материалы этой группы подлежат уничтожению, о чем составляется акт.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Списание имущества государственных предприятий и государственных учреждений вследствие причин, указанных в пункте 5 настоящей Инструкции, оформляется актами установленных форм (формы ОС-3, ОС-3 бюджет, ОС-4, 443, 444) в 3-х экземплярах.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Составленные Комиссией в 3-х экземплярах акты на списание имущества государственных предприятий и государственных учреждений направляются на согласование в орган государственного управления в соответствии с пунктами 6, 7, 8, 9 настоящей Инструкции со следующим перечнем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протоколом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аварии - копией акта происшествия, составленного и утвержденного соответствующим должностным лицом.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приказами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финансов РК от 26.06.2002 </w:t>
      </w:r>
      <w:r>
        <w:rPr>
          <w:rFonts w:ascii="Times New Roman"/>
          <w:b w:val="false"/>
          <w:i w:val="false"/>
          <w:color w:val="000000"/>
          <w:sz w:val="28"/>
        </w:rPr>
        <w:t xml:space="preserve">N 290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604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согласования актов на списание имущества государственного учреждения или государственного предприятия, в верхнем левом углу ставятся: отметка "Согласовано", дата, подпись руководителя, скрепленная печатью соответствующего органа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Один экземпляр акта, протокол комиссии (копии акта происшествия) остается у соответствующего органа государственного управления, а два других - направляются государственному предприятию или государственному учреждению.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финансов РК от 26 июня 2002 года N 290.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несогласования, пакет документов с обоснованием отказа на списание имущества возвращается государственному предприятию или государственному учреждению.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3. Заключительные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В случае нарушения действующего порядка списания имущества виновные в этом лица несут установленную законодательством Республики Казахстан ответственность.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Вопросы, не урегулированные настоящей Инструкцией, разрешаются в соответствии с действующим законодательством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