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6fb10" w14:textId="1d6fb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совместных мероприятий по выявлению и пресечению незаконно эксплуатируемых радиоэлектронных средств на территории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транспорта и коммуникаций Республики Казахстан от 18 сентября 2000 года N 388-I, Министра внутренних дел Республики Казахстан от 27 сентября 2000 года N 520 и Председателя Комитета национальной безопасности Республики Казахстан от 18 октября 2000 года N 127. Зарегистрирован в Министерстве юстиции Республики Казахстан 22 ноября 2000 года N 1294. Утратил силу - совместным приказом председателя КНБ РК от 30.11.2004г. N 216, Министра внутренних дел РК от 30.12.2004г. N 726 и И.о.Председателя Агентства РК по информатизации и связи от 18.11.2004г. N 257п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 Извлечение из совместного приказа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 председателя КНБ РК от 30.11.2004г. N 216,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 Министра внутренних дел РК от 30.12.2004г. N 726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 и И.о.Председателя Агентства РК по информатизации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 и связи от 18.11.2004г. N 257п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соответствии с подпунктом 13) пункта 1 статьи 8 Закона Республики Казахстан "О связи" ПРИКАЗЫВАЕМ: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Признать утратившим силу совместный приказ Министра транспорта и коммуникаций Республики Казахстан от 18 сентября 2000 года N 388-I, Министра внутренних дел Республики Казахстан от 27 сентября 2000 года N 520 и Председателя Комитета национальной безопасности Республики Казахстан от 18 октября 2000 года N 127 "Об  утверждении Правил организации совместных мероприятий по выявлению и пресечению незаконно эксплуатируемых радиоэлектронных средств на территории Республики Казахстан"...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 Комитета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национальной безопасности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 внутренних дел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И.о.Председателя Агентства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по информатизации и связи".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 июля 1998 года N 652 "О порядке использования радиочастотного спектра для государственных нужд" и взаимодействия между уполномоченными органами по выявлению и пресечению незаконно эксплуатируемых радиоэлектронных средств на территории Республики Казахстан приказываем: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организации совместных мероприятий по выявлению и пресечению незаконно эксплуатируемых радиоэлектронных средств на территории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Территориальным органам Комитета транспортного контроля Министерства транспорта и коммуникаций Республики Казахстан по областям, городам Астане и Алматы, управлениям, Главным управлениям внутренних дел городов Астаны, Алматы, областей и на транспорте, департаментам Комитета национальной безопасности по областям организовать изучение настоящих Правил соответствующими службами на местах и обеспечить взаимодействие по выявлению и пресечению незаконной работы радиоэлектронных средств на территории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транспортного контроля Министерства транспорта и коммуникаций Республики Казахстан (Калкабаев Е.Ш.) в установленном законодательством порядке представить настоящий приказ в Министерство юстиции Республики Казахстан для государственной регистрации.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Комитет транспортного контроля Министерства транспорта и коммуникаций Республики Казахстан, Департамент административной полиции Министерства внутренних дел Республики Казахстан и Комитет национальной безопасности Республики 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вступает в силу со дня регистрации в Министерстве 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Министр                   Министр       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транспорта и            внутренних дел      Комитета национальной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коммуникаций          Республики Казахстан       безопасности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                             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   Правила   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организации совместных мероприятий по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выявлению и пресечению незаконно эксплуатируемых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радиоэлектронных средств на территории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 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 тексту Правил слова "транспортного контроля" заменены словами "по связи и информатизации", слова "контроля на связи" заменены словами "государственного надзора в области связи" - совместным приказом Минтранспорта и коммуникаций РК N 45-I от 13 февраля 2001 года, МВД РК N 205 от 12 марта 2001 года и Председателя КНБ РК N 28 от 21 февраля 2001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V011479_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Правила организации совместных мероприятий по выявлению и пресечению незаконно эксплуатируемых радиоэлектронных средств на территории Республики Казахстан (далее - Правила) разработаны во исполнение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 июля 1998 года N 652 "О порядке использования радиочастотного спектра для государственных нужд" и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Республики Казахстан от 9 октября 1992 года N 851 "Об утверждении положения о порядке приобретения, проектирования, строительства (установки), эксплуатации на территории Республики Казахстан и ввоза из-за границы радиоэлектронных средств и высокочастотных устройств".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взаимодействия подразделений Министерства транспорта и коммуникаций Республики Казахстан, Министерства внутренних дел Республики Казахстан и Комитета национальной безопасности Республики Казахстан (далее - уполномоченные органы) при работе по выявлению и пресечению работы незаконно эксплуатируемых радиоэлектронных средств (далее - РЭС) на территории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термины: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радиоконтроль - система мер, обеспечивающая эксплуатацию радиоэлектронных средств с допустимым уровнем помех, путем выполнения технического контроля за радиоизлучениями, инспекцию радиоэлектронных средств и высокочастотных устройств, выявление и пресечение действия источников радиопомех, нарушений порядка пользования радиочастотами, действующих стандартов и норм на параметры излучения РЭС;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радиопередача - формирование и излучение радиочастотного сигнала;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должностное лицо - сотрудник территориального Управления по связи и информатизации или Управления государственного надзора в области связи Комитета по связи и информатизации Министерства транспорта и коммуникаций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радиоэлектронное средство - техническое средство, состоящее из одного или нескольких радиопередающих устройств, или комбинации радиопередающих и приемных устройств и вспомогательного оборудования (если таковое имеется), предназначенное для передачи или передачи и приема радиоволн;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незаконно эксплуатируемое радиоэлектронное средство - РЭС, эксплуатируемое без соответствующего разрешения выданного Комитетом по связи и информатизации Министерства транспорта и коммуникаций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радиоподавление - мероприятия по созданию помех, препятствующих нормальному функционированию РЭС, с целью пресечения работы незаконно эксплуатируемых радиостанций, когда их выявление крайне затруднено или невозможно.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3 - с изменениями, внесенными совместным приказом Минтранспорта и коммуникаций РК N 45-I от 13 февраля 2001 года, МВД РК N 205 от 12 марта 2001 года и Председателя КНБ РК N 28 от 21 февраля 2001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V011479_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Взаимодействие подразделений уполномоченных органов строится на принципах соблюдения законности и должно обеспечивать конфиденциальность сведений, полученных в ходе проведения мероприятий.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Координация деятельности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Деятельность уполномоченных органов координируется Комитетом по связи и информатизации Министерства транспорта и коммуникаций Республики Казахстан (далее - Комитет) и его территориальными управлениями (далее - Управления) с целью согласования действий по выявлению и пресечению незаконной работы РЭС на территории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Комитет обеспечивает сбор и анализ информации о незаконно действующих РЭС, принимает меры по выявлению и пресечению их действия на территории Республики Казахстан, распределяет полученную информацию по уполномоченным органам по принадлежности и обеспечивает их дальнейшее взаимодействие.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случае выявления в радиопередачах сообщений, направленных на подрыв конституционного строя, государственного суверенитета, территориальной целостности, экономического, научно-технического и оборонного потенциала страны, Комитет незамедлительно информирует об этом органы национальной безопасности Республики Казахстан, а в случае выявления сообщений о готовящихся или совершенных преступлениях - органы внутренних дел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обнаружения (выявления) 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пресечения работы незаконно эксплуатируемых РЭС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Обнаружение (выявление) незаконно эксплуатируемых РЭС осуществляется уполномоченными органами путем проведения радиоконтроля по представленной информации, а также самостоятельно Комитетом по поступающим в его адрес письмам и заявлениям физических и юридических лиц, в том числе с использованием оперативно-розыскных возможностей Комитета национальной безопасности Республики Казахстан и Министерства внутренних дел Республики Казахстан. Факт правонарушения определяется в соответствии со статьями 148, 149 Кодекса Казахской ССР об административных правонарушениях.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обязаны представлять в Комитет сведения о незаконном ввозе РЭС на территорию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При установлении местонахождения незаконно эксплуатируемого РЭС и его владельца, должностное лицо Комитета или Управления составляет протокол, собирает и оформляет иные документы, приобщаемые к материалам по факту нарушения в соответствии с законодательством.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 проведении совместных поисковых мероприятий по выявлению и пресечению незаконно эксплуатируемых РЭС, представители уполномоченных органов, могут взаимно выходить на каналы радиосвязи, используемые ими под установленными для этого позывными.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необходимости уполномоченные органы оказывают содействие должностному лицу Комитета в выполнении его функций по выявлению и изъятию незаконно эксплуатируемых РЭС и оформлению необходимых материалов.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Оперативный дежурный органа внутренних дел при обращении работника Комитета или Управления незамедлительно направляет на место совершения правонарушения наряд полиции.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невыполнения нарушителями законных требований работников Комитета или Управления при обнаружении незаконно эксплуатируемых РЭС на автотранспорте (радиостанции, радиоудлинители) информация сообщается также в дежурную часть дорожной полиции для принятия мер по задержанию транспортного средства и установлению владельца автотранспорта с целью определения места нахождения базовой станции.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обнаружении либо при получении сведений о незаконно эксплуатируемых РЭС в районах расположения важных государственных объектов и угрожающих безопасной деятельности таких объектов, должностные лица Комитета или Управления незамедлительно сообщают об этом в органы национальной безопасности Республики Казахстан. Оперативные дежурные органов национальной безопасности Республики Казахстан при необходимости направляют на место совершения правонарушения своих представителей для принятия мер по его пресечению.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исключительных случаях, когда незаконная эксплуатация РЭС может нанести ущерб безопасности государства или создать угрозу жизни людей, допускается пресечение работы такого РЭС методами радиоподавления.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Учет и отчетность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Комитет при осуществлении радиоконтроля, регистрирует данные радиоконтроля в специальном журнале с указанием даты и времени передачи, рабочей частоты, позывных операторов, содержания передачи и ее характер.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радиоконтроля (магнитная запись и другие способы фиксирования информации) используются только для обеспечения работы уполномоченных органов и отчетным материалом не являются.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Первичный учет всех сведений о выявленных незаконно используемых РЭС ведут органы Комитета в порядке, установленном Министерством транспорта и коммуникаций Республики Казахстан.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