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b61cb" w14:textId="66b6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Совместный приказ о взаимодействии органов статистики и органов юстиции по вопросу присвоения кодов ОКПО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Комитета регистрационной службы Министерства юстиции Республики Казахстан от 28 сентября 2000 года N 224 и Председателя Агентства Республики Казахстан по статистике от 29 сентября 2000 года N 84. Зарегистрирован в Министерстве юстиции Республики Казахстан 24 ноября 2000 года N 1299. Утратил силу совместным приказом Председателя Комитета регистрационной службы Министерства юстиции Республики Казахстан от 10 мая 2007 года N 57 и Председателя Агентства Республики Казахстан по статистике от 8 мая 2007 года N 124.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Извлечение из совместного приказа Председателя Комитета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регистрационной службы Министерства юстиции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от 10 мая 2007 года N 57 и Председателя Агентства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по статистике от 8 мая 2007 года N 124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В соответствии с подпунктом 2) пункта 2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Распоряжения </w:t>
      </w:r>
      <w:r>
        <w:rPr>
          <w:rFonts w:ascii="Times New Roman"/>
          <w:b w:val="false"/>
          <w:i/>
          <w:color w:val="800000"/>
          <w:sz w:val="28"/>
        </w:rPr>
        <w:t xml:space="preserve"> Премьер-Министра Республики Казахстан от 14 марта 2007 года N 56-р "О мерах по реализации законов Республики Казахстан "О национальных реестрах идентификационных номеров" и "О внесении изменений и дополнений в некоторые законодательные акты Республики Казахстан по вопросам национальных реестров идентификационных номеров" ПРИКАЗЫВАЕМ: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1. Признать утратившим силу совместный приказ Председателя Комитета регистрационной службы Министерства юстиции Республики Казахстан от 28 сентября 2000 года N 224 и Председателя Агентства Республики Казахстан по статистике от 29 сентября 2000 года N 84 "О взаимодействии органов статистики и органов юстиции по вопросу присвоения кодов ОКПО",  (зарегистрированный в Реестре государственной регистрации нормативных правовых актов за N 1299).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....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3. Настоящий приказ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Председатель Комитета           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регистрационной службы          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Министерства юстиции            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     С. Абиш                          А. Мешимбаева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2000 года N 1130 "О внедрении государственного общего классификатора предприятий и организаций" в Единый государственный регистр юридических лиц (далее - Регистр) и реестр филиалов и представительств (далее - Реестр) введен код ОКПО.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введения кода ОКПО в Регистр и Реестр, а также единый электронный банк данных органы юстиции совместно с органами статистики осуществляют следующий порядок их присвоения: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Органы юстиции в течение 10 дней с момента регистрации извещают в письменной форме органы статистики о зарегистрированных, перерегистрированных и ликвидированных (исключенных из Регистра, Реестра) юридических лицах, филиалах и представительствах.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Органы статистики в течение 10 дней после получения извещения органов юстиции в письменной форме извещают регистрирующий орган о присвоенных кодах ОКПО.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Довести до сведения территориальных органов юстиции и статистики о незамедлительном исполнении настоящего приказа.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данного приказа возложить на первого заместителя Агентства Республики Казахстан по статистике Ю.К. Шокаманова и заместителя Председателя Комитета регистрационной службы Министерства юстиции Республики Казахстан Е.А. Сапарова.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