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d6a2" w14:textId="422d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юстиции Республики Казахстан от 28 июля 1998 года № 539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20 ноября 2000 года № 527-к. Зарегистрирован в Министерстве юстиции Республики Казахстан 24 ноября 2000 года № 1300. Утратил силу приказом Министра юстиции Республики Казахстан от 31 января 2012 года № 31</w:t>
      </w:r>
    </w:p>
    <w:p>
      <w:pPr>
        <w:spacing w:after="0"/>
        <w:ind w:left="0"/>
        <w:jc w:val="both"/>
      </w:pPr>
      <w:bookmarkStart w:name="z0" w:id="0"/>
      <w:r>
        <w:rPr>
          <w:rFonts w:ascii="Times New Roman"/>
          <w:b w:val="false"/>
          <w:i w:val="false"/>
          <w:color w:val="ff0000"/>
          <w:sz w:val="28"/>
        </w:rPr>
        <w:t xml:space="preserve">
      Сноска. Утратил силу приказом Министра юстиции РК от 31.01.2012 </w:t>
      </w:r>
      <w:r>
        <w:rPr>
          <w:rFonts w:ascii="Times New Roman"/>
          <w:b w:val="false"/>
          <w:i w:val="false"/>
          <w:color w:val="ff0000"/>
          <w:sz w:val="28"/>
        </w:rPr>
        <w:t>№ 31</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1. Внести в приказ Министра юстиции Республики Казахстан от 28 июля 1998 г. N 539  </w:t>
      </w:r>
      <w:r>
        <w:rPr>
          <w:rFonts w:ascii="Times New Roman"/>
          <w:b w:val="false"/>
          <w:i w:val="false"/>
          <w:color w:val="000000"/>
          <w:sz w:val="28"/>
        </w:rPr>
        <w:t xml:space="preserve">V980564_ </w:t>
      </w:r>
      <w:r>
        <w:rPr>
          <w:rFonts w:ascii="Times New Roman"/>
          <w:b w:val="false"/>
          <w:i w:val="false"/>
          <w:color w:val="000000"/>
          <w:sz w:val="28"/>
        </w:rPr>
        <w:t xml:space="preserve">"Об утверждении Инструкции о порядке совершения нотариальных действий нотариусами Республики Казахстан" следующие изменения и дополнения:  </w:t>
      </w:r>
      <w:r>
        <w:br/>
      </w:r>
      <w:r>
        <w:rPr>
          <w:rFonts w:ascii="Times New Roman"/>
          <w:b w:val="false"/>
          <w:i w:val="false"/>
          <w:color w:val="000000"/>
          <w:sz w:val="28"/>
        </w:rPr>
        <w:t xml:space="preserve">
      1) наименование Инструкции изложить в следующей редакции:  </w:t>
      </w:r>
      <w:r>
        <w:br/>
      </w:r>
      <w:r>
        <w:rPr>
          <w:rFonts w:ascii="Times New Roman"/>
          <w:b w:val="false"/>
          <w:i w:val="false"/>
          <w:color w:val="000000"/>
          <w:sz w:val="28"/>
        </w:rPr>
        <w:t xml:space="preserve">
      "Инструкция о порядке совершения нотариальных действий в Республике Казахстан";  </w:t>
      </w:r>
      <w:r>
        <w:br/>
      </w:r>
      <w:r>
        <w:rPr>
          <w:rFonts w:ascii="Times New Roman"/>
          <w:b w:val="false"/>
          <w:i w:val="false"/>
          <w:color w:val="000000"/>
          <w:sz w:val="28"/>
        </w:rPr>
        <w:t xml:space="preserve">
      2) подпункт 15) пункта 2 исключить;  </w:t>
      </w:r>
      <w:r>
        <w:br/>
      </w:r>
      <w:r>
        <w:rPr>
          <w:rFonts w:ascii="Times New Roman"/>
          <w:b w:val="false"/>
          <w:i w:val="false"/>
          <w:color w:val="000000"/>
          <w:sz w:val="28"/>
        </w:rPr>
        <w:t xml:space="preserve">
      3) в пункте 9 после слов "нотариальной конторы" дополнить словами "или офиса нотариуса, занимающегося частной деятельностью";  </w:t>
      </w:r>
      <w:r>
        <w:br/>
      </w:r>
      <w:r>
        <w:rPr>
          <w:rFonts w:ascii="Times New Roman"/>
          <w:b w:val="false"/>
          <w:i w:val="false"/>
          <w:color w:val="000000"/>
          <w:sz w:val="28"/>
        </w:rPr>
        <w:t xml:space="preserve">
      4) пункт 23 изложить в следующей редакции:  </w:t>
      </w:r>
      <w:r>
        <w:br/>
      </w:r>
      <w:r>
        <w:rPr>
          <w:rFonts w:ascii="Times New Roman"/>
          <w:b w:val="false"/>
          <w:i w:val="false"/>
          <w:color w:val="000000"/>
          <w:sz w:val="28"/>
        </w:rPr>
        <w:t xml:space="preserve">
      "23. Удостоверяемые нотариусом сделки, заявления и другие документы подписываются участниками в присутствии нотариуса с проставлением не только подписи, но и написанием ими фамилий собственноручно.";  </w:t>
      </w:r>
      <w:r>
        <w:br/>
      </w:r>
      <w:r>
        <w:rPr>
          <w:rFonts w:ascii="Times New Roman"/>
          <w:b w:val="false"/>
          <w:i w:val="false"/>
          <w:color w:val="000000"/>
          <w:sz w:val="28"/>
        </w:rPr>
        <w:t xml:space="preserve">
      5) пункт 24 после слов "гражданином, обратившимся за совершением  </w:t>
      </w:r>
    </w:p>
    <w:bookmarkStart w:name="z1" w:id="1"/>
    <w:p>
      <w:pPr>
        <w:spacing w:after="0"/>
        <w:ind w:left="0"/>
        <w:jc w:val="both"/>
      </w:pPr>
      <w:r>
        <w:rPr>
          <w:rFonts w:ascii="Times New Roman"/>
          <w:b w:val="false"/>
          <w:i w:val="false"/>
          <w:color w:val="000000"/>
          <w:sz w:val="28"/>
        </w:rPr>
        <w:t xml:space="preserve">
  нотариального действия" дополнить словами ", о чем производится отметка в  </w:t>
      </w:r>
    </w:p>
    <w:bookmarkEnd w:id="1"/>
    <w:p>
      <w:pPr>
        <w:spacing w:after="0"/>
        <w:ind w:left="0"/>
        <w:jc w:val="both"/>
      </w:pPr>
      <w:r>
        <w:rPr>
          <w:rFonts w:ascii="Times New Roman"/>
          <w:b w:val="false"/>
          <w:i w:val="false"/>
          <w:color w:val="000000"/>
          <w:sz w:val="28"/>
        </w:rPr>
        <w:t xml:space="preserve">тексте самого документа и в удостоверительной надписи, учиняемой  </w:t>
      </w:r>
    </w:p>
    <w:p>
      <w:pPr>
        <w:spacing w:after="0"/>
        <w:ind w:left="0"/>
        <w:jc w:val="both"/>
      </w:pPr>
      <w:r>
        <w:rPr>
          <w:rFonts w:ascii="Times New Roman"/>
          <w:b w:val="false"/>
          <w:i w:val="false"/>
          <w:color w:val="000000"/>
          <w:sz w:val="28"/>
        </w:rPr>
        <w:t xml:space="preserve">нотариусом"; </w:t>
      </w:r>
    </w:p>
    <w:p>
      <w:pPr>
        <w:spacing w:after="0"/>
        <w:ind w:left="0"/>
        <w:jc w:val="both"/>
      </w:pPr>
      <w:r>
        <w:rPr>
          <w:rFonts w:ascii="Times New Roman"/>
          <w:b w:val="false"/>
          <w:i w:val="false"/>
          <w:color w:val="000000"/>
          <w:sz w:val="28"/>
        </w:rPr>
        <w:t xml:space="preserve">     6) в пункте 38 слова "тождественности гражданина с лицом,  </w:t>
      </w:r>
    </w:p>
    <w:p>
      <w:pPr>
        <w:spacing w:after="0"/>
        <w:ind w:left="0"/>
        <w:jc w:val="both"/>
      </w:pPr>
      <w:r>
        <w:rPr>
          <w:rFonts w:ascii="Times New Roman"/>
          <w:b w:val="false"/>
          <w:i w:val="false"/>
          <w:color w:val="000000"/>
          <w:sz w:val="28"/>
        </w:rPr>
        <w:t xml:space="preserve">изображенным на фотографической карточке" исключить; </w:t>
      </w:r>
    </w:p>
    <w:p>
      <w:pPr>
        <w:spacing w:after="0"/>
        <w:ind w:left="0"/>
        <w:jc w:val="both"/>
      </w:pPr>
      <w:r>
        <w:rPr>
          <w:rFonts w:ascii="Times New Roman"/>
          <w:b w:val="false"/>
          <w:i w:val="false"/>
          <w:color w:val="000000"/>
          <w:sz w:val="28"/>
        </w:rPr>
        <w:t xml:space="preserve">     7) в пункте 39: </w:t>
      </w:r>
    </w:p>
    <w:p>
      <w:pPr>
        <w:spacing w:after="0"/>
        <w:ind w:left="0"/>
        <w:jc w:val="both"/>
      </w:pPr>
      <w:r>
        <w:rPr>
          <w:rFonts w:ascii="Times New Roman"/>
          <w:b w:val="false"/>
          <w:i w:val="false"/>
          <w:color w:val="000000"/>
          <w:sz w:val="28"/>
        </w:rPr>
        <w:t xml:space="preserve">     во втором абзаце после слова "Реестры" дополнить словами ", до  </w:t>
      </w:r>
    </w:p>
    <w:p>
      <w:pPr>
        <w:spacing w:after="0"/>
        <w:ind w:left="0"/>
        <w:jc w:val="both"/>
      </w:pPr>
      <w:r>
        <w:rPr>
          <w:rFonts w:ascii="Times New Roman"/>
          <w:b w:val="false"/>
          <w:i w:val="false"/>
          <w:color w:val="000000"/>
          <w:sz w:val="28"/>
        </w:rPr>
        <w:t xml:space="preserve">регистрации в них нотариальных действий,"; </w:t>
      </w:r>
    </w:p>
    <w:p>
      <w:pPr>
        <w:spacing w:after="0"/>
        <w:ind w:left="0"/>
        <w:jc w:val="both"/>
      </w:pPr>
      <w:r>
        <w:rPr>
          <w:rFonts w:ascii="Times New Roman"/>
          <w:b w:val="false"/>
          <w:i w:val="false"/>
          <w:color w:val="000000"/>
          <w:sz w:val="28"/>
        </w:rPr>
        <w:t xml:space="preserve">     четвертый абзац исключить; </w:t>
      </w:r>
    </w:p>
    <w:p>
      <w:pPr>
        <w:spacing w:after="0"/>
        <w:ind w:left="0"/>
        <w:jc w:val="both"/>
      </w:pPr>
      <w:r>
        <w:rPr>
          <w:rFonts w:ascii="Times New Roman"/>
          <w:b w:val="false"/>
          <w:i w:val="false"/>
          <w:color w:val="000000"/>
          <w:sz w:val="28"/>
        </w:rPr>
        <w:t xml:space="preserve">     8) в пункте 42 слова "нотариальной конторы" заменить словом  </w:t>
      </w:r>
    </w:p>
    <w:p>
      <w:pPr>
        <w:spacing w:after="0"/>
        <w:ind w:left="0"/>
        <w:jc w:val="both"/>
      </w:pPr>
      <w:r>
        <w:rPr>
          <w:rFonts w:ascii="Times New Roman"/>
          <w:b w:val="false"/>
          <w:i w:val="false"/>
          <w:color w:val="000000"/>
          <w:sz w:val="28"/>
        </w:rPr>
        <w:t xml:space="preserve">"нотариуса"; </w:t>
      </w:r>
    </w:p>
    <w:p>
      <w:pPr>
        <w:spacing w:after="0"/>
        <w:ind w:left="0"/>
        <w:jc w:val="both"/>
      </w:pPr>
      <w:r>
        <w:rPr>
          <w:rFonts w:ascii="Times New Roman"/>
          <w:b w:val="false"/>
          <w:i w:val="false"/>
          <w:color w:val="000000"/>
          <w:sz w:val="28"/>
        </w:rPr>
        <w:t xml:space="preserve">     9) в пункте 43: </w:t>
      </w:r>
    </w:p>
    <w:p>
      <w:pPr>
        <w:spacing w:after="0"/>
        <w:ind w:left="0"/>
        <w:jc w:val="both"/>
      </w:pPr>
      <w:r>
        <w:rPr>
          <w:rFonts w:ascii="Times New Roman"/>
          <w:b w:val="false"/>
          <w:i w:val="false"/>
          <w:color w:val="000000"/>
          <w:sz w:val="28"/>
        </w:rPr>
        <w:t xml:space="preserve">     в подпункте 1) слово "них" заменить словом "филиалах"; </w:t>
      </w:r>
    </w:p>
    <w:p>
      <w:pPr>
        <w:spacing w:after="0"/>
        <w:ind w:left="0"/>
        <w:jc w:val="both"/>
      </w:pPr>
      <w:r>
        <w:rPr>
          <w:rFonts w:ascii="Times New Roman"/>
          <w:b w:val="false"/>
          <w:i w:val="false"/>
          <w:color w:val="000000"/>
          <w:sz w:val="28"/>
        </w:rPr>
        <w:t xml:space="preserve">     подпункт 3) исключить; </w:t>
      </w:r>
    </w:p>
    <w:p>
      <w:pPr>
        <w:spacing w:after="0"/>
        <w:ind w:left="0"/>
        <w:jc w:val="both"/>
      </w:pPr>
      <w:r>
        <w:rPr>
          <w:rFonts w:ascii="Times New Roman"/>
          <w:b w:val="false"/>
          <w:i w:val="false"/>
          <w:color w:val="000000"/>
          <w:sz w:val="28"/>
        </w:rPr>
        <w:t xml:space="preserve">     10) пункт 45 изложить в следующей редакции: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Нотариусы и другие уполномоченные на совершение нотариальных действий лица обязаны соблюдать тайну совершаемых нотариальных действий.  </w:t>
      </w:r>
      <w:r>
        <w:br/>
      </w:r>
      <w:r>
        <w:rPr>
          <w:rFonts w:ascii="Times New Roman"/>
          <w:b w:val="false"/>
          <w:i w:val="false"/>
          <w:color w:val="000000"/>
          <w:sz w:val="28"/>
        </w:rPr>
        <w:t xml:space="preserve">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органам прокуратуры, а также органам юстиции и нотариальным палатам, уполномоченным на осуществление проверки и контроля за их деятельностью.  </w:t>
      </w:r>
      <w:r>
        <w:br/>
      </w:r>
      <w:r>
        <w:rPr>
          <w:rFonts w:ascii="Times New Roman"/>
          <w:b w:val="false"/>
          <w:i w:val="false"/>
          <w:color w:val="000000"/>
          <w:sz w:val="28"/>
        </w:rPr>
        <w:t xml:space="preserve">
      Указанные запросы должны быть составлены в письменной форме и содержать все необходимые реквизиты (наименование запрашиваемого органа, дата и номер запроса, сведения о находящемся в производстве деле, фамилия, имя, отчество, телефон, наименование должности и подпись запрашивающего должностного лица).  </w:t>
      </w:r>
      <w:r>
        <w:br/>
      </w:r>
      <w:r>
        <w:rPr>
          <w:rFonts w:ascii="Times New Roman"/>
          <w:b w:val="false"/>
          <w:i w:val="false"/>
          <w:color w:val="000000"/>
          <w:sz w:val="28"/>
        </w:rPr>
        <w:t xml:space="preserve">
      В случае представления письменного требования о нотариальных действиях не на бланке, содержащем необходимые реквизиты запрашиваемого органа, запрос скрепляется оттиском печати.";  </w:t>
      </w:r>
      <w:r>
        <w:br/>
      </w:r>
      <w:r>
        <w:rPr>
          <w:rFonts w:ascii="Times New Roman"/>
          <w:b w:val="false"/>
          <w:i w:val="false"/>
          <w:color w:val="000000"/>
          <w:sz w:val="28"/>
        </w:rPr>
        <w:t xml:space="preserve">
      11) дополнить пунктом 45-1 следующего содержания:  </w:t>
      </w:r>
      <w:r>
        <w:br/>
      </w:r>
      <w:r>
        <w:rPr>
          <w:rFonts w:ascii="Times New Roman"/>
          <w:b w:val="false"/>
          <w:i w:val="false"/>
          <w:color w:val="000000"/>
          <w:sz w:val="28"/>
        </w:rPr>
        <w:t xml:space="preserve">
      "45-1. Сведения о нотариальных действиях, копии нотариально удостоверенных, а также выданных нотариусом документов выдаются только юридическим и физическим лицам, от имени или по поручению которых совершались нотариальные действия, в отношении которых совершались эти действия либо их уполномоченным лицам.  </w:t>
      </w:r>
      <w:r>
        <w:br/>
      </w:r>
      <w:r>
        <w:rPr>
          <w:rFonts w:ascii="Times New Roman"/>
          <w:b w:val="false"/>
          <w:i w:val="false"/>
          <w:color w:val="000000"/>
          <w:sz w:val="28"/>
        </w:rPr>
        <w:t xml:space="preserve">
      Под уполномоченными лицами следует понимать лиц, специально уполномоченных, в установленном законом порядке на получение указанных сведений и документов.  </w:t>
      </w:r>
      <w:r>
        <w:br/>
      </w:r>
      <w:r>
        <w:rPr>
          <w:rFonts w:ascii="Times New Roman"/>
          <w:b w:val="false"/>
          <w:i w:val="false"/>
          <w:color w:val="000000"/>
          <w:sz w:val="28"/>
        </w:rPr>
        <w:t xml:space="preserve">
      В случае утраты документов, удостоверенных или выданных нотариусом, по письменным заявлениям юридических и физических лиц, от имени или по поручению которых совершено данное нотариальное действие, либо уполномоченных ими лиц, выдаются дубликаты утраченных документов.  </w:t>
      </w:r>
      <w:r>
        <w:br/>
      </w:r>
      <w:r>
        <w:rPr>
          <w:rFonts w:ascii="Times New Roman"/>
          <w:b w:val="false"/>
          <w:i w:val="false"/>
          <w:color w:val="000000"/>
          <w:sz w:val="28"/>
        </w:rPr>
        <w:t xml:space="preserve">
      Дубликат документа должен содержать весь текст удостоверенного или  </w:t>
      </w:r>
    </w:p>
    <w:bookmarkStart w:name="z2" w:id="2"/>
    <w:p>
      <w:pPr>
        <w:spacing w:after="0"/>
        <w:ind w:left="0"/>
        <w:jc w:val="both"/>
      </w:pPr>
      <w:r>
        <w:rPr>
          <w:rFonts w:ascii="Times New Roman"/>
          <w:b w:val="false"/>
          <w:i w:val="false"/>
          <w:color w:val="000000"/>
          <w:sz w:val="28"/>
        </w:rPr>
        <w:t xml:space="preserve">
  выданного документа, включая удостоверительную надпись нотариуса. </w:t>
      </w:r>
    </w:p>
    <w:bookmarkEnd w:id="2"/>
    <w:p>
      <w:pPr>
        <w:spacing w:after="0"/>
        <w:ind w:left="0"/>
        <w:jc w:val="both"/>
      </w:pPr>
      <w:r>
        <w:rPr>
          <w:rFonts w:ascii="Times New Roman"/>
          <w:b w:val="false"/>
          <w:i w:val="false"/>
          <w:color w:val="000000"/>
          <w:sz w:val="28"/>
        </w:rPr>
        <w:t xml:space="preserve">     На дубликате документа совершается удостоверительная надпись по  </w:t>
      </w:r>
    </w:p>
    <w:p>
      <w:pPr>
        <w:spacing w:after="0"/>
        <w:ind w:left="0"/>
        <w:jc w:val="both"/>
      </w:pPr>
      <w:r>
        <w:rPr>
          <w:rFonts w:ascii="Times New Roman"/>
          <w:b w:val="false"/>
          <w:i w:val="false"/>
          <w:color w:val="000000"/>
          <w:sz w:val="28"/>
        </w:rPr>
        <w:t xml:space="preserve">установленной форме. </w:t>
      </w:r>
    </w:p>
    <w:p>
      <w:pPr>
        <w:spacing w:after="0"/>
        <w:ind w:left="0"/>
        <w:jc w:val="both"/>
      </w:pPr>
      <w:r>
        <w:rPr>
          <w:rFonts w:ascii="Times New Roman"/>
          <w:b w:val="false"/>
          <w:i w:val="false"/>
          <w:color w:val="000000"/>
          <w:sz w:val="28"/>
        </w:rPr>
        <w:t xml:space="preserve">     В случае, если дубликат выдается нотариусом поверенному лицу на  </w:t>
      </w:r>
    </w:p>
    <w:p>
      <w:pPr>
        <w:spacing w:after="0"/>
        <w:ind w:left="0"/>
        <w:jc w:val="both"/>
      </w:pPr>
      <w:r>
        <w:rPr>
          <w:rFonts w:ascii="Times New Roman"/>
          <w:b w:val="false"/>
          <w:i w:val="false"/>
          <w:color w:val="000000"/>
          <w:sz w:val="28"/>
        </w:rPr>
        <w:t xml:space="preserve">основании доверенности в удостоверительной надписи указываются фамилия,  </w:t>
      </w:r>
    </w:p>
    <w:p>
      <w:pPr>
        <w:spacing w:after="0"/>
        <w:ind w:left="0"/>
        <w:jc w:val="both"/>
      </w:pPr>
      <w:r>
        <w:rPr>
          <w:rFonts w:ascii="Times New Roman"/>
          <w:b w:val="false"/>
          <w:i w:val="false"/>
          <w:color w:val="000000"/>
          <w:sz w:val="28"/>
        </w:rPr>
        <w:t xml:space="preserve">имя и отчество лица, получившего дубликат."; </w:t>
      </w:r>
    </w:p>
    <w:p>
      <w:pPr>
        <w:spacing w:after="0"/>
        <w:ind w:left="0"/>
        <w:jc w:val="both"/>
      </w:pPr>
      <w:r>
        <w:rPr>
          <w:rFonts w:ascii="Times New Roman"/>
          <w:b w:val="false"/>
          <w:i w:val="false"/>
          <w:color w:val="000000"/>
          <w:sz w:val="28"/>
        </w:rPr>
        <w:t xml:space="preserve">     12) пункт 59 дополнить абзацем следующего содержания: </w:t>
      </w:r>
    </w:p>
    <w:p>
      <w:pPr>
        <w:spacing w:after="0"/>
        <w:ind w:left="0"/>
        <w:jc w:val="both"/>
      </w:pPr>
      <w:r>
        <w:rPr>
          <w:rFonts w:ascii="Times New Roman"/>
          <w:b w:val="false"/>
          <w:i w:val="false"/>
          <w:color w:val="000000"/>
          <w:sz w:val="28"/>
        </w:rPr>
        <w:t xml:space="preserve">     "В случае прекращения деятельности нотариуса либо ликвидации  </w:t>
      </w:r>
    </w:p>
    <w:p>
      <w:pPr>
        <w:spacing w:after="0"/>
        <w:ind w:left="0"/>
        <w:jc w:val="both"/>
      </w:pPr>
      <w:r>
        <w:rPr>
          <w:rFonts w:ascii="Times New Roman"/>
          <w:b w:val="false"/>
          <w:i w:val="false"/>
          <w:color w:val="000000"/>
          <w:sz w:val="28"/>
        </w:rPr>
        <w:t xml:space="preserve">государственной нотариальной конторы вышеуказанные исправления в  </w:t>
      </w:r>
    </w:p>
    <w:p>
      <w:pPr>
        <w:spacing w:after="0"/>
        <w:ind w:left="0"/>
        <w:jc w:val="both"/>
      </w:pPr>
      <w:r>
        <w:rPr>
          <w:rFonts w:ascii="Times New Roman"/>
          <w:b w:val="false"/>
          <w:i w:val="false"/>
          <w:color w:val="000000"/>
          <w:sz w:val="28"/>
        </w:rPr>
        <w:t xml:space="preserve">нотариально удостоверенные или выданные документы, вносятся нотариусом,  </w:t>
      </w:r>
    </w:p>
    <w:p>
      <w:pPr>
        <w:spacing w:after="0"/>
        <w:ind w:left="0"/>
        <w:jc w:val="both"/>
      </w:pPr>
      <w:r>
        <w:rPr>
          <w:rFonts w:ascii="Times New Roman"/>
          <w:b w:val="false"/>
          <w:i w:val="false"/>
          <w:color w:val="000000"/>
          <w:sz w:val="28"/>
        </w:rPr>
        <w:t xml:space="preserve">которому документы переданы на хранение."; </w:t>
      </w:r>
    </w:p>
    <w:p>
      <w:pPr>
        <w:spacing w:after="0"/>
        <w:ind w:left="0"/>
        <w:jc w:val="both"/>
      </w:pPr>
      <w:r>
        <w:rPr>
          <w:rFonts w:ascii="Times New Roman"/>
          <w:b w:val="false"/>
          <w:i w:val="false"/>
          <w:color w:val="000000"/>
          <w:sz w:val="28"/>
        </w:rPr>
        <w:t xml:space="preserve">     13) в пункте 60: </w:t>
      </w:r>
    </w:p>
    <w:p>
      <w:pPr>
        <w:spacing w:after="0"/>
        <w:ind w:left="0"/>
        <w:jc w:val="both"/>
      </w:pPr>
      <w:r>
        <w:rPr>
          <w:rFonts w:ascii="Times New Roman"/>
          <w:b w:val="false"/>
          <w:i w:val="false"/>
          <w:color w:val="000000"/>
          <w:sz w:val="28"/>
        </w:rPr>
        <w:t xml:space="preserve">     подпункт 1) изложить в следующей редакции: </w:t>
      </w:r>
    </w:p>
    <w:p>
      <w:pPr>
        <w:spacing w:after="0"/>
        <w:ind w:left="0"/>
        <w:jc w:val="both"/>
      </w:pPr>
      <w:r>
        <w:rPr>
          <w:rFonts w:ascii="Times New Roman"/>
          <w:b w:val="false"/>
          <w:i w:val="false"/>
          <w:color w:val="000000"/>
          <w:sz w:val="28"/>
        </w:rPr>
        <w:t xml:space="preserve">     "1) договор ренты;"; </w:t>
      </w:r>
    </w:p>
    <w:p>
      <w:pPr>
        <w:spacing w:after="0"/>
        <w:ind w:left="0"/>
        <w:jc w:val="both"/>
      </w:pPr>
      <w:r>
        <w:rPr>
          <w:rFonts w:ascii="Times New Roman"/>
          <w:b w:val="false"/>
          <w:i w:val="false"/>
          <w:color w:val="000000"/>
          <w:sz w:val="28"/>
        </w:rPr>
        <w:t xml:space="preserve">     дополнить пунктами 7), 8): </w:t>
      </w:r>
    </w:p>
    <w:p>
      <w:pPr>
        <w:spacing w:after="0"/>
        <w:ind w:left="0"/>
        <w:jc w:val="both"/>
      </w:pPr>
      <w:r>
        <w:rPr>
          <w:rFonts w:ascii="Times New Roman"/>
          <w:b w:val="false"/>
          <w:i w:val="false"/>
          <w:color w:val="000000"/>
          <w:sz w:val="28"/>
        </w:rPr>
        <w:t xml:space="preserve">     "7) соглашение наследников по закону об очередности их призвания к  </w:t>
      </w:r>
    </w:p>
    <w:p>
      <w:pPr>
        <w:spacing w:after="0"/>
        <w:ind w:left="0"/>
        <w:jc w:val="both"/>
      </w:pPr>
      <w:r>
        <w:rPr>
          <w:rFonts w:ascii="Times New Roman"/>
          <w:b w:val="false"/>
          <w:i w:val="false"/>
          <w:color w:val="000000"/>
          <w:sz w:val="28"/>
        </w:rPr>
        <w:t xml:space="preserve">наследству и о размере их долей; </w:t>
      </w:r>
    </w:p>
    <w:p>
      <w:pPr>
        <w:spacing w:after="0"/>
        <w:ind w:left="0"/>
        <w:jc w:val="both"/>
      </w:pPr>
      <w:r>
        <w:rPr>
          <w:rFonts w:ascii="Times New Roman"/>
          <w:b w:val="false"/>
          <w:i w:val="false"/>
          <w:color w:val="000000"/>
          <w:sz w:val="28"/>
        </w:rPr>
        <w:t xml:space="preserve">     8) соглашение об уплате алиментов."; </w:t>
      </w:r>
    </w:p>
    <w:p>
      <w:pPr>
        <w:spacing w:after="0"/>
        <w:ind w:left="0"/>
        <w:jc w:val="both"/>
      </w:pPr>
      <w:r>
        <w:rPr>
          <w:rFonts w:ascii="Times New Roman"/>
          <w:b w:val="false"/>
          <w:i w:val="false"/>
          <w:color w:val="000000"/>
          <w:sz w:val="28"/>
        </w:rPr>
        <w:t xml:space="preserve">     14) в пункте 65 слова "могут быть удостоверены" заменить словом  </w:t>
      </w:r>
    </w:p>
    <w:p>
      <w:pPr>
        <w:spacing w:after="0"/>
        <w:ind w:left="0"/>
        <w:jc w:val="both"/>
      </w:pPr>
      <w:r>
        <w:rPr>
          <w:rFonts w:ascii="Times New Roman"/>
          <w:b w:val="false"/>
          <w:i w:val="false"/>
          <w:color w:val="000000"/>
          <w:sz w:val="28"/>
        </w:rPr>
        <w:t xml:space="preserve">"удостоверяются"; </w:t>
      </w:r>
    </w:p>
    <w:p>
      <w:pPr>
        <w:spacing w:after="0"/>
        <w:ind w:left="0"/>
        <w:jc w:val="both"/>
      </w:pPr>
      <w:r>
        <w:rPr>
          <w:rFonts w:ascii="Times New Roman"/>
          <w:b w:val="false"/>
          <w:i w:val="false"/>
          <w:color w:val="000000"/>
          <w:sz w:val="28"/>
        </w:rPr>
        <w:t xml:space="preserve">     15) пункт 66 исключить; </w:t>
      </w:r>
    </w:p>
    <w:p>
      <w:pPr>
        <w:spacing w:after="0"/>
        <w:ind w:left="0"/>
        <w:jc w:val="both"/>
      </w:pPr>
      <w:r>
        <w:rPr>
          <w:rFonts w:ascii="Times New Roman"/>
          <w:b w:val="false"/>
          <w:i w:val="false"/>
          <w:color w:val="000000"/>
          <w:sz w:val="28"/>
        </w:rPr>
        <w:t xml:space="preserve">     16) первый, второй и третий абзацы пункта 67 изложить в следующей  </w:t>
      </w:r>
    </w:p>
    <w:p>
      <w:pPr>
        <w:spacing w:after="0"/>
        <w:ind w:left="0"/>
        <w:jc w:val="both"/>
      </w:pPr>
      <w:r>
        <w:rPr>
          <w:rFonts w:ascii="Times New Roman"/>
          <w:b w:val="false"/>
          <w:i w:val="false"/>
          <w:color w:val="000000"/>
          <w:sz w:val="28"/>
        </w:rPr>
        <w:t xml:space="preserve">редакции: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"Расторжение договора оформляется путем составления соглашения, приобщаемого к договору, в случае, когда сделка прошла регистрацию в регистрирующем органе. При этом нотариус удостоверяет соответствующее соглашение и регистрирует его в установленном порядке.  </w:t>
      </w:r>
      <w:r>
        <w:br/>
      </w:r>
      <w:r>
        <w:rPr>
          <w:rFonts w:ascii="Times New Roman"/>
          <w:b w:val="false"/>
          <w:i w:val="false"/>
          <w:color w:val="000000"/>
          <w:sz w:val="28"/>
        </w:rPr>
        <w:t xml:space="preserve">
      Договор, не прошедший регистрацию в соответствующем органе расторгается путем совершения надписи на всех экземплярах договора и в реестре, на основании совместного письменного заявления сторон. При этом правоустанавливающие документы подлежат возврату собственнику имущества.  </w:t>
      </w:r>
      <w:r>
        <w:br/>
      </w:r>
      <w:r>
        <w:rPr>
          <w:rFonts w:ascii="Times New Roman"/>
          <w:b w:val="false"/>
          <w:i w:val="false"/>
          <w:color w:val="000000"/>
          <w:sz w:val="28"/>
        </w:rPr>
        <w:t xml:space="preserve">
      Независимо от порядка расторжения договора нотариус обязан истребовать согласие супругов сторон.";  </w:t>
      </w:r>
      <w:r>
        <w:br/>
      </w:r>
      <w:r>
        <w:rPr>
          <w:rFonts w:ascii="Times New Roman"/>
          <w:b w:val="false"/>
          <w:i w:val="false"/>
          <w:color w:val="000000"/>
          <w:sz w:val="28"/>
        </w:rPr>
        <w:t xml:space="preserve">
      17) пункт 68 изложить в следующей редакции:  </w:t>
      </w:r>
      <w:r>
        <w:br/>
      </w:r>
      <w:r>
        <w:rPr>
          <w:rFonts w:ascii="Times New Roman"/>
          <w:b w:val="false"/>
          <w:i w:val="false"/>
          <w:color w:val="000000"/>
          <w:sz w:val="28"/>
        </w:rPr>
        <w:t xml:space="preserve">
      "68. При признании сделки недействительной, согласно вступившему в законную силу решению суда, нотариус обязан произвести запись об этом в реестре и на экземпляре сделки, хранящихся в делах нотариуса.";  </w:t>
      </w:r>
      <w:r>
        <w:br/>
      </w:r>
      <w:r>
        <w:rPr>
          <w:rFonts w:ascii="Times New Roman"/>
          <w:b w:val="false"/>
          <w:i w:val="false"/>
          <w:color w:val="000000"/>
          <w:sz w:val="28"/>
        </w:rPr>
        <w:t xml:space="preserve">
      18) в пункте 69 слова "либо при ее расторжении по соглашению сторон" исключить;  </w:t>
      </w:r>
      <w:r>
        <w:br/>
      </w:r>
      <w:r>
        <w:rPr>
          <w:rFonts w:ascii="Times New Roman"/>
          <w:b w:val="false"/>
          <w:i w:val="false"/>
          <w:color w:val="000000"/>
          <w:sz w:val="28"/>
        </w:rPr>
        <w:t xml:space="preserve">
      19) пункт 73 изложить в следующей редакции:  </w:t>
      </w:r>
      <w:r>
        <w:br/>
      </w:r>
      <w:r>
        <w:rPr>
          <w:rFonts w:ascii="Times New Roman"/>
          <w:b w:val="false"/>
          <w:i w:val="false"/>
          <w:color w:val="000000"/>
          <w:sz w:val="28"/>
        </w:rPr>
        <w:t xml:space="preserve">
      "73. При совершении одним из супругов сделки по распоряжению общим имуществом супругов предполагается согласие другого супруга, если брачным договором не установлен иной режим имущества. Поэтому,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законодательством порядке, необходимо истребовать нотариально удостоверенное согласие другого супруга, либо заявление о том, что собственник отчуждаемого имущества в браке не состоит.";  </w:t>
      </w:r>
      <w:r>
        <w:br/>
      </w:r>
      <w:r>
        <w:rPr>
          <w:rFonts w:ascii="Times New Roman"/>
          <w:b w:val="false"/>
          <w:i w:val="false"/>
          <w:color w:val="000000"/>
          <w:sz w:val="28"/>
        </w:rPr>
        <w:t xml:space="preserve">
      20) пункт 74:  </w:t>
      </w:r>
      <w:r>
        <w:br/>
      </w:r>
      <w:r>
        <w:rPr>
          <w:rFonts w:ascii="Times New Roman"/>
          <w:b w:val="false"/>
          <w:i w:val="false"/>
          <w:color w:val="000000"/>
          <w:sz w:val="28"/>
        </w:rPr>
        <w:t xml:space="preserve">
      перед словами "свидетельствование подлинности подписи" дополнить словом "Нотариальное";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"Брачные отношения супругов нотариус проверяет по свидетельству о браке, о чем также производит запись на заявлении и указывает номер, дату выдачи свидетельства и наименование органа, выдавшего документ.";  </w:t>
      </w:r>
      <w:r>
        <w:br/>
      </w:r>
      <w:r>
        <w:rPr>
          <w:rFonts w:ascii="Times New Roman"/>
          <w:b w:val="false"/>
          <w:i w:val="false"/>
          <w:color w:val="000000"/>
          <w:sz w:val="28"/>
        </w:rPr>
        <w:t xml:space="preserve">
      21) пункт 76 дополнить абзацем следующего содержания:  </w:t>
      </w:r>
      <w:r>
        <w:br/>
      </w:r>
      <w:r>
        <w:rPr>
          <w:rFonts w:ascii="Times New Roman"/>
          <w:b w:val="false"/>
          <w:i w:val="false"/>
          <w:color w:val="000000"/>
          <w:sz w:val="28"/>
        </w:rPr>
        <w:t xml:space="preserve">
      "Договор отчуждения может быть удостоверен также в случае, если другие участники общей долевой собственности не проживают в месте нахождения недвижимого имущества и адрес их неизвестен. В подтверждение этому должен быть представлен соответствующий документ справочного бюро (адресного стола).";  </w:t>
      </w:r>
      <w:r>
        <w:br/>
      </w:r>
      <w:r>
        <w:rPr>
          <w:rFonts w:ascii="Times New Roman"/>
          <w:b w:val="false"/>
          <w:i w:val="false"/>
          <w:color w:val="000000"/>
          <w:sz w:val="28"/>
        </w:rPr>
        <w:t xml:space="preserve">
      22) в пункте 84 слова "на отчуждаемое имущество" дополнить словами "по Алфавитной книге учета запрещений (арестов) и";  </w:t>
      </w:r>
      <w:r>
        <w:br/>
      </w:r>
      <w:r>
        <w:rPr>
          <w:rFonts w:ascii="Times New Roman"/>
          <w:b w:val="false"/>
          <w:i w:val="false"/>
          <w:color w:val="000000"/>
          <w:sz w:val="28"/>
        </w:rPr>
        <w:t xml:space="preserve">
      23) пункт 93 изложить в следующей редакции:  </w:t>
      </w:r>
      <w:r>
        <w:br/>
      </w:r>
      <w:r>
        <w:rPr>
          <w:rFonts w:ascii="Times New Roman"/>
          <w:b w:val="false"/>
          <w:i w:val="false"/>
          <w:color w:val="000000"/>
          <w:sz w:val="28"/>
        </w:rPr>
        <w:t xml:space="preserve">
      "93. Нотариус удостоверяет договор пожизненного содержания с иждивением при соблюдении следующих требований:  </w:t>
      </w:r>
      <w:r>
        <w:br/>
      </w:r>
      <w:r>
        <w:rPr>
          <w:rFonts w:ascii="Times New Roman"/>
          <w:b w:val="false"/>
          <w:i w:val="false"/>
          <w:color w:val="000000"/>
          <w:sz w:val="28"/>
        </w:rPr>
        <w:t xml:space="preserve">
      1) в счет уплаты выкупной цены плательщик ренты обязуется осуществлять пожизненное содержание в виде обеспечения потребностей в жилище, в питании и одежде, уходе и необходимой помощи. Может быть также предусмотрена оплата плательщиком ренты ритуальных услуг;  </w:t>
      </w:r>
      <w:r>
        <w:br/>
      </w:r>
      <w:r>
        <w:rPr>
          <w:rFonts w:ascii="Times New Roman"/>
          <w:b w:val="false"/>
          <w:i w:val="false"/>
          <w:color w:val="000000"/>
          <w:sz w:val="28"/>
        </w:rPr>
        <w:t xml:space="preserve">
      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минимальной заработной платы установленной законодательными актами.";  </w:t>
      </w:r>
      <w:r>
        <w:br/>
      </w:r>
      <w:r>
        <w:rPr>
          <w:rFonts w:ascii="Times New Roman"/>
          <w:b w:val="false"/>
          <w:i w:val="false"/>
          <w:color w:val="000000"/>
          <w:sz w:val="28"/>
        </w:rPr>
        <w:t xml:space="preserve">
      24) пункт 94 изложить в следующей редакции:  </w:t>
      </w:r>
      <w:r>
        <w:br/>
      </w:r>
      <w:r>
        <w:rPr>
          <w:rFonts w:ascii="Times New Roman"/>
          <w:b w:val="false"/>
          <w:i w:val="false"/>
          <w:color w:val="000000"/>
          <w:sz w:val="28"/>
        </w:rPr>
        <w:t xml:space="preserve">
      "94. В тексте договора пожизненного содержания с иждивением должны быть четко сформулированы все указанные условия. Кроме того, договором может быть предусмотрена возможность замены предоставления содержания с иждивением в натуре выплатой периодических платежей в деньгах.";  </w:t>
      </w:r>
      <w:r>
        <w:br/>
      </w:r>
      <w:r>
        <w:rPr>
          <w:rFonts w:ascii="Times New Roman"/>
          <w:b w:val="false"/>
          <w:i w:val="false"/>
          <w:color w:val="000000"/>
          <w:sz w:val="28"/>
        </w:rPr>
        <w:t xml:space="preserve">
      25) в пункте 96 слова "истребует справку об отсутствии запрещения (ареста) на имущество выдаваемую нотариальным органом" заменить словами "устанавливает факт отсутствия запрещения (ареста) на имущество по выписке из регистрационного листа Правового кадастра.";  </w:t>
      </w:r>
      <w:r>
        <w:br/>
      </w:r>
      <w:r>
        <w:rPr>
          <w:rFonts w:ascii="Times New Roman"/>
          <w:b w:val="false"/>
          <w:i w:val="false"/>
          <w:color w:val="000000"/>
          <w:sz w:val="28"/>
        </w:rPr>
        <w:t xml:space="preserve">
      26) дополнить пунктом 96-1 следующего содержания:  </w:t>
      </w:r>
      <w:r>
        <w:br/>
      </w:r>
      <w:r>
        <w:rPr>
          <w:rFonts w:ascii="Times New Roman"/>
          <w:b w:val="false"/>
          <w:i w:val="false"/>
          <w:color w:val="000000"/>
          <w:sz w:val="28"/>
        </w:rPr>
        <w:t xml:space="preserve">
      "96-1. При удостоверении договора дарения имущества нотариус проверяет нет ли оснований для отказа в совершении этого нотариального действия, в соответствии со статьей 509 ГК РК. О чем нотариус производит соответствующую запись в тексте договора.";  </w:t>
      </w:r>
      <w:r>
        <w:br/>
      </w:r>
      <w:r>
        <w:rPr>
          <w:rFonts w:ascii="Times New Roman"/>
          <w:b w:val="false"/>
          <w:i w:val="false"/>
          <w:color w:val="000000"/>
          <w:sz w:val="28"/>
        </w:rPr>
        <w:t xml:space="preserve">
      27) в пункте 97 слова "а в необходимых случаях - согласие супруга" заменить словами "а также согласие супруга либо заявление о том, что собственник отчуждаемого имущества в браке не состоит";  </w:t>
      </w:r>
      <w:r>
        <w:br/>
      </w:r>
      <w:r>
        <w:rPr>
          <w:rFonts w:ascii="Times New Roman"/>
          <w:b w:val="false"/>
          <w:i w:val="false"/>
          <w:color w:val="000000"/>
          <w:sz w:val="28"/>
        </w:rPr>
        <w:t xml:space="preserve">
      28) пункт 137 изложить в следующей редакции:  </w:t>
      </w:r>
      <w:r>
        <w:br/>
      </w:r>
      <w:r>
        <w:rPr>
          <w:rFonts w:ascii="Times New Roman"/>
          <w:b w:val="false"/>
          <w:i w:val="false"/>
          <w:color w:val="000000"/>
          <w:sz w:val="28"/>
        </w:rPr>
        <w:t xml:space="preserve">
      "137. Завещание должно быть написано завещателем собственноручно либо записано нотариусом со слов завещателя с указанием места, даты и времени его составления и собственноручно подписано завещателем.  </w:t>
      </w:r>
      <w:r>
        <w:br/>
      </w:r>
      <w:r>
        <w:rPr>
          <w:rFonts w:ascii="Times New Roman"/>
          <w:b w:val="false"/>
          <w:i w:val="false"/>
          <w:color w:val="000000"/>
          <w:sz w:val="28"/>
        </w:rPr>
        <w:t xml:space="preserve">
      При составлении завещания нотариусом со слов завещателя и его подписании должен присутствовать свидетель, который также расписывается в завещании.  </w:t>
      </w:r>
      <w:r>
        <w:br/>
      </w:r>
      <w:r>
        <w:rPr>
          <w:rFonts w:ascii="Times New Roman"/>
          <w:b w:val="false"/>
          <w:i w:val="false"/>
          <w:color w:val="000000"/>
          <w:sz w:val="28"/>
        </w:rPr>
        <w:t xml:space="preserve">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  </w:t>
      </w:r>
      <w:r>
        <w:br/>
      </w:r>
      <w:r>
        <w:rPr>
          <w:rFonts w:ascii="Times New Roman"/>
          <w:b w:val="false"/>
          <w:i w:val="false"/>
          <w:color w:val="000000"/>
          <w:sz w:val="28"/>
        </w:rPr>
        <w:t xml:space="preserve">
      29) дополнить пунктом 137-1 следующего содержания:  </w:t>
      </w:r>
      <w:r>
        <w:br/>
      </w:r>
      <w:r>
        <w:rPr>
          <w:rFonts w:ascii="Times New Roman"/>
          <w:b w:val="false"/>
          <w:i w:val="false"/>
          <w:color w:val="000000"/>
          <w:sz w:val="28"/>
        </w:rPr>
        <w:t xml:space="preserve">
      "137-1. По желанию завещателя может быть удостоверено секретное завещание в единственном экземпляре, без ознакомления нотариуса с его содержанием.  </w:t>
      </w:r>
      <w:r>
        <w:br/>
      </w:r>
      <w:r>
        <w:rPr>
          <w:rFonts w:ascii="Times New Roman"/>
          <w:b w:val="false"/>
          <w:i w:val="false"/>
          <w:color w:val="000000"/>
          <w:sz w:val="28"/>
        </w:rPr>
        <w:t xml:space="preserve">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w:t>
      </w:r>
      <w:r>
        <w:br/>
      </w:r>
      <w:r>
        <w:rPr>
          <w:rFonts w:ascii="Times New Roman"/>
          <w:b w:val="false"/>
          <w:i w:val="false"/>
          <w:color w:val="000000"/>
          <w:sz w:val="28"/>
        </w:rPr>
        <w:t xml:space="preserve">
      Конверт, подписанный свидетелями, запечатывается в присутствии свидетелей нотариуса в другой конверт, на котором нотариус учиняет удостоверительную надпись. Конверт может храниться у нотариуса в соответствии с правилами, применяемыми при принятии нотариусом на хранение документов и ценных бумаг.  </w:t>
      </w:r>
      <w:r>
        <w:br/>
      </w:r>
      <w:r>
        <w:rPr>
          <w:rFonts w:ascii="Times New Roman"/>
          <w:b w:val="false"/>
          <w:i w:val="false"/>
          <w:color w:val="000000"/>
          <w:sz w:val="28"/>
        </w:rPr>
        <w:t xml:space="preserve">
      При удостоверении секретного завещания нотариус обязан разъяснить завещателю требования, предъявляемые к форме завещания, предусмотренные ст. 1050 ГК РК.";  </w:t>
      </w:r>
      <w:r>
        <w:br/>
      </w:r>
      <w:r>
        <w:rPr>
          <w:rFonts w:ascii="Times New Roman"/>
          <w:b w:val="false"/>
          <w:i w:val="false"/>
          <w:color w:val="000000"/>
          <w:sz w:val="28"/>
        </w:rPr>
        <w:t xml:space="preserve">
      30) дополнить пунктом 137-2 следующего содержания:  </w:t>
      </w:r>
      <w:r>
        <w:br/>
      </w:r>
      <w:r>
        <w:rPr>
          <w:rFonts w:ascii="Times New Roman"/>
          <w:b w:val="false"/>
          <w:i w:val="false"/>
          <w:color w:val="000000"/>
          <w:sz w:val="28"/>
        </w:rPr>
        <w:t xml:space="preserve">
      "137-2.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w:t>
      </w:r>
      <w:r>
        <w:br/>
      </w:r>
      <w:r>
        <w:rPr>
          <w:rFonts w:ascii="Times New Roman"/>
          <w:b w:val="false"/>
          <w:i w:val="false"/>
          <w:color w:val="000000"/>
          <w:sz w:val="28"/>
        </w:rPr>
        <w:t xml:space="preserve">
      Если завещатель в силу своих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производится соответствующая запись в тексте завещания до удостоверительной надписи с указанием причин, по которым завещатель не смог лично прочитать завещание.  </w:t>
      </w:r>
      <w:r>
        <w:br/>
      </w:r>
      <w:r>
        <w:rPr>
          <w:rFonts w:ascii="Times New Roman"/>
          <w:b w:val="false"/>
          <w:i w:val="false"/>
          <w:color w:val="000000"/>
          <w:sz w:val="28"/>
        </w:rPr>
        <w:t xml:space="preserve">
      Если завещание составляется в присутствии свидетеля, в тексте завещания и в реестре должны быть указаны фамилия, имя, год и место рождения, а также постоянное место жительства свидетеля. Такие же сведения должны быть включены в завещание в отношении лица, подписавшего завещание вместо завещателя.  </w:t>
      </w:r>
      <w:r>
        <w:br/>
      </w:r>
      <w:r>
        <w:rPr>
          <w:rFonts w:ascii="Times New Roman"/>
          <w:b w:val="false"/>
          <w:i w:val="false"/>
          <w:color w:val="000000"/>
          <w:sz w:val="28"/>
        </w:rPr>
        <w:t xml:space="preserve">
      Не могут быть свидетелями, а также не могут подписывать завещание вместо завещателя лица, предусмотренные в пункте 4 статьи 1050 ГК РК.";  </w:t>
      </w:r>
      <w:r>
        <w:br/>
      </w:r>
      <w:r>
        <w:rPr>
          <w:rFonts w:ascii="Times New Roman"/>
          <w:b w:val="false"/>
          <w:i w:val="false"/>
          <w:color w:val="000000"/>
          <w:sz w:val="28"/>
        </w:rPr>
        <w:t xml:space="preserve">
      31) пункт 138 изложить в следующей редакции:  </w:t>
      </w:r>
      <w:r>
        <w:br/>
      </w:r>
      <w:r>
        <w:rPr>
          <w:rFonts w:ascii="Times New Roman"/>
          <w:b w:val="false"/>
          <w:i w:val="false"/>
          <w:color w:val="000000"/>
          <w:sz w:val="28"/>
        </w:rPr>
        <w:t xml:space="preserve">
      "138. Если завещатель в силу своих физических недостатков, болезни или неграмотности не в состоянии собственноручно подписать завещание, по его просьбе завещание подписывается другим гражданином в присутствии нотариуса, завещателя и свидетеля. При этом производится соответствующая запись в тексте завещания и в удостоверительной надписи, с указанием причин, в силу которых завещатель не мог подписать завещание собственноручно.";  </w:t>
      </w:r>
      <w:r>
        <w:br/>
      </w:r>
      <w:r>
        <w:rPr>
          <w:rFonts w:ascii="Times New Roman"/>
          <w:b w:val="false"/>
          <w:i w:val="false"/>
          <w:color w:val="000000"/>
          <w:sz w:val="28"/>
        </w:rPr>
        <w:t xml:space="preserve">
      32) дополнить пунктом 139-1 следующего содержания:  </w:t>
      </w:r>
      <w:r>
        <w:br/>
      </w:r>
      <w:r>
        <w:rPr>
          <w:rFonts w:ascii="Times New Roman"/>
          <w:b w:val="false"/>
          <w:i w:val="false"/>
          <w:color w:val="000000"/>
          <w:sz w:val="28"/>
        </w:rPr>
        <w:t xml:space="preserve">
      "139-1.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а также на случай невыполнения наследником по завещанию правомерных условий наследодателя, назначить другого наследника.";  </w:t>
      </w:r>
      <w:r>
        <w:br/>
      </w:r>
      <w:r>
        <w:rPr>
          <w:rFonts w:ascii="Times New Roman"/>
          <w:b w:val="false"/>
          <w:i w:val="false"/>
          <w:color w:val="000000"/>
          <w:sz w:val="28"/>
        </w:rPr>
        <w:t xml:space="preserve">
      33) в пункте 141:  </w:t>
      </w:r>
      <w:r>
        <w:br/>
      </w:r>
      <w:r>
        <w:rPr>
          <w:rFonts w:ascii="Times New Roman"/>
          <w:b w:val="false"/>
          <w:i w:val="false"/>
          <w:color w:val="000000"/>
          <w:sz w:val="28"/>
        </w:rPr>
        <w:t xml:space="preserve">
      слова "о том, что несовершеннолетние или трудоспособные наследники по закону имеют право" заменить словами "о правах несовершеннолетних и нетрудоспособных наследников по закону";  </w:t>
      </w:r>
      <w:r>
        <w:br/>
      </w:r>
      <w:r>
        <w:rPr>
          <w:rFonts w:ascii="Times New Roman"/>
          <w:b w:val="false"/>
          <w:i w:val="false"/>
          <w:color w:val="000000"/>
          <w:sz w:val="28"/>
        </w:rPr>
        <w:t xml:space="preserve">
      слова "однако это правило не распространяется при составлении завещания только на денежный вклад (вклады)" исключить;  </w:t>
      </w:r>
      <w:r>
        <w:br/>
      </w:r>
      <w:r>
        <w:rPr>
          <w:rFonts w:ascii="Times New Roman"/>
          <w:b w:val="false"/>
          <w:i w:val="false"/>
          <w:color w:val="000000"/>
          <w:sz w:val="28"/>
        </w:rPr>
        <w:t xml:space="preserve">
      34) пункт 143 изложить в следующей редакции:  </w:t>
      </w:r>
      <w:r>
        <w:br/>
      </w:r>
      <w:r>
        <w:rPr>
          <w:rFonts w:ascii="Times New Roman"/>
          <w:b w:val="false"/>
          <w:i w:val="false"/>
          <w:color w:val="000000"/>
          <w:sz w:val="28"/>
        </w:rPr>
        <w:t xml:space="preserve">
      "143. Завещатель вправе обусловить получение наследства определенным условием относительно характера поведения наследника кроме условия, ограничивающего свободу распоряжения завещанным им имуществом на случай их смерти.  </w:t>
      </w:r>
      <w:r>
        <w:br/>
      </w:r>
      <w:r>
        <w:rPr>
          <w:rFonts w:ascii="Times New Roman"/>
          <w:b w:val="false"/>
          <w:i w:val="false"/>
          <w:color w:val="000000"/>
          <w:sz w:val="28"/>
        </w:rPr>
        <w:t xml:space="preserve">
      Противоправные условия, включенные в распоряжение о назначении наследника или лишении права наследования, недействительны.  </w:t>
      </w:r>
      <w:r>
        <w:br/>
      </w:r>
      <w:r>
        <w:rPr>
          <w:rFonts w:ascii="Times New Roman"/>
          <w:b w:val="false"/>
          <w:i w:val="false"/>
          <w:color w:val="000000"/>
          <w:sz w:val="28"/>
        </w:rPr>
        <w:t xml:space="preserve">
      Нотариус разъясняет завещателю возможность включения в завещание условий, содержащих завещательный отказ, возложение обязанности, под назначение наследника, назначение исполнителя завещания.";  </w:t>
      </w:r>
      <w:r>
        <w:br/>
      </w:r>
      <w:r>
        <w:rPr>
          <w:rFonts w:ascii="Times New Roman"/>
          <w:b w:val="false"/>
          <w:i w:val="false"/>
          <w:color w:val="000000"/>
          <w:sz w:val="28"/>
        </w:rPr>
        <w:t xml:space="preserve">
      35) абзац первый пункта 144 изложить в следующей редакции:  </w:t>
      </w:r>
      <w:r>
        <w:br/>
      </w:r>
      <w:r>
        <w:rPr>
          <w:rFonts w:ascii="Times New Roman"/>
          <w:b w:val="false"/>
          <w:i w:val="false"/>
          <w:color w:val="000000"/>
          <w:sz w:val="28"/>
        </w:rPr>
        <w:t xml:space="preserve">
      "В текст завещания может быть включено условие о назначении исполнителя завещания (душеприказчика). Исполнение завещания могут быть возложено на лицо, которое не является наследником. В этом случае необходимо согласие этого лица, выраженное им в его собственноручной надписи на самом завещании, либо в заявлении, приложенном к завещанию.";  </w:t>
      </w:r>
      <w:r>
        <w:br/>
      </w:r>
      <w:r>
        <w:rPr>
          <w:rFonts w:ascii="Times New Roman"/>
          <w:b w:val="false"/>
          <w:i w:val="false"/>
          <w:color w:val="000000"/>
          <w:sz w:val="28"/>
        </w:rPr>
        <w:t xml:space="preserve">
      36) пункт 146 изложить в следующей редакции:  </w:t>
      </w:r>
      <w:r>
        <w:br/>
      </w:r>
      <w:r>
        <w:rPr>
          <w:rFonts w:ascii="Times New Roman"/>
          <w:b w:val="false"/>
          <w:i w:val="false"/>
          <w:color w:val="000000"/>
          <w:sz w:val="28"/>
        </w:rPr>
        <w:t xml:space="preserve">
      "Завещание может быть отменено путем:  </w:t>
      </w:r>
      <w:r>
        <w:br/>
      </w:r>
      <w:r>
        <w:rPr>
          <w:rFonts w:ascii="Times New Roman"/>
          <w:b w:val="false"/>
          <w:i w:val="false"/>
          <w:color w:val="000000"/>
          <w:sz w:val="28"/>
        </w:rPr>
        <w:t xml:space="preserve">
      1) подачи нотариусу заявления об отмене (полностью или частично) ранее сделанного им завещания;  </w:t>
      </w:r>
      <w:r>
        <w:br/>
      </w:r>
      <w:r>
        <w:rPr>
          <w:rFonts w:ascii="Times New Roman"/>
          <w:b w:val="false"/>
          <w:i w:val="false"/>
          <w:color w:val="000000"/>
          <w:sz w:val="28"/>
        </w:rPr>
        <w:t xml:space="preserve">
      2) составления нового завещания.  </w:t>
      </w:r>
      <w:r>
        <w:br/>
      </w:r>
      <w:r>
        <w:rPr>
          <w:rFonts w:ascii="Times New Roman"/>
          <w:b w:val="false"/>
          <w:i w:val="false"/>
          <w:color w:val="000000"/>
          <w:sz w:val="28"/>
        </w:rPr>
        <w:t xml:space="preserve">
      Завещание может быть изменено путем:  </w:t>
      </w:r>
      <w:r>
        <w:br/>
      </w:r>
      <w:r>
        <w:rPr>
          <w:rFonts w:ascii="Times New Roman"/>
          <w:b w:val="false"/>
          <w:i w:val="false"/>
          <w:color w:val="000000"/>
          <w:sz w:val="28"/>
        </w:rPr>
        <w:t xml:space="preserve">
      1) подачи нотариусу собственноручно написанного заявления об изменении в определенной части ранее сделанного им завещания;  </w:t>
      </w:r>
      <w:r>
        <w:br/>
      </w:r>
      <w:r>
        <w:rPr>
          <w:rFonts w:ascii="Times New Roman"/>
          <w:b w:val="false"/>
          <w:i w:val="false"/>
          <w:color w:val="000000"/>
          <w:sz w:val="28"/>
        </w:rPr>
        <w:t xml:space="preserve">
      2) составления нового завещания, изменяющего ранее сделанное завещание в части.  </w:t>
      </w:r>
      <w:r>
        <w:br/>
      </w:r>
      <w:r>
        <w:rPr>
          <w:rFonts w:ascii="Times New Roman"/>
          <w:b w:val="false"/>
          <w:i w:val="false"/>
          <w:color w:val="000000"/>
          <w:sz w:val="28"/>
        </w:rPr>
        <w:t xml:space="preserve">
      Отмена и изменение завещания через представителя не допускается. Подлинность подписи на заявлении об отмене или изменении завещания должна быть нотариально засвидетельствована.  </w:t>
      </w:r>
      <w:r>
        <w:br/>
      </w:r>
      <w:r>
        <w:rPr>
          <w:rFonts w:ascii="Times New Roman"/>
          <w:b w:val="false"/>
          <w:i w:val="false"/>
          <w:color w:val="000000"/>
          <w:sz w:val="28"/>
        </w:rPr>
        <w:t xml:space="preserve">
      Нотариус, в случае получения уведомления об отмене или изменении завещания, а также при получении нового завещания либо заявления, отменяющего или изменяющего составленное ранее завещание, производит запись об этом в реестре для регистрации нотариальных действий, алфавитной книге, на экземпляре завещания, хранящегося в делах, а по возможности - и на экземпляре завещания, имеющегося у завещателя, который изымается (в случае отмены) и подшивается к экземпляру, хранящемуся в делах, вместе с заявлением (если завещание отменено или изменено подачей заявления).  </w:t>
      </w:r>
      <w:r>
        <w:br/>
      </w:r>
      <w:r>
        <w:rPr>
          <w:rFonts w:ascii="Times New Roman"/>
          <w:b w:val="false"/>
          <w:i w:val="false"/>
          <w:color w:val="000000"/>
          <w:sz w:val="28"/>
        </w:rPr>
        <w:t>
      Уведомление об отмене или изменении завещания должно быть нотариально удостоверено (статья 57 Закона Республики Казахстан  </w:t>
      </w:r>
      <w:r>
        <w:rPr>
          <w:rFonts w:ascii="Times New Roman"/>
          <w:b w:val="false"/>
          <w:i w:val="false"/>
          <w:color w:val="000000"/>
          <w:sz w:val="28"/>
        </w:rPr>
        <w:t xml:space="preserve">Z970155_ </w:t>
      </w:r>
      <w:r>
        <w:rPr>
          <w:rFonts w:ascii="Times New Roman"/>
          <w:b w:val="false"/>
          <w:i w:val="false"/>
          <w:color w:val="000000"/>
          <w:sz w:val="28"/>
        </w:rPr>
        <w:t xml:space="preserve">"О нотариате").";  </w:t>
      </w:r>
      <w:r>
        <w:br/>
      </w:r>
      <w:r>
        <w:rPr>
          <w:rFonts w:ascii="Times New Roman"/>
          <w:b w:val="false"/>
          <w:i w:val="false"/>
          <w:color w:val="000000"/>
          <w:sz w:val="28"/>
        </w:rPr>
        <w:t xml:space="preserve">
      37) пункт 148 дополнить абзацем следующего содержания:  </w:t>
      </w:r>
      <w:r>
        <w:br/>
      </w:r>
      <w:r>
        <w:rPr>
          <w:rFonts w:ascii="Times New Roman"/>
          <w:b w:val="false"/>
          <w:i w:val="false"/>
          <w:color w:val="000000"/>
          <w:sz w:val="28"/>
        </w:rPr>
        <w:t xml:space="preserve">
      "Представитель не может совершать действия по доверенности ни в отношении себя лично, ни в отношении другого лица, представителем которого он одновременно является.";  </w:t>
      </w:r>
      <w:r>
        <w:br/>
      </w:r>
      <w:r>
        <w:rPr>
          <w:rFonts w:ascii="Times New Roman"/>
          <w:b w:val="false"/>
          <w:i w:val="false"/>
          <w:color w:val="000000"/>
          <w:sz w:val="28"/>
        </w:rPr>
        <w:t xml:space="preserve">
      38) пункт 149 изложить в следующей редакции:  </w:t>
      </w:r>
      <w:r>
        <w:br/>
      </w:r>
      <w:r>
        <w:rPr>
          <w:rFonts w:ascii="Times New Roman"/>
          <w:b w:val="false"/>
          <w:i w:val="false"/>
          <w:color w:val="000000"/>
          <w:sz w:val="28"/>
        </w:rPr>
        <w:t xml:space="preserve">
      "149. В тексте доверенности должны быть указаны место и дата составления (подписания), фамилия, имя, отчество, год и место рождения, место жительства (для юридических лиц - полное наименование и место нахождения органа юридического лица) доверителя и фамилия, имя, отчество и место жительства поверенного, а в необходимых случаях и занимаемая должность.";  </w:t>
      </w:r>
      <w:r>
        <w:br/>
      </w:r>
      <w:r>
        <w:rPr>
          <w:rFonts w:ascii="Times New Roman"/>
          <w:b w:val="false"/>
          <w:i w:val="false"/>
          <w:color w:val="000000"/>
          <w:sz w:val="28"/>
        </w:rPr>
        <w:t xml:space="preserve">
      39) пункт 150 дополнить абзацем следующего содержания:  </w:t>
      </w:r>
      <w:r>
        <w:br/>
      </w:r>
      <w:r>
        <w:rPr>
          <w:rFonts w:ascii="Times New Roman"/>
          <w:b w:val="false"/>
          <w:i w:val="false"/>
          <w:color w:val="000000"/>
          <w:sz w:val="28"/>
        </w:rPr>
        <w:t xml:space="preserve">
      "Доверенность на совершение дарения представителем, в которой не назван одаряемый и не указан предмет дарения, недействительна.";  </w:t>
      </w:r>
      <w:r>
        <w:br/>
      </w:r>
      <w:r>
        <w:rPr>
          <w:rFonts w:ascii="Times New Roman"/>
          <w:b w:val="false"/>
          <w:i w:val="false"/>
          <w:color w:val="000000"/>
          <w:sz w:val="28"/>
        </w:rPr>
        <w:t xml:space="preserve">
      40) дополнить пунктом 151-1 следующего содержания:  </w:t>
      </w:r>
      <w:r>
        <w:br/>
      </w:r>
      <w:r>
        <w:rPr>
          <w:rFonts w:ascii="Times New Roman"/>
          <w:b w:val="false"/>
          <w:i w:val="false"/>
          <w:color w:val="000000"/>
          <w:sz w:val="28"/>
        </w:rPr>
        <w:t xml:space="preserve">
      "151-1. По требованию юридического лица доверенность от его имени может быть нотариально удостоверена. В этом случае должны быть проверены полномочия должностного лица, подписавшего доверенность.  </w:t>
      </w:r>
      <w:r>
        <w:br/>
      </w:r>
      <w:r>
        <w:rPr>
          <w:rFonts w:ascii="Times New Roman"/>
          <w:b w:val="false"/>
          <w:i w:val="false"/>
          <w:color w:val="000000"/>
          <w:sz w:val="28"/>
        </w:rPr>
        <w:t xml:space="preserve">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  </w:t>
      </w:r>
      <w:r>
        <w:br/>
      </w:r>
      <w:r>
        <w:rPr>
          <w:rFonts w:ascii="Times New Roman"/>
          <w:b w:val="false"/>
          <w:i w:val="false"/>
          <w:color w:val="000000"/>
          <w:sz w:val="28"/>
        </w:rPr>
        <w:t xml:space="preserve">
      41) пункт 152 дополнить вторым абзацем следующего содержания:  </w:t>
      </w:r>
      <w:r>
        <w:br/>
      </w:r>
      <w:r>
        <w:rPr>
          <w:rFonts w:ascii="Times New Roman"/>
          <w:b w:val="false"/>
          <w:i w:val="false"/>
          <w:color w:val="000000"/>
          <w:sz w:val="28"/>
        </w:rPr>
        <w:t xml:space="preserve">
      "Дальнейшее передоверие на основании доверенности, выданной в порядке передоверия, - не допускается.";  </w:t>
      </w:r>
      <w:r>
        <w:br/>
      </w:r>
      <w:r>
        <w:rPr>
          <w:rFonts w:ascii="Times New Roman"/>
          <w:b w:val="false"/>
          <w:i w:val="false"/>
          <w:color w:val="000000"/>
          <w:sz w:val="28"/>
        </w:rPr>
        <w:t xml:space="preserve">
      42) пункт 154 изложить в следующей редакции:  </w:t>
      </w:r>
      <w:r>
        <w:br/>
      </w:r>
      <w:r>
        <w:rPr>
          <w:rFonts w:ascii="Times New Roman"/>
          <w:b w:val="false"/>
          <w:i w:val="false"/>
          <w:color w:val="000000"/>
          <w:sz w:val="28"/>
        </w:rPr>
        <w:t xml:space="preserve">
      "154. Заявление доверителя (представляемого) об отмене выданной им доверенности должно быть удостоверено нотариально. При этом доверитель обязан сообщить об отмене доверенности поверенному и известным доверителю третьим лицам, для представительства которым была выдана доверенность, а также нотариусу, удостоверившему доверенность.";  </w:t>
      </w:r>
      <w:r>
        <w:br/>
      </w:r>
      <w:r>
        <w:rPr>
          <w:rFonts w:ascii="Times New Roman"/>
          <w:b w:val="false"/>
          <w:i w:val="false"/>
          <w:color w:val="000000"/>
          <w:sz w:val="28"/>
        </w:rPr>
        <w:t xml:space="preserve">
      43) в пункте 155 второй абзац изложить следующей редакции:  </w:t>
      </w:r>
      <w:r>
        <w:br/>
      </w:r>
      <w:r>
        <w:rPr>
          <w:rFonts w:ascii="Times New Roman"/>
          <w:b w:val="false"/>
          <w:i w:val="false"/>
          <w:color w:val="000000"/>
          <w:sz w:val="28"/>
        </w:rPr>
        <w:t xml:space="preserve">
      "Учредительный договор и Устав хозяйственного товарищества подписывается его учредителем(ями) или представителем(ями), действующим(и) по доверенности от имени учредителя(ей)";  </w:t>
      </w:r>
      <w:r>
        <w:br/>
      </w:r>
      <w:r>
        <w:rPr>
          <w:rFonts w:ascii="Times New Roman"/>
          <w:b w:val="false"/>
          <w:i w:val="false"/>
          <w:color w:val="000000"/>
          <w:sz w:val="28"/>
        </w:rPr>
        <w:t xml:space="preserve">
      44) в пункте 157 слово "хранителя" заменить словами "доверительного управляющего наследством";  </w:t>
      </w:r>
      <w:r>
        <w:br/>
      </w:r>
      <w:r>
        <w:rPr>
          <w:rFonts w:ascii="Times New Roman"/>
          <w:b w:val="false"/>
          <w:i w:val="false"/>
          <w:color w:val="000000"/>
          <w:sz w:val="28"/>
        </w:rPr>
        <w:t xml:space="preserve">
      45) пункт 158 изложить в следующей редакции:  </w:t>
      </w:r>
      <w:r>
        <w:br/>
      </w:r>
      <w:r>
        <w:rPr>
          <w:rFonts w:ascii="Times New Roman"/>
          <w:b w:val="false"/>
          <w:i w:val="false"/>
          <w:color w:val="000000"/>
          <w:sz w:val="28"/>
        </w:rPr>
        <w:t xml:space="preserve">
      "158. Нотариус по месту открытия наследства, по просьбе одного или нескольких наследников по закону, а также если наследники по закону отсутствуют либо неизвестны - по просьбе местного исполнительного органа, назначает доверительного управляющего наследством.  </w:t>
      </w:r>
      <w:r>
        <w:br/>
      </w:r>
      <w:r>
        <w:rPr>
          <w:rFonts w:ascii="Times New Roman"/>
          <w:b w:val="false"/>
          <w:i w:val="false"/>
          <w:color w:val="000000"/>
          <w:sz w:val="28"/>
        </w:rPr>
        <w:t xml:space="preserve">
      Наследник по закону, не согласный с назначением доверительного управляющего наследством или его выбором, вправе оспорить его назначение в суде.  </w:t>
      </w:r>
      <w:r>
        <w:br/>
      </w:r>
      <w:r>
        <w:rPr>
          <w:rFonts w:ascii="Times New Roman"/>
          <w:b w:val="false"/>
          <w:i w:val="false"/>
          <w:color w:val="000000"/>
          <w:sz w:val="28"/>
        </w:rPr>
        <w:t xml:space="preserve">
      В случае явки наследников по закону, доверительный управляющий может быть отозван по их требованию с возмещением ему необходимых расходов и выплатой разумного вознаграждения за счет наследства.";  </w:t>
      </w:r>
      <w:r>
        <w:br/>
      </w:r>
      <w:r>
        <w:rPr>
          <w:rFonts w:ascii="Times New Roman"/>
          <w:b w:val="false"/>
          <w:i w:val="false"/>
          <w:color w:val="000000"/>
          <w:sz w:val="28"/>
        </w:rPr>
        <w:t xml:space="preserve">
      46) первый абзац пункта 159 изложить в следующей редакции:  </w:t>
      </w:r>
      <w:r>
        <w:br/>
      </w:r>
      <w:r>
        <w:rPr>
          <w:rFonts w:ascii="Times New Roman"/>
          <w:b w:val="false"/>
          <w:i w:val="false"/>
          <w:color w:val="000000"/>
          <w:sz w:val="28"/>
        </w:rPr>
        <w:t xml:space="preserve">
      "Если среди наследников имеются лица, известные нотариусу, место нахождения которых неизвестно, нотариус обязан принять разумные меры (опросить наследников, соседей наследодателя, запросить сведения с адресного бюро и т.п.) к установлению их места нахождения и призвания их к наследованию.";  </w:t>
      </w:r>
      <w:r>
        <w:br/>
      </w:r>
      <w:r>
        <w:rPr>
          <w:rFonts w:ascii="Times New Roman"/>
          <w:b w:val="false"/>
          <w:i w:val="false"/>
          <w:color w:val="000000"/>
          <w:sz w:val="28"/>
        </w:rPr>
        <w:t xml:space="preserve">
      47) в подпункте 10 пункта 163 исключить слова "в необходимых случаях";  </w:t>
      </w:r>
      <w:r>
        <w:br/>
      </w:r>
      <w:r>
        <w:rPr>
          <w:rFonts w:ascii="Times New Roman"/>
          <w:b w:val="false"/>
          <w:i w:val="false"/>
          <w:color w:val="000000"/>
          <w:sz w:val="28"/>
        </w:rPr>
        <w:t xml:space="preserve">
      48) в пункте 164:  </w:t>
      </w:r>
      <w:r>
        <w:br/>
      </w:r>
      <w:r>
        <w:rPr>
          <w:rFonts w:ascii="Times New Roman"/>
          <w:b w:val="false"/>
          <w:i w:val="false"/>
          <w:color w:val="000000"/>
          <w:sz w:val="28"/>
        </w:rPr>
        <w:t xml:space="preserve">
      слова "хранителя наследственного имущества", "хранителя", "хранителем", "хранитель" заменить словами "доверительного управляющего", "доверительным управляющим", "доверительный управляющий";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"О назначении доверительного управляющего нотариус выносит постановление.  </w:t>
      </w:r>
      <w:r>
        <w:br/>
      </w:r>
      <w:r>
        <w:rPr>
          <w:rFonts w:ascii="Times New Roman"/>
          <w:b w:val="false"/>
          <w:i w:val="false"/>
          <w:color w:val="000000"/>
          <w:sz w:val="28"/>
        </w:rPr>
        <w:t xml:space="preserve">
      Постановление должно содержать:  </w:t>
      </w:r>
      <w:r>
        <w:br/>
      </w:r>
      <w:r>
        <w:rPr>
          <w:rFonts w:ascii="Times New Roman"/>
          <w:b w:val="false"/>
          <w:i w:val="false"/>
          <w:color w:val="000000"/>
          <w:sz w:val="28"/>
        </w:rPr>
        <w:t xml:space="preserve">
      1) дату, время и место вынесения постановления;  </w:t>
      </w:r>
      <w:r>
        <w:br/>
      </w:r>
      <w:r>
        <w:rPr>
          <w:rFonts w:ascii="Times New Roman"/>
          <w:b w:val="false"/>
          <w:i w:val="false"/>
          <w:color w:val="000000"/>
          <w:sz w:val="28"/>
        </w:rPr>
        <w:t xml:space="preserve">
      2) фамилию, имя, отчество нотариуса, вынесшего постановление, номер его лицензии либо наименование государственной нотариальной конторы;  </w:t>
      </w:r>
      <w:r>
        <w:br/>
      </w:r>
      <w:r>
        <w:rPr>
          <w:rFonts w:ascii="Times New Roman"/>
          <w:b w:val="false"/>
          <w:i w:val="false"/>
          <w:color w:val="000000"/>
          <w:sz w:val="28"/>
        </w:rPr>
        <w:t xml:space="preserve">
      3) фамилию, имя, отчество, назначаемого доверительного управляющего наследством, год и место рождения, место его жительства, паспортные данные;  </w:t>
      </w:r>
      <w:r>
        <w:br/>
      </w:r>
      <w:r>
        <w:rPr>
          <w:rFonts w:ascii="Times New Roman"/>
          <w:b w:val="false"/>
          <w:i w:val="false"/>
          <w:color w:val="000000"/>
          <w:sz w:val="28"/>
        </w:rPr>
        <w:t xml:space="preserve">
      4) содержание поручения о принятии мер к охране наследственного имущества, с указанием фамилии, имени и отчества, а также даты смерти наследодателя, наименования и места нахождения имущества, в отношении которого необходимо принять меры к охране;  </w:t>
      </w:r>
      <w:r>
        <w:br/>
      </w:r>
      <w:r>
        <w:rPr>
          <w:rFonts w:ascii="Times New Roman"/>
          <w:b w:val="false"/>
          <w:i w:val="false"/>
          <w:color w:val="000000"/>
          <w:sz w:val="28"/>
        </w:rPr>
        <w:t xml:space="preserve">
      5) запись о разъяснении полномочий доверительного управляющего  </w:t>
      </w:r>
    </w:p>
    <w:bookmarkStart w:name="z3" w:id="3"/>
    <w:p>
      <w:pPr>
        <w:spacing w:after="0"/>
        <w:ind w:left="0"/>
        <w:jc w:val="both"/>
      </w:pPr>
      <w:r>
        <w:rPr>
          <w:rFonts w:ascii="Times New Roman"/>
          <w:b w:val="false"/>
          <w:i w:val="false"/>
          <w:color w:val="000000"/>
          <w:sz w:val="28"/>
        </w:rPr>
        <w:t xml:space="preserve">
  наследством; </w:t>
      </w:r>
    </w:p>
    <w:bookmarkEnd w:id="3"/>
    <w:p>
      <w:pPr>
        <w:spacing w:after="0"/>
        <w:ind w:left="0"/>
        <w:jc w:val="both"/>
      </w:pPr>
      <w:r>
        <w:rPr>
          <w:rFonts w:ascii="Times New Roman"/>
          <w:b w:val="false"/>
          <w:i w:val="false"/>
          <w:color w:val="000000"/>
          <w:sz w:val="28"/>
        </w:rPr>
        <w:t xml:space="preserve">     6) подпись нотариуса с приложением его оттиска печати."; </w:t>
      </w:r>
    </w:p>
    <w:p>
      <w:pPr>
        <w:spacing w:after="0"/>
        <w:ind w:left="0"/>
        <w:jc w:val="both"/>
      </w:pPr>
      <w:r>
        <w:rPr>
          <w:rFonts w:ascii="Times New Roman"/>
          <w:b w:val="false"/>
          <w:i w:val="false"/>
          <w:color w:val="000000"/>
          <w:sz w:val="28"/>
        </w:rPr>
        <w:t xml:space="preserve">     49) пункт 165 изложить в следующей редакции: </w:t>
      </w:r>
    </w:p>
    <w:p>
      <w:pPr>
        <w:spacing w:after="0"/>
        <w:ind w:left="0"/>
        <w:jc w:val="both"/>
      </w:pPr>
      <w:r>
        <w:rPr>
          <w:rFonts w:ascii="Times New Roman"/>
          <w:b w:val="false"/>
          <w:i w:val="false"/>
          <w:color w:val="000000"/>
          <w:sz w:val="28"/>
        </w:rPr>
        <w:t xml:space="preserve">     "165. Доверительный управляющий, которому передано на хранение  </w:t>
      </w:r>
    </w:p>
    <w:p>
      <w:pPr>
        <w:spacing w:after="0"/>
        <w:ind w:left="0"/>
        <w:jc w:val="both"/>
      </w:pPr>
      <w:r>
        <w:rPr>
          <w:rFonts w:ascii="Times New Roman"/>
          <w:b w:val="false"/>
          <w:i w:val="false"/>
          <w:color w:val="000000"/>
          <w:sz w:val="28"/>
        </w:rPr>
        <w:t xml:space="preserve">наследственное имущество, предупреждается под подписку об ответственности  </w:t>
      </w:r>
    </w:p>
    <w:p>
      <w:pPr>
        <w:spacing w:after="0"/>
        <w:ind w:left="0"/>
        <w:jc w:val="both"/>
      </w:pPr>
      <w:r>
        <w:rPr>
          <w:rFonts w:ascii="Times New Roman"/>
          <w:b w:val="false"/>
          <w:i w:val="false"/>
          <w:color w:val="000000"/>
          <w:sz w:val="28"/>
        </w:rPr>
        <w:t xml:space="preserve">за растрату, отчуждение или сокрытие наследственного имущества и за  </w:t>
      </w:r>
    </w:p>
    <w:p>
      <w:pPr>
        <w:spacing w:after="0"/>
        <w:ind w:left="0"/>
        <w:jc w:val="both"/>
      </w:pPr>
      <w:r>
        <w:rPr>
          <w:rFonts w:ascii="Times New Roman"/>
          <w:b w:val="false"/>
          <w:i w:val="false"/>
          <w:color w:val="000000"/>
          <w:sz w:val="28"/>
        </w:rPr>
        <w:t xml:space="preserve">причиненные наследникам убытки. Подписка может быть изложена на акте описи  </w:t>
      </w:r>
    </w:p>
    <w:p>
      <w:pPr>
        <w:spacing w:after="0"/>
        <w:ind w:left="0"/>
        <w:jc w:val="both"/>
      </w:pPr>
      <w:r>
        <w:rPr>
          <w:rFonts w:ascii="Times New Roman"/>
          <w:b w:val="false"/>
          <w:i w:val="false"/>
          <w:color w:val="000000"/>
          <w:sz w:val="28"/>
        </w:rPr>
        <w:t xml:space="preserve">наследственного имущества или в виде отдельного документа."; </w:t>
      </w:r>
    </w:p>
    <w:p>
      <w:pPr>
        <w:spacing w:after="0"/>
        <w:ind w:left="0"/>
        <w:jc w:val="both"/>
      </w:pPr>
      <w:r>
        <w:rPr>
          <w:rFonts w:ascii="Times New Roman"/>
          <w:b w:val="false"/>
          <w:i w:val="false"/>
          <w:color w:val="000000"/>
          <w:sz w:val="28"/>
        </w:rPr>
        <w:t xml:space="preserve">     50) пункты 166-168 исключить; </w:t>
      </w:r>
    </w:p>
    <w:p>
      <w:pPr>
        <w:spacing w:after="0"/>
        <w:ind w:left="0"/>
        <w:jc w:val="both"/>
      </w:pPr>
      <w:r>
        <w:rPr>
          <w:rFonts w:ascii="Times New Roman"/>
          <w:b w:val="false"/>
          <w:i w:val="false"/>
          <w:color w:val="000000"/>
          <w:sz w:val="28"/>
        </w:rPr>
        <w:t xml:space="preserve">     51) в пункте 171 слово "хранителя" заменить словами "доверительного  </w:t>
      </w:r>
    </w:p>
    <w:p>
      <w:pPr>
        <w:spacing w:after="0"/>
        <w:ind w:left="0"/>
        <w:jc w:val="both"/>
      </w:pPr>
      <w:r>
        <w:rPr>
          <w:rFonts w:ascii="Times New Roman"/>
          <w:b w:val="false"/>
          <w:i w:val="false"/>
          <w:color w:val="000000"/>
          <w:sz w:val="28"/>
        </w:rPr>
        <w:t xml:space="preserve">управляющего"; </w:t>
      </w:r>
    </w:p>
    <w:p>
      <w:pPr>
        <w:spacing w:after="0"/>
        <w:ind w:left="0"/>
        <w:jc w:val="both"/>
      </w:pPr>
      <w:r>
        <w:rPr>
          <w:rFonts w:ascii="Times New Roman"/>
          <w:b w:val="false"/>
          <w:i w:val="false"/>
          <w:color w:val="000000"/>
          <w:sz w:val="28"/>
        </w:rPr>
        <w:t xml:space="preserve">     52) в пункте 176 слова "по праву наследования" исключить; </w:t>
      </w:r>
    </w:p>
    <w:p>
      <w:pPr>
        <w:spacing w:after="0"/>
        <w:ind w:left="0"/>
        <w:jc w:val="both"/>
      </w:pPr>
      <w:r>
        <w:rPr>
          <w:rFonts w:ascii="Times New Roman"/>
          <w:b w:val="false"/>
          <w:i w:val="false"/>
          <w:color w:val="000000"/>
          <w:sz w:val="28"/>
        </w:rPr>
        <w:t xml:space="preserve">     53) в пункте 177: </w:t>
      </w:r>
    </w:p>
    <w:p>
      <w:pPr>
        <w:spacing w:after="0"/>
        <w:ind w:left="0"/>
        <w:jc w:val="both"/>
      </w:pPr>
      <w:r>
        <w:rPr>
          <w:rFonts w:ascii="Times New Roman"/>
          <w:b w:val="false"/>
          <w:i w:val="false"/>
          <w:color w:val="000000"/>
          <w:sz w:val="28"/>
        </w:rPr>
        <w:t xml:space="preserve">     слово "наследникам" исключить; </w:t>
      </w:r>
    </w:p>
    <w:p>
      <w:pPr>
        <w:spacing w:after="0"/>
        <w:ind w:left="0"/>
        <w:jc w:val="both"/>
      </w:pPr>
      <w:r>
        <w:rPr>
          <w:rFonts w:ascii="Times New Roman"/>
          <w:b w:val="false"/>
          <w:i w:val="false"/>
          <w:color w:val="000000"/>
          <w:sz w:val="28"/>
        </w:rPr>
        <w:t xml:space="preserve">     слово "хранителю" заменить словами "доверительному управляющему"; </w:t>
      </w:r>
    </w:p>
    <w:p>
      <w:pPr>
        <w:spacing w:after="0"/>
        <w:ind w:left="0"/>
        <w:jc w:val="both"/>
      </w:pPr>
      <w:r>
        <w:rPr>
          <w:rFonts w:ascii="Times New Roman"/>
          <w:b w:val="false"/>
          <w:i w:val="false"/>
          <w:color w:val="000000"/>
          <w:sz w:val="28"/>
        </w:rPr>
        <w:t xml:space="preserve">     54) в пункте 179 слово "хранитель" заменить словами "доверительный  </w:t>
      </w:r>
    </w:p>
    <w:p>
      <w:pPr>
        <w:spacing w:after="0"/>
        <w:ind w:left="0"/>
        <w:jc w:val="both"/>
      </w:pPr>
      <w:r>
        <w:rPr>
          <w:rFonts w:ascii="Times New Roman"/>
          <w:b w:val="false"/>
          <w:i w:val="false"/>
          <w:color w:val="000000"/>
          <w:sz w:val="28"/>
        </w:rPr>
        <w:t xml:space="preserve">управляющий"; </w:t>
      </w:r>
    </w:p>
    <w:p>
      <w:pPr>
        <w:spacing w:after="0"/>
        <w:ind w:left="0"/>
        <w:jc w:val="both"/>
      </w:pPr>
      <w:r>
        <w:rPr>
          <w:rFonts w:ascii="Times New Roman"/>
          <w:b w:val="false"/>
          <w:i w:val="false"/>
          <w:color w:val="000000"/>
          <w:sz w:val="28"/>
        </w:rPr>
        <w:t xml:space="preserve">     55) пункты 180-182 исключить; </w:t>
      </w:r>
    </w:p>
    <w:p>
      <w:pPr>
        <w:spacing w:after="0"/>
        <w:ind w:left="0"/>
        <w:jc w:val="both"/>
      </w:pPr>
      <w:r>
        <w:rPr>
          <w:rFonts w:ascii="Times New Roman"/>
          <w:b w:val="false"/>
          <w:i w:val="false"/>
          <w:color w:val="000000"/>
          <w:sz w:val="28"/>
        </w:rPr>
        <w:t xml:space="preserve">     56) в пункте 183 слова "а в необходимых случаях - финансовый  </w:t>
      </w:r>
    </w:p>
    <w:p>
      <w:pPr>
        <w:spacing w:after="0"/>
        <w:ind w:left="0"/>
        <w:jc w:val="both"/>
      </w:pPr>
      <w:r>
        <w:rPr>
          <w:rFonts w:ascii="Times New Roman"/>
          <w:b w:val="false"/>
          <w:i w:val="false"/>
          <w:color w:val="000000"/>
          <w:sz w:val="28"/>
        </w:rPr>
        <w:t xml:space="preserve">(налоговый) орган или прокурора" исключить; </w:t>
      </w:r>
    </w:p>
    <w:p>
      <w:pPr>
        <w:spacing w:after="0"/>
        <w:ind w:left="0"/>
        <w:jc w:val="both"/>
      </w:pPr>
      <w:r>
        <w:rPr>
          <w:rFonts w:ascii="Times New Roman"/>
          <w:b w:val="false"/>
          <w:i w:val="false"/>
          <w:color w:val="000000"/>
          <w:sz w:val="28"/>
        </w:rPr>
        <w:t xml:space="preserve">     57) в первом абзаце пункта 184 слово "выдает" заменить словами "по  </w:t>
      </w:r>
    </w:p>
    <w:p>
      <w:pPr>
        <w:spacing w:after="0"/>
        <w:ind w:left="0"/>
        <w:jc w:val="both"/>
      </w:pPr>
      <w:r>
        <w:rPr>
          <w:rFonts w:ascii="Times New Roman"/>
          <w:b w:val="false"/>
          <w:i w:val="false"/>
          <w:color w:val="000000"/>
          <w:sz w:val="28"/>
        </w:rPr>
        <w:t xml:space="preserve">просьбе наследника обязан выдать ему"; </w:t>
      </w:r>
    </w:p>
    <w:p>
      <w:pPr>
        <w:spacing w:after="0"/>
        <w:ind w:left="0"/>
        <w:jc w:val="both"/>
      </w:pPr>
      <w:r>
        <w:rPr>
          <w:rFonts w:ascii="Times New Roman"/>
          <w:b w:val="false"/>
          <w:i w:val="false"/>
          <w:color w:val="000000"/>
          <w:sz w:val="28"/>
        </w:rPr>
        <w:t xml:space="preserve">     58) пункт 185 изложить в следующей редакции: </w:t>
      </w:r>
    </w:p>
    <w:p>
      <w:pPr>
        <w:spacing w:after="0"/>
        <w:ind w:left="0"/>
        <w:jc w:val="both"/>
      </w:pPr>
      <w:r>
        <w:rPr>
          <w:rFonts w:ascii="Times New Roman"/>
          <w:b w:val="false"/>
          <w:i w:val="false"/>
          <w:color w:val="000000"/>
          <w:sz w:val="28"/>
        </w:rPr>
        <w:t xml:space="preserve">     "185. Свидетельство о праве на наследство выдается по истечении шести  </w:t>
      </w:r>
    </w:p>
    <w:p>
      <w:pPr>
        <w:spacing w:after="0"/>
        <w:ind w:left="0"/>
        <w:jc w:val="both"/>
      </w:pPr>
      <w:r>
        <w:rPr>
          <w:rFonts w:ascii="Times New Roman"/>
          <w:b w:val="false"/>
          <w:i w:val="false"/>
          <w:color w:val="000000"/>
          <w:sz w:val="28"/>
        </w:rPr>
        <w:t xml:space="preserve">месяцев со дня открытия наследства.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наследовании как по завещанию, так и по закону, свидетельство может быть выдано до истечения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  </w:t>
      </w:r>
      <w:r>
        <w:br/>
      </w:r>
      <w:r>
        <w:rPr>
          <w:rFonts w:ascii="Times New Roman"/>
          <w:b w:val="false"/>
          <w:i w:val="false"/>
          <w:color w:val="000000"/>
          <w:sz w:val="28"/>
        </w:rPr>
        <w:t xml:space="preserve">
      В каждом конкретном случае выдачи свидетельства о праве на наследство ранее установленных сроков нотариус самостоятельно определяет перечень документов, подтверждающих отсутствие других наследников.";  </w:t>
      </w:r>
      <w:r>
        <w:br/>
      </w:r>
      <w:r>
        <w:rPr>
          <w:rFonts w:ascii="Times New Roman"/>
          <w:b w:val="false"/>
          <w:i w:val="false"/>
          <w:color w:val="000000"/>
          <w:sz w:val="28"/>
        </w:rPr>
        <w:t xml:space="preserve">
      59) пункт 186 изложить в следующей редакции:  </w:t>
      </w:r>
      <w:r>
        <w:br/>
      </w:r>
      <w:r>
        <w:rPr>
          <w:rFonts w:ascii="Times New Roman"/>
          <w:b w:val="false"/>
          <w:i w:val="false"/>
          <w:color w:val="000000"/>
          <w:sz w:val="28"/>
        </w:rPr>
        <w:t xml:space="preserve">
      "186. Заявление об отказе от наследства применяется нотариусом по месту открытия наследства в течение шести месяцев со дня, когда он узнал или должен был узнать о своем призвании к наследованию. При наличии уважительных причин этот срок может быть продлен судом, но не более чем на два месяца.  </w:t>
      </w:r>
      <w:r>
        <w:br/>
      </w:r>
      <w:r>
        <w:rPr>
          <w:rFonts w:ascii="Times New Roman"/>
          <w:b w:val="false"/>
          <w:i w:val="false"/>
          <w:color w:val="000000"/>
          <w:sz w:val="28"/>
        </w:rPr>
        <w:t>
      Нотариус не принимает заявление в случае утраты права наследника отказаться от наследства по основаниям, предусмотренным пунктом 4 статьи 1074  </w:t>
      </w:r>
      <w:r>
        <w:rPr>
          <w:rFonts w:ascii="Times New Roman"/>
          <w:b w:val="false"/>
          <w:i w:val="false"/>
          <w:color w:val="000000"/>
          <w:sz w:val="28"/>
        </w:rPr>
        <w:t xml:space="preserve">K941000_ </w:t>
      </w:r>
      <w:r>
        <w:rPr>
          <w:rFonts w:ascii="Times New Roman"/>
          <w:b w:val="false"/>
          <w:i w:val="false"/>
          <w:color w:val="000000"/>
          <w:sz w:val="28"/>
        </w:rPr>
        <w:t>ГК РК, а также без предварительного разрешения органов опеки и попечительства при отказе от наследства лицами, находящимися под опекой и попечительством (статья 114 Закона Республики Казахстан  </w:t>
      </w:r>
      <w:r>
        <w:rPr>
          <w:rFonts w:ascii="Times New Roman"/>
          <w:b w:val="false"/>
          <w:i w:val="false"/>
          <w:color w:val="000000"/>
          <w:sz w:val="28"/>
        </w:rPr>
        <w:t xml:space="preserve">Z980321_ </w:t>
      </w:r>
      <w:r>
        <w:rPr>
          <w:rFonts w:ascii="Times New Roman"/>
          <w:b w:val="false"/>
          <w:i w:val="false"/>
          <w:color w:val="000000"/>
          <w:sz w:val="28"/>
        </w:rPr>
        <w:t xml:space="preserve">"О браке и семье").  </w:t>
      </w:r>
      <w:r>
        <w:br/>
      </w:r>
      <w:r>
        <w:rPr>
          <w:rFonts w:ascii="Times New Roman"/>
          <w:b w:val="false"/>
          <w:i w:val="false"/>
          <w:color w:val="000000"/>
          <w:sz w:val="28"/>
        </w:rPr>
        <w:t xml:space="preserve">
      Отказ от наследства может быть совершен в пользу других лиц из числа наследников по завещанию или по закону любой очереди, кроме наследников, лишенных завещанием наследства.  </w:t>
      </w:r>
      <w:r>
        <w:br/>
      </w:r>
      <w:r>
        <w:rPr>
          <w:rFonts w:ascii="Times New Roman"/>
          <w:b w:val="false"/>
          <w:i w:val="false"/>
          <w:color w:val="000000"/>
          <w:sz w:val="28"/>
        </w:rPr>
        <w:t xml:space="preserve">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 а также отказаться от причитающегося ему по праву приращения, независимо от наследования остальной части наследства.  </w:t>
      </w:r>
    </w:p>
    <w:bookmarkStart w:name="z4" w:id="4"/>
    <w:p>
      <w:pPr>
        <w:spacing w:after="0"/>
        <w:ind w:left="0"/>
        <w:jc w:val="both"/>
      </w:pPr>
      <w:r>
        <w:rPr>
          <w:rFonts w:ascii="Times New Roman"/>
          <w:b w:val="false"/>
          <w:i w:val="false"/>
          <w:color w:val="000000"/>
          <w:sz w:val="28"/>
        </w:rPr>
        <w:t xml:space="preserve">
       При принятии заявления нотариус разъясняет наследникам необратимость  </w:t>
      </w:r>
    </w:p>
    <w:bookmarkEnd w:id="4"/>
    <w:p>
      <w:pPr>
        <w:spacing w:after="0"/>
        <w:ind w:left="0"/>
        <w:jc w:val="both"/>
      </w:pPr>
      <w:r>
        <w:rPr>
          <w:rFonts w:ascii="Times New Roman"/>
          <w:b w:val="false"/>
          <w:i w:val="false"/>
          <w:color w:val="000000"/>
          <w:sz w:val="28"/>
        </w:rPr>
        <w:t xml:space="preserve">действий по отказу от наследства, о чем производится соответствующая  </w:t>
      </w:r>
    </w:p>
    <w:p>
      <w:pPr>
        <w:spacing w:after="0"/>
        <w:ind w:left="0"/>
        <w:jc w:val="both"/>
      </w:pPr>
      <w:r>
        <w:rPr>
          <w:rFonts w:ascii="Times New Roman"/>
          <w:b w:val="false"/>
          <w:i w:val="false"/>
          <w:color w:val="000000"/>
          <w:sz w:val="28"/>
        </w:rPr>
        <w:t xml:space="preserve">запись в заявлении."; </w:t>
      </w:r>
    </w:p>
    <w:p>
      <w:pPr>
        <w:spacing w:after="0"/>
        <w:ind w:left="0"/>
        <w:jc w:val="both"/>
      </w:pPr>
      <w:r>
        <w:rPr>
          <w:rFonts w:ascii="Times New Roman"/>
          <w:b w:val="false"/>
          <w:i w:val="false"/>
          <w:color w:val="000000"/>
          <w:sz w:val="28"/>
        </w:rPr>
        <w:t xml:space="preserve">     60) пункт 188 изложить в следующей редакции: </w:t>
      </w:r>
    </w:p>
    <w:p>
      <w:pPr>
        <w:spacing w:after="0"/>
        <w:ind w:left="0"/>
        <w:jc w:val="both"/>
      </w:pPr>
      <w:r>
        <w:rPr>
          <w:rFonts w:ascii="Times New Roman"/>
          <w:b w:val="false"/>
          <w:i w:val="false"/>
          <w:color w:val="000000"/>
          <w:sz w:val="28"/>
        </w:rPr>
        <w:t xml:space="preserve">     "188. От имени государства заявление о выдаче наследства по завещанию  </w:t>
      </w:r>
    </w:p>
    <w:p>
      <w:pPr>
        <w:spacing w:after="0"/>
        <w:ind w:left="0"/>
        <w:jc w:val="both"/>
      </w:pPr>
      <w:r>
        <w:rPr>
          <w:rFonts w:ascii="Times New Roman"/>
          <w:b w:val="false"/>
          <w:i w:val="false"/>
          <w:color w:val="000000"/>
          <w:sz w:val="28"/>
        </w:rPr>
        <w:t xml:space="preserve">подается представителем налогового органа по месту открытия наследства,  </w:t>
      </w:r>
    </w:p>
    <w:p>
      <w:pPr>
        <w:spacing w:after="0"/>
        <w:ind w:left="0"/>
        <w:jc w:val="both"/>
      </w:pPr>
      <w:r>
        <w:rPr>
          <w:rFonts w:ascii="Times New Roman"/>
          <w:b w:val="false"/>
          <w:i w:val="false"/>
          <w:color w:val="000000"/>
          <w:sz w:val="28"/>
        </w:rPr>
        <w:t xml:space="preserve">имеющим надлежащим образом оформленную доверенность."; </w:t>
      </w:r>
    </w:p>
    <w:p>
      <w:pPr>
        <w:spacing w:after="0"/>
        <w:ind w:left="0"/>
        <w:jc w:val="both"/>
      </w:pPr>
      <w:r>
        <w:rPr>
          <w:rFonts w:ascii="Times New Roman"/>
          <w:b w:val="false"/>
          <w:i w:val="false"/>
          <w:color w:val="000000"/>
          <w:sz w:val="28"/>
        </w:rPr>
        <w:t xml:space="preserve">     61) в пункте 189 исключить слова "о принятии наследства,"; </w:t>
      </w:r>
    </w:p>
    <w:p>
      <w:pPr>
        <w:spacing w:after="0"/>
        <w:ind w:left="0"/>
        <w:jc w:val="both"/>
      </w:pPr>
      <w:r>
        <w:rPr>
          <w:rFonts w:ascii="Times New Roman"/>
          <w:b w:val="false"/>
          <w:i w:val="false"/>
          <w:color w:val="000000"/>
          <w:sz w:val="28"/>
        </w:rPr>
        <w:t xml:space="preserve">     62) пункты 192-195 исключить; </w:t>
      </w:r>
    </w:p>
    <w:p>
      <w:pPr>
        <w:spacing w:after="0"/>
        <w:ind w:left="0"/>
        <w:jc w:val="both"/>
      </w:pPr>
      <w:r>
        <w:rPr>
          <w:rFonts w:ascii="Times New Roman"/>
          <w:b w:val="false"/>
          <w:i w:val="false"/>
          <w:color w:val="000000"/>
          <w:sz w:val="28"/>
        </w:rPr>
        <w:t xml:space="preserve">     63) в пункте 196: </w:t>
      </w:r>
    </w:p>
    <w:p>
      <w:pPr>
        <w:spacing w:after="0"/>
        <w:ind w:left="0"/>
        <w:jc w:val="both"/>
      </w:pPr>
      <w:r>
        <w:rPr>
          <w:rFonts w:ascii="Times New Roman"/>
          <w:b w:val="false"/>
          <w:i w:val="false"/>
          <w:color w:val="000000"/>
          <w:sz w:val="28"/>
        </w:rPr>
        <w:t xml:space="preserve">     после слова "наследования" дополнить словами "по завещанию"; </w:t>
      </w:r>
    </w:p>
    <w:p>
      <w:pPr>
        <w:spacing w:after="0"/>
        <w:ind w:left="0"/>
        <w:jc w:val="both"/>
      </w:pPr>
      <w:r>
        <w:rPr>
          <w:rFonts w:ascii="Times New Roman"/>
          <w:b w:val="false"/>
          <w:i w:val="false"/>
          <w:color w:val="000000"/>
          <w:sz w:val="28"/>
        </w:rPr>
        <w:t xml:space="preserve">     слово "(финансовому)" заменить словом "(налоговому)"; </w:t>
      </w:r>
    </w:p>
    <w:p>
      <w:pPr>
        <w:spacing w:after="0"/>
        <w:ind w:left="0"/>
        <w:jc w:val="both"/>
      </w:pPr>
      <w:r>
        <w:rPr>
          <w:rFonts w:ascii="Times New Roman"/>
          <w:b w:val="false"/>
          <w:i w:val="false"/>
          <w:color w:val="000000"/>
          <w:sz w:val="28"/>
        </w:rPr>
        <w:t xml:space="preserve">     64) в подпункте 3) пункта 197 слова "лиц, подавших заявление о  </w:t>
      </w:r>
    </w:p>
    <w:p>
      <w:pPr>
        <w:spacing w:after="0"/>
        <w:ind w:left="0"/>
        <w:jc w:val="both"/>
      </w:pPr>
      <w:r>
        <w:rPr>
          <w:rFonts w:ascii="Times New Roman"/>
          <w:b w:val="false"/>
          <w:i w:val="false"/>
          <w:color w:val="000000"/>
          <w:sz w:val="28"/>
        </w:rPr>
        <w:t xml:space="preserve">принятии наследства" заменить словами "наследников с наследодателем"; </w:t>
      </w:r>
    </w:p>
    <w:p>
      <w:pPr>
        <w:spacing w:after="0"/>
        <w:ind w:left="0"/>
        <w:jc w:val="both"/>
      </w:pPr>
      <w:r>
        <w:rPr>
          <w:rFonts w:ascii="Times New Roman"/>
          <w:b w:val="false"/>
          <w:i w:val="false"/>
          <w:color w:val="000000"/>
          <w:sz w:val="28"/>
        </w:rPr>
        <w:t xml:space="preserve">     65) в пункте 198 исключить слова ", а также вступившим в законную  </w:t>
      </w:r>
    </w:p>
    <w:p>
      <w:pPr>
        <w:spacing w:after="0"/>
        <w:ind w:left="0"/>
        <w:jc w:val="both"/>
      </w:pPr>
      <w:r>
        <w:rPr>
          <w:rFonts w:ascii="Times New Roman"/>
          <w:b w:val="false"/>
          <w:i w:val="false"/>
          <w:color w:val="000000"/>
          <w:sz w:val="28"/>
        </w:rPr>
        <w:t xml:space="preserve">силу решением суда об объявлении гражданина умершим"; </w:t>
      </w:r>
    </w:p>
    <w:p>
      <w:pPr>
        <w:spacing w:after="0"/>
        <w:ind w:left="0"/>
        <w:jc w:val="both"/>
      </w:pPr>
      <w:r>
        <w:rPr>
          <w:rFonts w:ascii="Times New Roman"/>
          <w:b w:val="false"/>
          <w:i w:val="false"/>
          <w:color w:val="000000"/>
          <w:sz w:val="28"/>
        </w:rPr>
        <w:t xml:space="preserve">     66) подпункты 3), 5) пункта 201 исключить; </w:t>
      </w:r>
    </w:p>
    <w:p>
      <w:pPr>
        <w:spacing w:after="0"/>
        <w:ind w:left="0"/>
        <w:jc w:val="both"/>
      </w:pPr>
      <w:r>
        <w:rPr>
          <w:rFonts w:ascii="Times New Roman"/>
          <w:b w:val="false"/>
          <w:i w:val="false"/>
          <w:color w:val="000000"/>
          <w:sz w:val="28"/>
        </w:rPr>
        <w:t xml:space="preserve">     67) в пункте 202: </w:t>
      </w:r>
    </w:p>
    <w:p>
      <w:pPr>
        <w:spacing w:after="0"/>
        <w:ind w:left="0"/>
        <w:jc w:val="both"/>
      </w:pPr>
      <w:r>
        <w:rPr>
          <w:rFonts w:ascii="Times New Roman"/>
          <w:b w:val="false"/>
          <w:i w:val="false"/>
          <w:color w:val="000000"/>
          <w:sz w:val="28"/>
        </w:rPr>
        <w:t xml:space="preserve">     первый абзац после слова "подтверждается" дополнить словами "в  </w:t>
      </w:r>
    </w:p>
    <w:p>
      <w:pPr>
        <w:spacing w:after="0"/>
        <w:ind w:left="0"/>
        <w:jc w:val="both"/>
      </w:pPr>
      <w:r>
        <w:rPr>
          <w:rFonts w:ascii="Times New Roman"/>
          <w:b w:val="false"/>
          <w:i w:val="false"/>
          <w:color w:val="000000"/>
          <w:sz w:val="28"/>
        </w:rPr>
        <w:t xml:space="preserve">необходимых случаях"; </w:t>
      </w:r>
    </w:p>
    <w:p>
      <w:pPr>
        <w:spacing w:after="0"/>
        <w:ind w:left="0"/>
        <w:jc w:val="both"/>
      </w:pPr>
      <w:r>
        <w:rPr>
          <w:rFonts w:ascii="Times New Roman"/>
          <w:b w:val="false"/>
          <w:i w:val="false"/>
          <w:color w:val="000000"/>
          <w:sz w:val="28"/>
        </w:rPr>
        <w:t xml:space="preserve">     во втором абзаце слово "паспорту" заменить словом "удостоверению"; </w:t>
      </w:r>
    </w:p>
    <w:p>
      <w:pPr>
        <w:spacing w:after="0"/>
        <w:ind w:left="0"/>
        <w:jc w:val="both"/>
      </w:pPr>
      <w:r>
        <w:rPr>
          <w:rFonts w:ascii="Times New Roman"/>
          <w:b w:val="false"/>
          <w:i w:val="false"/>
          <w:color w:val="000000"/>
          <w:sz w:val="28"/>
        </w:rPr>
        <w:t xml:space="preserve">     68) пункт 203 дополнить предложением "Это согласие должно быть  </w:t>
      </w:r>
    </w:p>
    <w:p>
      <w:pPr>
        <w:spacing w:after="0"/>
        <w:ind w:left="0"/>
        <w:jc w:val="both"/>
      </w:pPr>
      <w:r>
        <w:rPr>
          <w:rFonts w:ascii="Times New Roman"/>
          <w:b w:val="false"/>
          <w:i w:val="false"/>
          <w:color w:val="000000"/>
          <w:sz w:val="28"/>
        </w:rPr>
        <w:t xml:space="preserve">заявлено в письменной форме до выдачи свидетельства о праве на  </w:t>
      </w:r>
    </w:p>
    <w:p>
      <w:pPr>
        <w:spacing w:after="0"/>
        <w:ind w:left="0"/>
        <w:jc w:val="both"/>
      </w:pPr>
      <w:r>
        <w:rPr>
          <w:rFonts w:ascii="Times New Roman"/>
          <w:b w:val="false"/>
          <w:i w:val="false"/>
          <w:color w:val="000000"/>
          <w:sz w:val="28"/>
        </w:rPr>
        <w:t xml:space="preserve">наследство."; </w:t>
      </w:r>
    </w:p>
    <w:p>
      <w:pPr>
        <w:spacing w:after="0"/>
        <w:ind w:left="0"/>
        <w:jc w:val="both"/>
      </w:pPr>
      <w:r>
        <w:rPr>
          <w:rFonts w:ascii="Times New Roman"/>
          <w:b w:val="false"/>
          <w:i w:val="false"/>
          <w:color w:val="000000"/>
          <w:sz w:val="28"/>
        </w:rPr>
        <w:t xml:space="preserve">     69) абзац второй пункта 204 изложить в следующей редакции: </w:t>
      </w:r>
    </w:p>
    <w:p>
      <w:pPr>
        <w:spacing w:after="0"/>
        <w:ind w:left="0"/>
        <w:jc w:val="both"/>
      </w:pPr>
      <w:r>
        <w:rPr>
          <w:rFonts w:ascii="Times New Roman"/>
          <w:b w:val="false"/>
          <w:i w:val="false"/>
          <w:color w:val="000000"/>
          <w:sz w:val="28"/>
        </w:rPr>
        <w:t xml:space="preserve">     "Имущество, не подлежащее регистрации, не требует обязательного  </w:t>
      </w:r>
    </w:p>
    <w:p>
      <w:pPr>
        <w:spacing w:after="0"/>
        <w:ind w:left="0"/>
        <w:jc w:val="both"/>
      </w:pPr>
      <w:r>
        <w:rPr>
          <w:rFonts w:ascii="Times New Roman"/>
          <w:b w:val="false"/>
          <w:i w:val="false"/>
          <w:color w:val="000000"/>
          <w:sz w:val="28"/>
        </w:rPr>
        <w:t xml:space="preserve">нотариального оформления."; </w:t>
      </w:r>
    </w:p>
    <w:p>
      <w:pPr>
        <w:spacing w:after="0"/>
        <w:ind w:left="0"/>
        <w:jc w:val="both"/>
      </w:pPr>
      <w:r>
        <w:rPr>
          <w:rFonts w:ascii="Times New Roman"/>
          <w:b w:val="false"/>
          <w:i w:val="false"/>
          <w:color w:val="000000"/>
          <w:sz w:val="28"/>
        </w:rPr>
        <w:t xml:space="preserve">     70) пункт 211 исключить; </w:t>
      </w:r>
    </w:p>
    <w:p>
      <w:pPr>
        <w:spacing w:after="0"/>
        <w:ind w:left="0"/>
        <w:jc w:val="both"/>
      </w:pPr>
      <w:r>
        <w:rPr>
          <w:rFonts w:ascii="Times New Roman"/>
          <w:b w:val="false"/>
          <w:i w:val="false"/>
          <w:color w:val="000000"/>
          <w:sz w:val="28"/>
        </w:rPr>
        <w:t xml:space="preserve">     71) абзац второй пункта 213 исключить; </w:t>
      </w:r>
    </w:p>
    <w:p>
      <w:pPr>
        <w:spacing w:after="0"/>
        <w:ind w:left="0"/>
        <w:jc w:val="both"/>
      </w:pPr>
      <w:r>
        <w:rPr>
          <w:rFonts w:ascii="Times New Roman"/>
          <w:b w:val="false"/>
          <w:i w:val="false"/>
          <w:color w:val="000000"/>
          <w:sz w:val="28"/>
        </w:rPr>
        <w:t xml:space="preserve">     72) пункт 214 исключить; </w:t>
      </w:r>
    </w:p>
    <w:p>
      <w:pPr>
        <w:spacing w:after="0"/>
        <w:ind w:left="0"/>
        <w:jc w:val="both"/>
      </w:pPr>
      <w:r>
        <w:rPr>
          <w:rFonts w:ascii="Times New Roman"/>
          <w:b w:val="false"/>
          <w:i w:val="false"/>
          <w:color w:val="000000"/>
          <w:sz w:val="28"/>
        </w:rPr>
        <w:t xml:space="preserve">     73) пункт 215 изложить в следующей редакции: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"215. При выдаче свидетельства о праве на наследство нотариус истребует из других государственных нотариальных контор и от частных нотариусов по месту открытия наследства информационную справку об отсутствии наследственного дела.  </w:t>
      </w:r>
    </w:p>
    <w:bookmarkStart w:name="z5" w:id="5"/>
    <w:p>
      <w:pPr>
        <w:spacing w:after="0"/>
        <w:ind w:left="0"/>
        <w:jc w:val="both"/>
      </w:pPr>
      <w:r>
        <w:rPr>
          <w:rFonts w:ascii="Times New Roman"/>
          <w:b w:val="false"/>
          <w:i w:val="false"/>
          <w:color w:val="000000"/>
          <w:sz w:val="28"/>
        </w:rPr>
        <w:t xml:space="preserve">
       При выдаче свидетельства о праве на наследство по завещанию, в случае  </w:t>
      </w:r>
    </w:p>
    <w:bookmarkEnd w:id="5"/>
    <w:p>
      <w:pPr>
        <w:spacing w:after="0"/>
        <w:ind w:left="0"/>
        <w:jc w:val="both"/>
      </w:pPr>
      <w:r>
        <w:rPr>
          <w:rFonts w:ascii="Times New Roman"/>
          <w:b w:val="false"/>
          <w:i w:val="false"/>
          <w:color w:val="000000"/>
          <w:sz w:val="28"/>
        </w:rPr>
        <w:t xml:space="preserve">удостоверения завещания другим нотариусом, нотариус истребует с места  </w:t>
      </w:r>
    </w:p>
    <w:p>
      <w:pPr>
        <w:spacing w:after="0"/>
        <w:ind w:left="0"/>
        <w:jc w:val="both"/>
      </w:pPr>
      <w:r>
        <w:rPr>
          <w:rFonts w:ascii="Times New Roman"/>
          <w:b w:val="false"/>
          <w:i w:val="false"/>
          <w:color w:val="000000"/>
          <w:sz w:val="28"/>
        </w:rPr>
        <w:t xml:space="preserve">хранения завещания сведения о том, что завещание не изменено и не  </w:t>
      </w:r>
    </w:p>
    <w:p>
      <w:pPr>
        <w:spacing w:after="0"/>
        <w:ind w:left="0"/>
        <w:jc w:val="both"/>
      </w:pPr>
      <w:r>
        <w:rPr>
          <w:rFonts w:ascii="Times New Roman"/>
          <w:b w:val="false"/>
          <w:i w:val="false"/>
          <w:color w:val="000000"/>
          <w:sz w:val="28"/>
        </w:rPr>
        <w:t xml:space="preserve">отменено. Указанные сведения должны быть изложены на самом завещании с  </w:t>
      </w:r>
    </w:p>
    <w:p>
      <w:pPr>
        <w:spacing w:after="0"/>
        <w:ind w:left="0"/>
        <w:jc w:val="both"/>
      </w:pPr>
      <w:r>
        <w:rPr>
          <w:rFonts w:ascii="Times New Roman"/>
          <w:b w:val="false"/>
          <w:i w:val="false"/>
          <w:color w:val="000000"/>
          <w:sz w:val="28"/>
        </w:rPr>
        <w:t xml:space="preserve">проставлением даты и скреплены подписью и печатью компетентного лица."; </w:t>
      </w:r>
    </w:p>
    <w:p>
      <w:pPr>
        <w:spacing w:after="0"/>
        <w:ind w:left="0"/>
        <w:jc w:val="both"/>
      </w:pPr>
      <w:r>
        <w:rPr>
          <w:rFonts w:ascii="Times New Roman"/>
          <w:b w:val="false"/>
          <w:i w:val="false"/>
          <w:color w:val="000000"/>
          <w:sz w:val="28"/>
        </w:rPr>
        <w:t xml:space="preserve">     74) абзац второй пункта 219 после слова "наследства" дополнить  </w:t>
      </w:r>
    </w:p>
    <w:p>
      <w:pPr>
        <w:spacing w:after="0"/>
        <w:ind w:left="0"/>
        <w:jc w:val="both"/>
      </w:pPr>
      <w:r>
        <w:rPr>
          <w:rFonts w:ascii="Times New Roman"/>
          <w:b w:val="false"/>
          <w:i w:val="false"/>
          <w:color w:val="000000"/>
          <w:sz w:val="28"/>
        </w:rPr>
        <w:t xml:space="preserve">словами "по завещанию"; </w:t>
      </w:r>
    </w:p>
    <w:p>
      <w:pPr>
        <w:spacing w:after="0"/>
        <w:ind w:left="0"/>
        <w:jc w:val="both"/>
      </w:pPr>
      <w:r>
        <w:rPr>
          <w:rFonts w:ascii="Times New Roman"/>
          <w:b w:val="false"/>
          <w:i w:val="false"/>
          <w:color w:val="000000"/>
          <w:sz w:val="28"/>
        </w:rPr>
        <w:t xml:space="preserve">     75) в пункте 222 слова "о принятии наследства" исключить; </w:t>
      </w:r>
    </w:p>
    <w:p>
      <w:pPr>
        <w:spacing w:after="0"/>
        <w:ind w:left="0"/>
        <w:jc w:val="both"/>
      </w:pPr>
      <w:r>
        <w:rPr>
          <w:rFonts w:ascii="Times New Roman"/>
          <w:b w:val="false"/>
          <w:i w:val="false"/>
          <w:color w:val="000000"/>
          <w:sz w:val="28"/>
        </w:rPr>
        <w:t xml:space="preserve">     76) абзац третий пункта 225 исключить; </w:t>
      </w:r>
    </w:p>
    <w:p>
      <w:pPr>
        <w:spacing w:after="0"/>
        <w:ind w:left="0"/>
        <w:jc w:val="both"/>
      </w:pPr>
      <w:r>
        <w:rPr>
          <w:rFonts w:ascii="Times New Roman"/>
          <w:b w:val="false"/>
          <w:i w:val="false"/>
          <w:color w:val="000000"/>
          <w:sz w:val="28"/>
        </w:rPr>
        <w:t xml:space="preserve">     77) пункт 232 исключить; </w:t>
      </w:r>
    </w:p>
    <w:p>
      <w:pPr>
        <w:spacing w:after="0"/>
        <w:ind w:left="0"/>
        <w:jc w:val="both"/>
      </w:pPr>
      <w:r>
        <w:rPr>
          <w:rFonts w:ascii="Times New Roman"/>
          <w:b w:val="false"/>
          <w:i w:val="false"/>
          <w:color w:val="000000"/>
          <w:sz w:val="28"/>
        </w:rPr>
        <w:t xml:space="preserve">     78) в пункте 241 слова "учреждению юстиции" заменить словами  </w:t>
      </w:r>
    </w:p>
    <w:p>
      <w:pPr>
        <w:spacing w:after="0"/>
        <w:ind w:left="0"/>
        <w:jc w:val="both"/>
      </w:pPr>
      <w:r>
        <w:rPr>
          <w:rFonts w:ascii="Times New Roman"/>
          <w:b w:val="false"/>
          <w:i w:val="false"/>
          <w:color w:val="000000"/>
          <w:sz w:val="28"/>
        </w:rPr>
        <w:t xml:space="preserve">"регистрирующему органу"; </w:t>
      </w:r>
    </w:p>
    <w:p>
      <w:pPr>
        <w:spacing w:after="0"/>
        <w:ind w:left="0"/>
        <w:jc w:val="both"/>
      </w:pPr>
      <w:r>
        <w:rPr>
          <w:rFonts w:ascii="Times New Roman"/>
          <w:b w:val="false"/>
          <w:i w:val="false"/>
          <w:color w:val="000000"/>
          <w:sz w:val="28"/>
        </w:rPr>
        <w:t xml:space="preserve">     79) в пункте 242 слова "учреждению юстиции" заменить словом "органу"; </w:t>
      </w:r>
    </w:p>
    <w:p>
      <w:pPr>
        <w:spacing w:after="0"/>
        <w:ind w:left="0"/>
        <w:jc w:val="both"/>
      </w:pPr>
      <w:r>
        <w:rPr>
          <w:rFonts w:ascii="Times New Roman"/>
          <w:b w:val="false"/>
          <w:i w:val="false"/>
          <w:color w:val="000000"/>
          <w:sz w:val="28"/>
        </w:rPr>
        <w:t xml:space="preserve">     80) в пункте 246 после слов "Республики Казахстан" дополнить словами  </w:t>
      </w:r>
    </w:p>
    <w:p>
      <w:pPr>
        <w:spacing w:after="0"/>
        <w:ind w:left="0"/>
        <w:jc w:val="both"/>
      </w:pPr>
      <w:r>
        <w:rPr>
          <w:rFonts w:ascii="Times New Roman"/>
          <w:b w:val="false"/>
          <w:i w:val="false"/>
          <w:color w:val="000000"/>
          <w:sz w:val="28"/>
        </w:rPr>
        <w:t xml:space="preserve">"и имеют юридическое значение"; </w:t>
      </w:r>
    </w:p>
    <w:p>
      <w:pPr>
        <w:spacing w:after="0"/>
        <w:ind w:left="0"/>
        <w:jc w:val="both"/>
      </w:pPr>
      <w:r>
        <w:rPr>
          <w:rFonts w:ascii="Times New Roman"/>
          <w:b w:val="false"/>
          <w:i w:val="false"/>
          <w:color w:val="000000"/>
          <w:sz w:val="28"/>
        </w:rPr>
        <w:t xml:space="preserve">     81) в пункте 257 слова "и не представляет собой изложение сделки"  </w:t>
      </w:r>
    </w:p>
    <w:p>
      <w:pPr>
        <w:spacing w:after="0"/>
        <w:ind w:left="0"/>
        <w:jc w:val="both"/>
      </w:pPr>
      <w:r>
        <w:rPr>
          <w:rFonts w:ascii="Times New Roman"/>
          <w:b w:val="false"/>
          <w:i w:val="false"/>
          <w:color w:val="000000"/>
          <w:sz w:val="28"/>
        </w:rPr>
        <w:t xml:space="preserve">исключить; </w:t>
      </w:r>
    </w:p>
    <w:p>
      <w:pPr>
        <w:spacing w:after="0"/>
        <w:ind w:left="0"/>
        <w:jc w:val="both"/>
      </w:pPr>
      <w:r>
        <w:rPr>
          <w:rFonts w:ascii="Times New Roman"/>
          <w:b w:val="false"/>
          <w:i w:val="false"/>
          <w:color w:val="000000"/>
          <w:sz w:val="28"/>
        </w:rPr>
        <w:t xml:space="preserve">     82) пункты 258, 259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83) в пункте 263 исключить предложение "Подлинность подписи на указанном документе может быть засвидетельствована в случаях, если документ предназначен для предъявления в суд или иное учреждение иностранного государства.";  </w:t>
      </w:r>
      <w:r>
        <w:br/>
      </w:r>
      <w:r>
        <w:rPr>
          <w:rFonts w:ascii="Times New Roman"/>
          <w:b w:val="false"/>
          <w:i w:val="false"/>
          <w:color w:val="000000"/>
          <w:sz w:val="28"/>
        </w:rPr>
        <w:t xml:space="preserve">
      84) в пункте 266:  </w:t>
      </w:r>
      <w:r>
        <w:br/>
      </w:r>
      <w:r>
        <w:rPr>
          <w:rFonts w:ascii="Times New Roman"/>
          <w:b w:val="false"/>
          <w:i w:val="false"/>
          <w:color w:val="000000"/>
          <w:sz w:val="28"/>
        </w:rPr>
        <w:t xml:space="preserve">
      во втором абзаце слова "как переводчика, так и лица, представившего документ для перевода" заменить словами "переводчика, в соответствии с требованиями пункта 14 настоящей Инструкции, и проверяет его полномочия";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"Полномочия переводчика проверяются по документу, подтверждающему его квалификацию (диплом об образовании, приказ о принятии на работу на должность переводчика и т.д.).";  </w:t>
      </w:r>
      <w:r>
        <w:br/>
      </w:r>
      <w:r>
        <w:rPr>
          <w:rFonts w:ascii="Times New Roman"/>
          <w:b w:val="false"/>
          <w:i w:val="false"/>
          <w:color w:val="000000"/>
          <w:sz w:val="28"/>
        </w:rPr>
        <w:t xml:space="preserve">
      85) после первого абзаца пункт 268 дополнить абзацами следующего содержания:  </w:t>
      </w:r>
      <w:r>
        <w:br/>
      </w:r>
      <w:r>
        <w:rPr>
          <w:rFonts w:ascii="Times New Roman"/>
          <w:b w:val="false"/>
          <w:i w:val="false"/>
          <w:color w:val="000000"/>
          <w:sz w:val="28"/>
        </w:rPr>
        <w:t xml:space="preserve">
      "Нотариус свидетельствует верность перевода с одного языка на другой и подлинность подписи переводчика на документе, отвечающим требованиям законодательства, а также по правилам, предусмотренными пунктами 249-255, 257, 262 настоящей Инструкции.  </w:t>
      </w:r>
      <w:r>
        <w:br/>
      </w:r>
      <w:r>
        <w:rPr>
          <w:rFonts w:ascii="Times New Roman"/>
          <w:b w:val="false"/>
          <w:i w:val="false"/>
          <w:color w:val="000000"/>
          <w:sz w:val="28"/>
        </w:rPr>
        <w:t xml:space="preserve">
      Совершение нотариальных действий с переводами газетных изданий, книг, статей, монографий, законов и подзаконных актов Республики Казахстан производится с соблюдением авторского права и в порядке, установленном законодательством.  </w:t>
      </w:r>
      <w:r>
        <w:br/>
      </w:r>
      <w:r>
        <w:rPr>
          <w:rFonts w:ascii="Times New Roman"/>
          <w:b w:val="false"/>
          <w:i w:val="false"/>
          <w:color w:val="000000"/>
          <w:sz w:val="28"/>
        </w:rPr>
        <w:t xml:space="preserve">
      При свидетельствовании верности перевода документа с одного языка на другой перевод перевод производится на отдельном листе и прошивается с подлинным документом, в порядке, предусмотренном пунктом 37 настоящей Инструкции (кроме свидетельств о рождении, о браке, паспортов, а также различных удостоверений, кредитных карточек, водительских прав и технических паспортов на автотранспортные средства).  </w:t>
      </w:r>
      <w:r>
        <w:br/>
      </w:r>
      <w:r>
        <w:rPr>
          <w:rFonts w:ascii="Times New Roman"/>
          <w:b w:val="false"/>
          <w:i w:val="false"/>
          <w:color w:val="000000"/>
          <w:sz w:val="28"/>
        </w:rPr>
        <w:t xml:space="preserve">
      При необходимости свидетельствования верности перевода на нескольких экземплярах на одном экземпляре свидетельствуется верность перевода, остальные - заверяются по правилам, применяемым к документам при свидетельствовании нотариусом верности копий документов.";  </w:t>
      </w:r>
      <w:r>
        <w:br/>
      </w:r>
      <w:r>
        <w:rPr>
          <w:rFonts w:ascii="Times New Roman"/>
          <w:b w:val="false"/>
          <w:i w:val="false"/>
          <w:color w:val="000000"/>
          <w:sz w:val="28"/>
        </w:rPr>
        <w:t xml:space="preserve">
      86) пункт 289 изложить в следующей редакции:  </w:t>
      </w:r>
      <w:r>
        <w:br/>
      </w:r>
      <w:r>
        <w:rPr>
          <w:rFonts w:ascii="Times New Roman"/>
          <w:b w:val="false"/>
          <w:i w:val="false"/>
          <w:color w:val="000000"/>
          <w:sz w:val="28"/>
        </w:rPr>
        <w:t xml:space="preserve">
      "289. При приеме денег в депозит нотариус устанавливает личность должника и выдает ему квитанцию о взносе денег в соответствии с правилами Инструкции о порядке учета депозитных операций нотариусами Республики Казахстан.  </w:t>
      </w:r>
      <w:r>
        <w:br/>
      </w:r>
      <w:r>
        <w:rPr>
          <w:rFonts w:ascii="Times New Roman"/>
          <w:b w:val="false"/>
          <w:i w:val="false"/>
          <w:color w:val="000000"/>
          <w:sz w:val="28"/>
        </w:rPr>
        <w:t xml:space="preserve">
      По просьбе должника надпись о взносе денег может быть совершена на документе, устанавливающем задолженность.";  </w:t>
      </w:r>
      <w:r>
        <w:br/>
      </w:r>
      <w:r>
        <w:rPr>
          <w:rFonts w:ascii="Times New Roman"/>
          <w:b w:val="false"/>
          <w:i w:val="false"/>
          <w:color w:val="000000"/>
          <w:sz w:val="28"/>
        </w:rPr>
        <w:t xml:space="preserve">
      87) пункт 291 исключить;  </w:t>
      </w:r>
      <w:r>
        <w:br/>
      </w:r>
      <w:r>
        <w:rPr>
          <w:rFonts w:ascii="Times New Roman"/>
          <w:b w:val="false"/>
          <w:i w:val="false"/>
          <w:color w:val="000000"/>
          <w:sz w:val="28"/>
        </w:rPr>
        <w:t xml:space="preserve">
      88) пункт 292 изложить в следующей редакции:  </w:t>
      </w:r>
      <w:r>
        <w:br/>
      </w:r>
      <w:r>
        <w:rPr>
          <w:rFonts w:ascii="Times New Roman"/>
          <w:b w:val="false"/>
          <w:i w:val="false"/>
          <w:color w:val="000000"/>
          <w:sz w:val="28"/>
        </w:rPr>
        <w:t xml:space="preserve">
      "292. О поступлении взноса нотариус извещает кредитора (депонента). Выдача из депозита денег производится по заявлению депонента.  </w:t>
      </w:r>
      <w:r>
        <w:br/>
      </w:r>
      <w:r>
        <w:rPr>
          <w:rFonts w:ascii="Times New Roman"/>
          <w:b w:val="false"/>
          <w:i w:val="false"/>
          <w:color w:val="000000"/>
          <w:sz w:val="28"/>
        </w:rPr>
        <w:t xml:space="preserve">
      На заявлении нотариусом производится запись об установлении личности депонента с указанием реквизитов документа, удостоверяющего его личность, а также указывается наименование документа, подтверждающего его право на получение депозитных денег (свидетельство о праве на наследство, доверенность и др.).  </w:t>
      </w:r>
    </w:p>
    <w:bookmarkStart w:name="z6" w:id="6"/>
    <w:p>
      <w:pPr>
        <w:spacing w:after="0"/>
        <w:ind w:left="0"/>
        <w:jc w:val="both"/>
      </w:pPr>
      <w:r>
        <w:rPr>
          <w:rFonts w:ascii="Times New Roman"/>
          <w:b w:val="false"/>
          <w:i w:val="false"/>
          <w:color w:val="000000"/>
          <w:sz w:val="28"/>
        </w:rPr>
        <w:t xml:space="preserve">
       Юридическим лицам деньги перечисляются на их счета платежными  </w:t>
      </w:r>
    </w:p>
    <w:bookmarkEnd w:id="6"/>
    <w:p>
      <w:pPr>
        <w:spacing w:after="0"/>
        <w:ind w:left="0"/>
        <w:jc w:val="both"/>
      </w:pPr>
      <w:r>
        <w:rPr>
          <w:rFonts w:ascii="Times New Roman"/>
          <w:b w:val="false"/>
          <w:i w:val="false"/>
          <w:color w:val="000000"/>
          <w:sz w:val="28"/>
        </w:rPr>
        <w:t xml:space="preserve">поручениями."; </w:t>
      </w:r>
    </w:p>
    <w:p>
      <w:pPr>
        <w:spacing w:after="0"/>
        <w:ind w:left="0"/>
        <w:jc w:val="both"/>
      </w:pPr>
      <w:r>
        <w:rPr>
          <w:rFonts w:ascii="Times New Roman"/>
          <w:b w:val="false"/>
          <w:i w:val="false"/>
          <w:color w:val="000000"/>
          <w:sz w:val="28"/>
        </w:rPr>
        <w:t xml:space="preserve">     89) абзац первый пункта 295 исключить; </w:t>
      </w:r>
    </w:p>
    <w:p>
      <w:pPr>
        <w:spacing w:after="0"/>
        <w:ind w:left="0"/>
        <w:jc w:val="both"/>
      </w:pPr>
      <w:r>
        <w:rPr>
          <w:rFonts w:ascii="Times New Roman"/>
          <w:b w:val="false"/>
          <w:i w:val="false"/>
          <w:color w:val="000000"/>
          <w:sz w:val="28"/>
        </w:rPr>
        <w:t xml:space="preserve">     90) пункт 296 дополнить абзацем следующего содержания: </w:t>
      </w:r>
    </w:p>
    <w:p>
      <w:pPr>
        <w:spacing w:after="0"/>
        <w:ind w:left="0"/>
        <w:jc w:val="both"/>
      </w:pPr>
      <w:r>
        <w:rPr>
          <w:rFonts w:ascii="Times New Roman"/>
          <w:b w:val="false"/>
          <w:i w:val="false"/>
          <w:color w:val="000000"/>
          <w:sz w:val="28"/>
        </w:rPr>
        <w:t xml:space="preserve">     "Требования физического и юридического лица о возврате денег должно  </w:t>
      </w:r>
    </w:p>
    <w:p>
      <w:pPr>
        <w:spacing w:after="0"/>
        <w:ind w:left="0"/>
        <w:jc w:val="both"/>
      </w:pPr>
      <w:r>
        <w:rPr>
          <w:rFonts w:ascii="Times New Roman"/>
          <w:b w:val="false"/>
          <w:i w:val="false"/>
          <w:color w:val="000000"/>
          <w:sz w:val="28"/>
        </w:rPr>
        <w:t xml:space="preserve">быть выражено в письменной форме, в соответствии с требованием пункта 23  </w:t>
      </w:r>
    </w:p>
    <w:p>
      <w:pPr>
        <w:spacing w:after="0"/>
        <w:ind w:left="0"/>
        <w:jc w:val="both"/>
      </w:pPr>
      <w:r>
        <w:rPr>
          <w:rFonts w:ascii="Times New Roman"/>
          <w:b w:val="false"/>
          <w:i w:val="false"/>
          <w:color w:val="000000"/>
          <w:sz w:val="28"/>
        </w:rPr>
        <w:t xml:space="preserve">настоящей Инструкции."; </w:t>
      </w:r>
    </w:p>
    <w:p>
      <w:pPr>
        <w:spacing w:after="0"/>
        <w:ind w:left="0"/>
        <w:jc w:val="both"/>
      </w:pPr>
      <w:r>
        <w:rPr>
          <w:rFonts w:ascii="Times New Roman"/>
          <w:b w:val="false"/>
          <w:i w:val="false"/>
          <w:color w:val="000000"/>
          <w:sz w:val="28"/>
        </w:rPr>
        <w:t xml:space="preserve">     91) главу 17 исключить. </w:t>
      </w:r>
    </w:p>
    <w:p>
      <w:pPr>
        <w:spacing w:after="0"/>
        <w:ind w:left="0"/>
        <w:jc w:val="both"/>
      </w:pPr>
      <w:r>
        <w:rPr>
          <w:rFonts w:ascii="Times New Roman"/>
          <w:b w:val="false"/>
          <w:i w:val="false"/>
          <w:color w:val="000000"/>
          <w:sz w:val="28"/>
        </w:rPr>
        <w:t xml:space="preserve">     2. Настоящий приказ вступает в силу со дня его государственной  </w:t>
      </w:r>
    </w:p>
    <w:p>
      <w:pPr>
        <w:spacing w:after="0"/>
        <w:ind w:left="0"/>
        <w:jc w:val="both"/>
      </w:pPr>
      <w:r>
        <w:rPr>
          <w:rFonts w:ascii="Times New Roman"/>
          <w:b w:val="false"/>
          <w:i w:val="false"/>
          <w:color w:val="000000"/>
          <w:sz w:val="28"/>
        </w:rPr>
        <w:t xml:space="preserve">регистрации в установленном законодательством порядке. </w:t>
      </w:r>
    </w:p>
    <w:p>
      <w:pPr>
        <w:spacing w:after="0"/>
        <w:ind w:left="0"/>
        <w:jc w:val="both"/>
      </w:pPr>
      <w:r>
        <w:rPr>
          <w:rFonts w:ascii="Times New Roman"/>
          <w:b w:val="false"/>
          <w:i w:val="false"/>
          <w:color w:val="000000"/>
          <w:sz w:val="28"/>
        </w:rPr>
        <w:t xml:space="preserve">           Министр юстиции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(Специалисты: Склярова И.В., </w:t>
      </w:r>
    </w:p>
    <w:p>
      <w:pPr>
        <w:spacing w:after="0"/>
        <w:ind w:left="0"/>
        <w:jc w:val="both"/>
      </w:pPr>
      <w:r>
        <w:rPr>
          <w:rFonts w:ascii="Times New Roman"/>
          <w:b w:val="false"/>
          <w:i w:val="false"/>
          <w:color w:val="000000"/>
          <w:sz w:val="28"/>
        </w:rPr>
        <w:t xml:space="preserve">              Мартина 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