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04e4" w14:textId="bd40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Директората Национальной комиссии Республики Казахстан по ценным бумагам "Об утверждении Инструкции о порядке передачи пенсионных активов при расторжении договоров на инвестиционное управление пенсионными активами" от 22 октября 1999 года N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16 октября 2000 года N 692 Зарегистрировано Министерством юстиции Республики Казахстан 25 ноября 2000 года N 1303. Утратило силу - постановлением Правления Агентства Республики Казахстан по регулированию и надзору финансового рынка и финансовых организаций от 28 мая 2007 года N 153 (вводится в действие по истечении 14 дней со дня гос.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Директората Национальной комиссии Республики Казахстан по ценным бумагам от 16 октября 2000 года N 692 утратило силу - постановлением Правления Агентства Республики Казахстан по регулированию и надзору финансового рынка и финансовых организаций от 28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непрерывности расчета условной единицы пенсионных активов при расторжении договоров на инвестиционное управление пенсионными активами, Директорат Национальной комиссии Республики Казахстан по ценным бумагам (далее именуемой "Национальная комиссия")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дополнения в постановление Директората Национальной комиссии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V990955_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Инструкции о порядке передачи пенсионных активов при расторжении договоров на инвестиционное управление пенсионными активами" от 22 октября 1999 года N 460 ("Рынок и право", приложение к ж. "Рынок ценных бумаг Казахстана", 1999 г., N 9(11), с. 8-10):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передачи пенсионных активов при расторжении договоров на инвестиционное управление пенсионными активами, утвержденной указанным постановлением и зарегистрированной Министерством юстиции Республики Казахстан 28 октября 1999 года за N 955: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4 дополнить подпунктом 7-1)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копии представленных Национальной комиссии справок о средней стоимости одной условной единицы пенсионных активов Фонда за месяцы, предшествующие дате расторжения Договора;";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5 дополнить подпунктом 13-1)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"13-1) результаты расчета стоимости одной условной единицы пенсионных активов Фонда на конец последнего дня, предшествующего дате расторжения Договора;".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после регистрации его Министерством юстиции Республики Казахстан приказом Председателя Национальной комиссии, изданным по согласованию с Председателем Комитета по регулированию деятельности накопительных пенсионных фондов Министерства труда и социальной защиты населения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Отделу пенсионной реформы Управления лицензирования и надзора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центрального аппарата Национальной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довести настоящее Постановление (после введения его в действие) до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банков-кастодианов, ЗАО "Государственный накопительный пенсионный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фонд" и Комитета по регулированию деятельности накопительных пенсионных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фондов Министерства труда и социальной защиты населения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Национальной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Мартина Н.А.)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