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f84b3" w14:textId="dbf84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приказ Министерства финансов Республики Казахстан от 3 мая 1999 года N 177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24 ноября 2000 года N 496. Зарегистрирован в Министерстве юстиции Республики Казахстан 28 ноября 2000 года N 1305. Утратил силу - приказом Министра финансов РК от 12 марта 2005 года N 78 (V053497) (действует до 1 января 2006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Приказываю: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приказ Министерства финансов Республики Казахстан от 3 мая 1999 года N 177 
</w:t>
      </w:r>
      <w:r>
        <w:rPr>
          <w:rFonts w:ascii="Times New Roman"/>
          <w:b w:val="false"/>
          <w:i w:val="false"/>
          <w:color w:val="000000"/>
          <w:sz w:val="28"/>
        </w:rPr>
        <w:t xml:space="preserve"> V990771_ </w:t>
      </w:r>
      <w:r>
        <w:rPr>
          <w:rFonts w:ascii="Times New Roman"/>
          <w:b w:val="false"/>
          <w:i w:val="false"/>
          <w:color w:val="000000"/>
          <w:sz w:val="28"/>
        </w:rPr>
        <w:t>
 "Об утверждении Правил о порядке формирования, использования и учета средств, получаемых от реализации платных услуг, от спонсорской и благотворительной помощи, депозитных сумм и страховых возмещений государственных учреждений" следующие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о порядке формирования, использования и учета средств, получаемых от реализации платных услуг, от спонсорской и благотворительной помощи, депозитных сумм и страховых возмещений государственных учреждений, утвержденных указанным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1 к указанным Правилам: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коду платных услуг 10: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графы 3, 4, 5 и 6 дополнить соответственно цифрами "3, 694, 37, 30";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коду платных услуг 12: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графы 3, 4, 5 и 6 дополнить соответственно цифрами "3, 694, 37, 30";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коду платных услуг 17: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графы 4, 5 и 6 дополнить соответственно цифрами "694, 39, 30".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приказ вступает в силу со дня его государственной регистрации в Министерстве юстиции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