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2360" w14:textId="d042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высшем базовом образовании (бакалавриат)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 ноября 2000 года N 1034. Зарегистрирован Министерством юстиции Республики Казахстан 1 декабря 2000 года N 1313. Утратил силу приказом и.о. Министра образования и науки Республики Казахстан от 1 ноября 2007 года N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  и.о. Министра образования и науки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1 ноября 2007 года N 522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27 Закона 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образования и науки РК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Приказ Министра образования и науки Республики Казахстан от 1 ноября 2000 года N 1034 "Об утверждении Правил о высшем базовом образовании (бакалавриат)" (зарегистрированный в Министерстве юстиции РК 1 декабря 2000 года N 1313).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образовательно-профессиональной программы высшего базового образования в организациях образования, дающих высшее профессиональное образование,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о высшем базовом образовании (бакалавриат).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высшего образования (Абжаппаров А.А.) представить в установленном порядке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вступает в силу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приказа возложить на вице-Министра Ахметова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 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приказом Министерства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образования и науки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от 1 ноября 2000 г. N 1034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Правила о высшем базовом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образовании (бакалавриат)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Правила о высшем базовом образовании (бакалавриат) разработаны в соответствии с Законом Республики Казахстан от 7 июня 1999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образовании" (далее - Закон) и постановлением Правительства Республики Казахстан от 2 декабря 1999 года N 1845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P001845_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многоуровневой структуре высшего профессионального образования" (далее - Постановление).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Бакалавриат является базовой ступенью в многоуровневой структуре высшего профессионального образования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Задача бакалавриата - подготовка специалистов с высшим профессиональным образованием и практической направленностью деятельности для работы в различных государственных и негосударственных организациях в том числе в средних профессиональных учебных заведениях на соответствующих данной квалификации должностях.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Обучение по образовательно-профессиональной программе высшего базового образования осуществляется на основе среднего общего и среднего профессионального образования, а также высшего профессионального образования в соответствии с Классификатором специальностей бакалаврита и магистратуры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4 внесены изменения - приказом Министра образования и науки РК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десяти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 обучающимся по образовательно-профессиональным программам высшего базового образования относятся студенты.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Основные цели бакалавриата: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удовлетворение образовательных потребностей граждан;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обеспечение общества квалифицированными специалистами;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воспитание развитой личности, способной продолжить образование на последующих уровнях системы высшего профессионального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В соответствии с Законом и с учетом потребностей и возможностей личности обучение в бакалавриате может осуществляться в следующих формах: очное, заочное, вечернее обучение, дистанционное обучение и экстернат.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Для лиц, имеющих среднее общее образование, срок освоения образовательно-профессиональной программы подготовки бакалавра составляет по очной форме - 4 года; по вечерней и заочной формам обучения, а также в случае сочетания различных форм обучения срок увеличивается вузом до одного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Для лиц, имеющих среднее профессиональное образование, срок освоения образовательно-профессиональной программы подготовки бакалавров по родственным специальностям по сокращенным образовательным программам составляют по очной форме обучения - не менее 3 лет; по вечерней и заочной формам обучения данный срок увеличивается вузом до одного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Трудоемкость обучения одного учебного года по сокращенным образовательным программам должна составлять не менее 1440 часов.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Для лиц, обучающихся по полной образовательно-профессиональной программе бакалавриата вечерней и заочной форм, сокращение перечня учебных дисциплин, установленных по учебному плану для очной формы, не допускается. Трудоемкость изучения учебных дисциплин по заочной форме должна составлять не менее 30-40% от общей трудоемкости изучения дисциплины дневной формы.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Подготовка по образовательно-профессиональной программе высшего базового образования осуществляется высшими учебными заведениями Республики Казахстан, имеющими лицензию на образовательную деятельность.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Порядок приема в бакалавриат устанавливается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V001118_ </w:t>
      </w:r>
      <w:r>
        <w:rPr>
          <w:rFonts w:ascii="Times New Roman"/>
          <w:b w:val="false"/>
          <w:i w:val="false"/>
          <w:color w:val="000000"/>
          <w:sz w:val="28"/>
        </w:rPr>
        <w:t>
 Типовыми правилами приема в высшие учебные заведения, утвержденными центральным исполнительным органом в области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Требования, предъявляемые к подготовке бакалавра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Требования к объему и структуре образовательно-профессиональной программы высшего базового образования определяются "Государственным общеобязательным стандартом образования Республики Казахстан "Образование высшее профессиональное. Бакалавриат. Основные положения" ГОСО РК 5.03.001-2004".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14 внесены изменения - приказом Министра образования и науки РК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десяти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Выпускник образовательно-профессиональной программы высшего базового образования должен отвечать следующим требованиям: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иметь фундаментальную подготовку по избранной специальности;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обладать системными знаниями по социально-гуманитарным дисциплинам, формирующим современное мировоззрение специалиста;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знать правовые и этические нормы, регулирующие отношения в обществе, определяющие деловую этику специалиста;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уметь приобретать и обновлять знания, используя современные образовательные технологии;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владеть современной компьютерной технологией сбора, обработки, анализа и хранения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быть способным продолжить обучение на последующих уровнях высшего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владеть государственным языком, русским и одним иностранным языком.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3. Итоговая аттестация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16. На завершающем этапе подготовки бакалавра предусматривается итоговая государственная аттестация в форме сдачи государственных экзаменов или (и) выполнения и защиты дипломного проекта (работы) в зависимости от специальности.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Учебные дисциплины, по которым предусматривается сдача государственных экзаменов и защита дипломного проекта (работы) определяются действующими государственными общеобязательными стандартами высшего профессионального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Дипломный проект (работа) является результатом самостоятельного исследования под руководством научного руководителя.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Защита дипломной работы и сдача государственных экзаменов проходят на заседании Государственной аттестационной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Итоговая государственная аттестация обучающихся проводится в соответствии с Правилами проведения текущего контроля успеваемости, промежуточной и итоговой государственной аттестации обучающихся в организациях образования,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20 ноября 2004 года N 953, зарегистрированным в Реестре государственной регистрации нормативных правовых актов за N 3298.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20 в редакции - приказом Министра образования и науки РК от 19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десяти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Лицам, полностью выполнившим учебный план по образовательно-профессиональной программе высшего базового образования, успешно сдавшим государственные экзамены или (и) защитившим дипломный проект (работу), выдается диплом о высшем образовании с присвоением квалификации и присуждением академической степени "бакалавр".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Выпускнику также выдается приложение к диплому, которое включает итоговые экзаменационные и зачетные оценки по изученным дисциплинам, итоги сдачи государственных экзаменов, оценку по защите дипломного проекта (работы) с указанием темы дипломного проекта (работы).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Лица, завершившие обучение по образовательно-профессиональным программам высшего базового образования, могут работать по присвоенной им квалификации или продолжить обучение по соответствующим образовательно-профессиональным программам высшего научно-педагогического образования для получения квалификации и академической степени "магистр".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Лицам, не закончившим бакалавриат, выдается академическая справка установленного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Мартина Н.А.)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