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d9b7" w14:textId="20fd9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выплате заработной платы, стипендий и других денежных выплат работникам государственных учреждений и стипендиатам через банки второго уровня и организации, имеющие лицензию Национального Банка Республики Казахстан на соответствующие виды банковских операций и Инструкции о порядке использования государственными учреждениями чеков территориальных подразделений Казначейства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17 ноября 2000 года N 488. Зарегистрирован в Министерстве юстиции Республики Казахстан 18 декабря 2000 года N 1333. Утратило силу - приказом Министра финансов Республики Казахстан от 4 апреля 2007 года N 107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Извлечения из приказа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4 апреля 2007 года N 107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целях реализации Правил исполнения республиканского и местных бюджетов, утвержденных постановлением Правительства Республики Казахстан от 20 марта 2007 года N 225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 силу приказ Министра финансов Республики Казахстан от 17 ноября 2000 года N 488 "Об утверждении Инструкции о выплате заработной платы, стипендий и других денежных выплат работникам государственных учреждений и стипендиатам через банки второго уровня и организации, имеющие лицензию Национального Банка Республики Казахстан на соответствующие виды банковских операций и Инструкции о порядке использования государственными учреждениями чеков территориальных подразделений Казначейства" (зарегистрирован в Реестре государственной регистрации нормативных правовых актов за N 1333).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Приказываю: 
</w:t>
      </w:r>
      <w:r>
        <w:br/>
      </w:r>
      <w:r>
        <w:rPr>
          <w:rFonts w:ascii="Times New Roman"/>
          <w:b w:val="false"/>
          <w:i w:val="false"/>
          <w:color w:val="000000"/>
          <w:sz w:val="28"/>
        </w:rPr>
        <w:t>
      1. Утвердить прилагаемые: 
</w:t>
      </w:r>
      <w:r>
        <w:br/>
      </w:r>
      <w:r>
        <w:rPr>
          <w:rFonts w:ascii="Times New Roman"/>
          <w:b w:val="false"/>
          <w:i w:val="false"/>
          <w:color w:val="000000"/>
          <w:sz w:val="28"/>
        </w:rPr>
        <w:t>
      Инструкцию о выплате заработной платы, стипендий и других денежных выплат работникам государственных учреждений и стипендиатам через банки второго уровня и организации, имеющие лицензию Национального Банка Республики Казахстан на соответствующие виды банковских операций; 
</w:t>
      </w:r>
      <w:r>
        <w:br/>
      </w:r>
      <w:r>
        <w:rPr>
          <w:rFonts w:ascii="Times New Roman"/>
          <w:b w:val="false"/>
          <w:i w:val="false"/>
          <w:color w:val="000000"/>
          <w:sz w:val="28"/>
        </w:rPr>
        <w:t>
      Инструкцию о порядке использования государственными учреждениями чеков территориальных подразделений Казначейства. 
</w:t>
      </w:r>
      <w:r>
        <w:br/>
      </w:r>
      <w:r>
        <w:rPr>
          <w:rFonts w:ascii="Times New Roman"/>
          <w:b w:val="false"/>
          <w:i w:val="false"/>
          <w:color w:val="000000"/>
          <w:sz w:val="28"/>
        </w:rPr>
        <w:t>
      2. Признать утратившим силу приказ Министерства финансов Республики Казахстан от 31 октября 1997 г. за N 379, зарегистрированный в Министерстве юстиции Республики Казахстан 3 ноября 1997 года N 412, 
</w:t>
      </w:r>
      <w:r>
        <w:rPr>
          <w:rFonts w:ascii="Times New Roman"/>
          <w:b w:val="false"/>
          <w:i w:val="false"/>
          <w:color w:val="000000"/>
          <w:sz w:val="28"/>
        </w:rPr>
        <w:t xml:space="preserve"> V970413_ </w:t>
      </w:r>
      <w:r>
        <w:rPr>
          <w:rFonts w:ascii="Times New Roman"/>
          <w:b w:val="false"/>
          <w:i w:val="false"/>
          <w:color w:val="000000"/>
          <w:sz w:val="28"/>
        </w:rPr>
        <w:t>
 "Об утверждении Временного порядка выплаты филиалами и структурными подразделениями Народного Банка Казахстана заработной платы и других денежных выплат работникам бюджетных организаций путем зачисления их суммы на счета по вкладам или карт-счета и 
</w:t>
      </w:r>
      <w:r>
        <w:rPr>
          <w:rFonts w:ascii="Times New Roman"/>
          <w:b w:val="false"/>
          <w:i w:val="false"/>
          <w:color w:val="000000"/>
          <w:sz w:val="28"/>
        </w:rPr>
        <w:t xml:space="preserve"> V970412_ </w:t>
      </w:r>
      <w:r>
        <w:rPr>
          <w:rFonts w:ascii="Times New Roman"/>
          <w:b w:val="false"/>
          <w:i w:val="false"/>
          <w:color w:val="000000"/>
          <w:sz w:val="28"/>
        </w:rPr>
        <w:t>
 Временного порядка выдачи наличных денег бюджетным организациям через Народный Банк Казахстана". 
</w:t>
      </w:r>
      <w:r>
        <w:br/>
      </w:r>
      <w:r>
        <w:rPr>
          <w:rFonts w:ascii="Times New Roman"/>
          <w:b w:val="false"/>
          <w:i w:val="false"/>
          <w:color w:val="000000"/>
          <w:sz w:val="28"/>
        </w:rPr>
        <w:t>
      3. Комитету казначейства Министерства финансов Республики Казахстан в установленном порядке обеспечить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4. Настоящий приказ вступает в силу с 1 января 2001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p>
    <w:p>
      <w:pPr>
        <w:spacing w:after="0"/>
        <w:ind w:left="0"/>
        <w:jc w:val="both"/>
      </w:pPr>
      <w:r>
        <w:rPr>
          <w:rFonts w:ascii="Times New Roman"/>
          <w:b w:val="false"/>
          <w:i w:val="false"/>
          <w:color w:val="000000"/>
          <w:sz w:val="28"/>
        </w:rPr>
        <w:t>
                                            приказом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17 ноября 2000 года N 488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Инструкция 
</w:t>
      </w:r>
      <w:r>
        <w:br/>
      </w:r>
      <w:r>
        <w:rPr>
          <w:rFonts w:ascii="Times New Roman"/>
          <w:b w:val="false"/>
          <w:i w:val="false"/>
          <w:color w:val="000000"/>
          <w:sz w:val="28"/>
        </w:rPr>
        <w:t>
               о порядке использования государственными 
</w:t>
      </w:r>
      <w:r>
        <w:br/>
      </w:r>
      <w:r>
        <w:rPr>
          <w:rFonts w:ascii="Times New Roman"/>
          <w:b w:val="false"/>
          <w:i w:val="false"/>
          <w:color w:val="000000"/>
          <w:sz w:val="28"/>
        </w:rPr>
        <w:t>
                  учреждениями чеков территориальных 
</w:t>
      </w:r>
      <w:r>
        <w:br/>
      </w:r>
      <w:r>
        <w:rPr>
          <w:rFonts w:ascii="Times New Roman"/>
          <w:b w:val="false"/>
          <w:i w:val="false"/>
          <w:color w:val="000000"/>
          <w:sz w:val="28"/>
        </w:rPr>
        <w:t>
                      подразделений Казначейства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Общая часть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Настоящая Инструкция разработана в соответствии с Положением о Комитете казначейства Министерства финансов Республики Казахстан и определяет порядок использования государственными учреждениями чеков территориальных подразделений Казначейства (далее - ТП Казначейства) для получения наличных денег (кроме заработной платы, стипендий и других денежных выплат, зачисляемых на лицевые счета по вкладам или на карт-счета получателей) через банки второго уровня и сдачи наличных денег представителями государственных учреждений для зачисления на счета государственных учреждений, выбранным каждым государственным учреждением в соответствии с Законом Республики Казахстан 
</w:t>
      </w:r>
      <w:r>
        <w:rPr>
          <w:rFonts w:ascii="Times New Roman"/>
          <w:b w:val="false"/>
          <w:i w:val="false"/>
          <w:color w:val="000000"/>
          <w:sz w:val="28"/>
        </w:rPr>
        <w:t xml:space="preserve"> Z970163_ </w:t>
      </w:r>
      <w:r>
        <w:rPr>
          <w:rFonts w:ascii="Times New Roman"/>
          <w:b w:val="false"/>
          <w:i w:val="false"/>
          <w:color w:val="000000"/>
          <w:sz w:val="28"/>
        </w:rPr>
        <w:t>
 "О государственных закупках" по обеспечению выплаты и приема наличных денег для зачисления на счета государственных учреждений, содержащихся за счет республиканского и местных бюджетов. 
</w:t>
      </w:r>
      <w:r>
        <w:br/>
      </w:r>
      <w:r>
        <w:rPr>
          <w:rFonts w:ascii="Times New Roman"/>
          <w:b w:val="false"/>
          <w:i w:val="false"/>
          <w:color w:val="000000"/>
          <w:sz w:val="28"/>
        </w:rPr>
        <w:t>
      В исключительных случаях, по письменному разрешению начальника областного Управления казначейства, Управления казначейства г.г. Астаны, Алматы и территориального подразделения Казначейства допускается выдача наличных денег по чекам ТП Казначейства на выдачу заработной платы, стипендий и других денежных выплат, с последующим уведомлением Комитета Казначейства. 
</w:t>
      </w:r>
      <w:r>
        <w:br/>
      </w:r>
      <w:r>
        <w:rPr>
          <w:rFonts w:ascii="Times New Roman"/>
          <w:b w:val="false"/>
          <w:i w:val="false"/>
          <w:color w:val="000000"/>
          <w:sz w:val="28"/>
        </w:rPr>
        <w:t>
      2. Оплата финансовых услуг Банка за полученные наличные деньги по чекам Казначейства и сдаче наличных денег для зачисления на счета государственных учреждений производится государственным учреждением по соответствующей специфике за счет его средств, предусмотренных в смете расходов. 
</w:t>
      </w:r>
      <w:r>
        <w:br/>
      </w:r>
      <w:r>
        <w:rPr>
          <w:rFonts w:ascii="Times New Roman"/>
          <w:b w:val="false"/>
          <w:i w:val="false"/>
          <w:color w:val="000000"/>
          <w:sz w:val="28"/>
        </w:rPr>
        <w:t>
      3. Наличные деньги, полученные государственными учреждениями, должны расходоваться строго по целевому назначению. 
</w:t>
      </w:r>
      <w:r>
        <w:br/>
      </w:r>
      <w:r>
        <w:rPr>
          <w:rFonts w:ascii="Times New Roman"/>
          <w:b w:val="false"/>
          <w:i w:val="false"/>
          <w:color w:val="000000"/>
          <w:sz w:val="28"/>
        </w:rPr>
        <w:t>
      4. Предельная сумма использования государственными учреждениями наличных денег для собственных нужд в месяц в расчетах устанавливается нормативными правовыми актами Министерства финансов Республики Казахстан. 
</w:t>
      </w:r>
      <w:r>
        <w:br/>
      </w:r>
      <w:r>
        <w:rPr>
          <w:rFonts w:ascii="Times New Roman"/>
          <w:b w:val="false"/>
          <w:i w:val="false"/>
          <w:color w:val="000000"/>
          <w:sz w:val="28"/>
        </w:rPr>
        <w:t>
      5. Порядок, сроки и размер оплаты финансовых услуг Банка за выданные наличные деньги государственным учреждениям по чекам Казначейства и по сдаче наличных денег для зачисления на счета государственных учреждений определяется Агентским соглашением, заключенным между государственным учреждением, Казначейством и Банком (Приложение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Порядок получения наличных денег 
</w:t>
      </w:r>
      <w:r>
        <w:br/>
      </w:r>
      <w:r>
        <w:rPr>
          <w:rFonts w:ascii="Times New Roman"/>
          <w:b w:val="false"/>
          <w:i w:val="false"/>
          <w:color w:val="000000"/>
          <w:sz w:val="28"/>
        </w:rPr>
        <w:t>
                      государственными учреждениями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Для учета операций по денежным чекам в Казначействах открываются текущие транзитные счета наличности (внутренние) на балансовом счете: 
</w:t>
      </w:r>
      <w:r>
        <w:br/>
      </w:r>
      <w:r>
        <w:rPr>
          <w:rFonts w:ascii="Times New Roman"/>
          <w:b w:val="false"/>
          <w:i w:val="false"/>
          <w:color w:val="000000"/>
          <w:sz w:val="28"/>
        </w:rPr>
        <w:t>
      6.1. 889 "Единый Казначейский счет" - для бюджетных средств; 
</w:t>
      </w:r>
      <w:r>
        <w:br/>
      </w:r>
      <w:r>
        <w:rPr>
          <w:rFonts w:ascii="Times New Roman"/>
          <w:b w:val="false"/>
          <w:i w:val="false"/>
          <w:color w:val="000000"/>
          <w:sz w:val="28"/>
        </w:rPr>
        <w:t>
      6.2. 889 "Единый Казначейский счет" - для средств от платных услуг; 
</w:t>
      </w:r>
      <w:r>
        <w:br/>
      </w:r>
      <w:r>
        <w:rPr>
          <w:rFonts w:ascii="Times New Roman"/>
          <w:b w:val="false"/>
          <w:i w:val="false"/>
          <w:color w:val="000000"/>
          <w:sz w:val="28"/>
        </w:rPr>
        <w:t>
      6.3. 889 "Единый Казначейский счет" - для средств от спонсорской и благотворительной помощи; 
</w:t>
      </w:r>
      <w:r>
        <w:br/>
      </w:r>
      <w:r>
        <w:rPr>
          <w:rFonts w:ascii="Times New Roman"/>
          <w:b w:val="false"/>
          <w:i w:val="false"/>
          <w:color w:val="000000"/>
          <w:sz w:val="28"/>
        </w:rPr>
        <w:t>
      6.4. 889 "Единый Казначейский счет" - для средств внебюджетного фонда Акима г. Алматы и его районов; 
</w:t>
      </w:r>
      <w:r>
        <w:br/>
      </w:r>
      <w:r>
        <w:rPr>
          <w:rFonts w:ascii="Times New Roman"/>
          <w:b w:val="false"/>
          <w:i w:val="false"/>
          <w:color w:val="000000"/>
          <w:sz w:val="28"/>
        </w:rPr>
        <w:t>
      6.5. 889 "Единый Казначейский счет" - для депозитных средств. 
</w:t>
      </w:r>
      <w:r>
        <w:br/>
      </w:r>
      <w:r>
        <w:rPr>
          <w:rFonts w:ascii="Times New Roman"/>
          <w:b w:val="false"/>
          <w:i w:val="false"/>
          <w:color w:val="000000"/>
          <w:sz w:val="28"/>
        </w:rPr>
        <w:t>
      Вышеперечисленные счета открываются отдельно для государственных учреждений, содержащихся за счет республиканского бюджета, для государственных учреждений, содержащихся за счет местного бюджета, и для каждого Банка. 
</w:t>
      </w:r>
      <w:r>
        <w:br/>
      </w:r>
      <w:r>
        <w:rPr>
          <w:rFonts w:ascii="Times New Roman"/>
          <w:b w:val="false"/>
          <w:i w:val="false"/>
          <w:color w:val="000000"/>
          <w:sz w:val="28"/>
        </w:rPr>
        <w:t>
      7. Для расчетов по наличности, получаемой государственными учреждениями по чекам Казначейства, открываются текущие транзитные счета наличности 889 "Единый Казначейский счет" (внешние) в Банке, отдельно для всех государственных учреждений, содержащихся за счет средств республиканского бюджета, для государственных учреждений, содержащихся за счет местного бюджета. 
</w:t>
      </w:r>
      <w:r>
        <w:br/>
      </w:r>
      <w:r>
        <w:rPr>
          <w:rFonts w:ascii="Times New Roman"/>
          <w:b w:val="false"/>
          <w:i w:val="false"/>
          <w:color w:val="000000"/>
          <w:sz w:val="28"/>
        </w:rPr>
        <w:t>
      Особенностью текущего транзитного счета наличности, открытого в Банках, является то, что в конце каждого операционного дня остатки текущих транзитных счетов наличности 889 (внешний) должны быть нулевыми. 
</w:t>
      </w:r>
      <w:r>
        <w:br/>
      </w:r>
      <w:r>
        <w:rPr>
          <w:rFonts w:ascii="Times New Roman"/>
          <w:b w:val="false"/>
          <w:i w:val="false"/>
          <w:color w:val="000000"/>
          <w:sz w:val="28"/>
        </w:rPr>
        <w:t>
      8. Государственное учреждение - получатель наличных денег предварительно за день до их получения представляет платежный документ на предстоящую сумму получения с перечислением средств со счетов 120, 130, 132, 141 "для целевого финансирования", 724 "Текущие счета уполномоченных и невыплаченные переводы", 141, 142 "Средства от платных услуг" на транзитный счет наличности 889 (внутренний) в Казначействе с указанием в нем 10-значного кода расходов бюджетной классификации, а по счетам 141, 142 для спонсорской и благотворительной помощи, 142 счета внебюджетного фонда Акима г. Алматы и его районов, 144 депозитного счета без указания 10-значного кода расходов бюджетной классификации. В платежном документе в текстовом пространстве "Назначение платежа" указывается Ф.И.О. получателя наличных денег, на имя которого выписывается денежный чек. 
</w:t>
      </w:r>
      <w:r>
        <w:br/>
      </w:r>
      <w:r>
        <w:rPr>
          <w:rFonts w:ascii="Times New Roman"/>
          <w:b w:val="false"/>
          <w:i w:val="false"/>
          <w:color w:val="000000"/>
          <w:sz w:val="28"/>
        </w:rPr>
        <w:t>
      Государственное учреждение одновременно представляет платежный документ на перечисление со счетов 120, 130, 132, 141 "для целевого финансирования", 724 "Текущие счета уполномоченных и невыплаченные переводы" по соответствующей специфике расходов с указанием в текстовом пространстве "Назначение платежа" - "За оказанные финансовые услуги Банку по чеку N___, дата ___" и в рамке "с указанием" - 10-значного кода расходов бюджетной классификации, для оплаты финансовых услуг Банка с обязательным указанием даты валютирования (в соответствии с пунктом 78 
</w:t>
      </w:r>
      <w:r>
        <w:rPr>
          <w:rFonts w:ascii="Times New Roman"/>
          <w:b w:val="false"/>
          <w:i w:val="false"/>
          <w:color w:val="000000"/>
          <w:sz w:val="28"/>
        </w:rPr>
        <w:t xml:space="preserve"> V001155_ </w:t>
      </w:r>
      <w:r>
        <w:rPr>
          <w:rFonts w:ascii="Times New Roman"/>
          <w:b w:val="false"/>
          <w:i w:val="false"/>
          <w:color w:val="000000"/>
          <w:sz w:val="28"/>
        </w:rPr>
        <w:t>
 Правил использования платежных документов и осуществления безналичных платежей и переводов денег на территории Республики Казахстан, утвержденных постановлением Правления Национального Банка Республики Казахстан от 25.04.2000 года N 179). При этом ставится та дата, которая соответствует дню действия чека, по указанным реквизитам Банка согласно Соглашению. 
</w:t>
      </w:r>
      <w:r>
        <w:br/>
      </w:r>
      <w:r>
        <w:rPr>
          <w:rFonts w:ascii="Times New Roman"/>
          <w:b w:val="false"/>
          <w:i w:val="false"/>
          <w:color w:val="000000"/>
          <w:sz w:val="28"/>
        </w:rPr>
        <w:t>
      Оплата финансовых услуг Банка по операциям с наличностью по текущим счетам 141, 142 "Средства от платных услуг", для спонсорской и благотворительной помощи, счету внебюджетного фонда Акима г. Алматы и его районов, по 144 депозитному счету государственным учреждением перечисляется, за счет этих же средств. 
</w:t>
      </w:r>
      <w:r>
        <w:br/>
      </w:r>
      <w:r>
        <w:rPr>
          <w:rFonts w:ascii="Times New Roman"/>
          <w:b w:val="false"/>
          <w:i w:val="false"/>
          <w:color w:val="000000"/>
          <w:sz w:val="28"/>
        </w:rPr>
        <w:t>
      При отсутствии платежного документа на оплату финансовых услуг Банка ответисполнителем Казначейства, чек и платежный документ не проводятся. 
</w:t>
      </w:r>
      <w:r>
        <w:br/>
      </w:r>
      <w:r>
        <w:rPr>
          <w:rFonts w:ascii="Times New Roman"/>
          <w:b w:val="false"/>
          <w:i w:val="false"/>
          <w:color w:val="000000"/>
          <w:sz w:val="28"/>
        </w:rPr>
        <w:t>
      9. Одновременно государственное учреждение выписывает денежный чек на сумму, указанную в платежном документе на имя получателя (подотчетное лицо) на получение с текущего транзитного счета наличности 889 (внешний) в Банке, без подписи. Данный чек прикладывается к платежному документу. На несколько платежных документов может быть выписан один денежный чек. Указание специфик бюджетной классификации расходов в чеке не требуется. 
</w:t>
      </w:r>
      <w:r>
        <w:br/>
      </w:r>
      <w:r>
        <w:rPr>
          <w:rFonts w:ascii="Times New Roman"/>
          <w:b w:val="false"/>
          <w:i w:val="false"/>
          <w:color w:val="000000"/>
          <w:sz w:val="28"/>
        </w:rPr>
        <w:t>
      10. Ответственный исполнитель Казначейства проверяет представленные платежные документы на наличие свободного остатка лимита по соответствующей специфике расхода на лицевом счете данного государственного учреждения. Если чек и платежные документы оформлены правильно и лимита достаточно для получения наличных денег, и для оплаты финансовых услуг Банка, ответисполнитель Казначейства ставит визу на обратной стороне платежных документов и передает их на исполнение в операционный отдел. Затем ответственный исполнитель операционного отдела производит перевод средств с бюджетного счета (120, 130, 132, 141 "для целевого финансирования", 724 "Текущие счета уполномоченных и невыплаченные переводы") и/или с 141, 142 текущего счета "Средства от платных услуг", для спонсорской и благотворительной помощи, со счета внебюджетного фонда Акима г.Алматы и его районов, с 144 депозитного счета государственного учреждения на транзитный счет наличности (внутренний) в Казначействе для государственных учреждений. Чек и копия платежного документа передаются специально назначенным исполнителям, которые регистрируют документы в журнале регистрации чеков на получение наличности (Приложение 2 и Приложение 3 - ведется отдельно по номеру счета и в разрезе Банков) и готовит реестр чеков на получение наличных денег государственными учреждениями (Приложение 4) (далее - Реестр). 
</w:t>
      </w:r>
      <w:r>
        <w:br/>
      </w:r>
      <w:r>
        <w:rPr>
          <w:rFonts w:ascii="Times New Roman"/>
          <w:b w:val="false"/>
          <w:i w:val="false"/>
          <w:color w:val="000000"/>
          <w:sz w:val="28"/>
        </w:rPr>
        <w:t>
      11. Денежные чеки, оформленные на имя представителей государственных учреждений и подписанные Казначейством и скрепленные оттиском его печати, представляются в Банк в сроки, установленные Агентским соглашением, с составлением их реестра (Приложение 4) отдельно для государственных учреждений, содержащихся за счет средств республиканского и отдельно местного бюджетов. Реестры, представляемые к оплате денежных чеков, составляются в двух экземплярах и подписываются лицами, уполномоченными представителями Казначейства, внесенными в документ с образцами подписей и оттисками печати. Документы с образцами подписей и оттиска печати на расходование наличных денег с транзитного счета, представляемые областными, г.г. Астаны, Алматы управлениями Казначейства в Банк, заверяются Комитетом казначейства Министерства финансов Республики Казахстан. Документы с образцами подписей и оттиска печати ответисполнителей районных подразделений Казначейства заверяются областными, городов Астаны и Алматы управлениями Казначейства. 
</w:t>
      </w:r>
      <w:r>
        <w:br/>
      </w:r>
      <w:r>
        <w:rPr>
          <w:rFonts w:ascii="Times New Roman"/>
          <w:b w:val="false"/>
          <w:i w:val="false"/>
          <w:color w:val="000000"/>
          <w:sz w:val="28"/>
        </w:rPr>
        <w:t>
      12. Выдача наличных денег государственным учреждениям производится Банком на следующий день после поступления реестра и чеков. 
</w:t>
      </w:r>
      <w:r>
        <w:br/>
      </w:r>
      <w:r>
        <w:rPr>
          <w:rFonts w:ascii="Times New Roman"/>
          <w:b w:val="false"/>
          <w:i w:val="false"/>
          <w:color w:val="000000"/>
          <w:sz w:val="28"/>
        </w:rPr>
        <w:t>
      13. Выдача наличных денег производится Банком в сроки, установленные Агентским соглашением, непосредственно кассиру государственного учреждения, на имя которого выписан денежный чек. В сроки, установленные Агентским соглашением, ответисполнитель Банка представляет в Казначейство реестр оплаченных чеков (Приложение 5) отдельно по каждому транзитному счету и отдает под роспись ответисполнителю Казначейства. 
</w:t>
      </w:r>
      <w:r>
        <w:br/>
      </w:r>
      <w:r>
        <w:rPr>
          <w:rFonts w:ascii="Times New Roman"/>
          <w:b w:val="false"/>
          <w:i w:val="false"/>
          <w:color w:val="000000"/>
          <w:sz w:val="28"/>
        </w:rPr>
        <w:t>
      14. Казначейство проверяет представленные Банком реестры оплаченных чеков на соответствие реестрам денежных чеков Казначейства и в сроки, установленные Агентским соглашением, обязано обеспечить перевод денег по платежным документам на восстановление сумм, выданных Банком, и на оплату финансовых услуг Банка. При этом можно проводить перевод денег на оплату финансовых услуг раньше даты валютирования, но не позже. 
</w:t>
      </w:r>
      <w:r>
        <w:br/>
      </w:r>
      <w:r>
        <w:rPr>
          <w:rFonts w:ascii="Times New Roman"/>
          <w:b w:val="false"/>
          <w:i w:val="false"/>
          <w:color w:val="000000"/>
          <w:sz w:val="28"/>
        </w:rPr>
        <w:t>
      Казначейство обязано контролировать прохождение платежного документа по зачислению средств на текущие транзитные счета наличности в Банке, несет ответственность за проведение операций по текущим транзитным счетам (889) в тот же банковский день. 
</w:t>
      </w:r>
      <w:r>
        <w:br/>
      </w:r>
      <w:r>
        <w:rPr>
          <w:rFonts w:ascii="Times New Roman"/>
          <w:b w:val="false"/>
          <w:i w:val="false"/>
          <w:color w:val="000000"/>
          <w:sz w:val="28"/>
        </w:rPr>
        <w:t>
      Ответисполнитель Казначейства после перечисления средств Банку на счет 889 (внешний) на основании данных реестра (Приложение 4) делает отметку о фактически оплаченных чеках и оплаченных сумм вознаграждений в журнале регистрации чеков на получение наличности (графы 12-17 Приложения 2, Приложения 3). 
</w:t>
      </w:r>
      <w:r>
        <w:br/>
      </w:r>
      <w:r>
        <w:rPr>
          <w:rFonts w:ascii="Times New Roman"/>
          <w:b w:val="false"/>
          <w:i w:val="false"/>
          <w:color w:val="000000"/>
          <w:sz w:val="28"/>
        </w:rPr>
        <w:t>
      15. Сумма, числящаяся в журнале регистрации чеков на получение наличности с бюджетных счетов (Приложение 2), текущих счетов, счета внебюджетного фонда Акима г.Алматы и его районов, депозитного счета (Приложение 3) в остатке по неоплаченным чекам, должна равняться остатку наличных денег на соответствующих транзитных счетах наличности (889). 
</w:t>
      </w:r>
      <w:r>
        <w:br/>
      </w:r>
      <w:r>
        <w:rPr>
          <w:rFonts w:ascii="Times New Roman"/>
          <w:b w:val="false"/>
          <w:i w:val="false"/>
          <w:color w:val="000000"/>
          <w:sz w:val="28"/>
        </w:rPr>
        <w:t>
      16. Денежный чек действителен для оплаты Банком в течение 10-ти дней. В случае если в денежных чеках будут обнаружены какие-либо неточности, то такие чеки возвращаются Казначейству с соответствующей отметкой на втором экземпляре реестра с указанием причины возврата. 
</w:t>
      </w:r>
      <w:r>
        <w:br/>
      </w:r>
      <w:r>
        <w:rPr>
          <w:rFonts w:ascii="Times New Roman"/>
          <w:b w:val="false"/>
          <w:i w:val="false"/>
          <w:color w:val="000000"/>
          <w:sz w:val="28"/>
        </w:rPr>
        <w:t>
      Если в течение 10-ти дней государственное учреждение не получит наличные деньги, то по заявлению этого государственного учреждения на возврат чека Казначейство письменно отзывает чек из Банка, после его получения производит перечисление средств платежным документом с транзитного счета (внутреннего) на бюджетный счет (120, 130, 132, 141 "для целевого финансирования", 724 "Текущие счета уполномоченных и невыплаченные переводы") и/или на текущий счет 141, 142 "Средства от платных услуг" с указанием 10-значного кода расходов бюджетной классификации, а по счетам 141, 142 для спонсорской и благотворительной помощи, 142 счета внебюджетного фонда Акима г. Алматы и его районов, 144 депозитные счета без указания 10-значного кода расходов бюджетной классификации. Одновременно ответисполнителем ТП Казначейства производится бухгалтерская запись: ДТ-889 (внутренний) КТ-120, 130, 132, 141 "для целевого финансирования", 724 "Текущие счета уполномоченных и невыплаченные переводы" и/или 141, 142 "Средства от платных услуг", для спонсорской и благотворительной помощи, счета внебюджетного фонда Акима г. Алматы и его районов, 144 депозитного счета. Кроме того, в платежном документе в текстовом пространстве "Назначение платежа" указывается: "возврат неполученных наличных денег по чеку N___ от _____". К платежному документу прикладывается заявление, на котором сделана соответствующая отметка Казначейства с указанием N и даты чека. В Казначействе данный чек подшивается в дело с отметкой "Погашено" и ставится соответствующая отметка в журнале регистрации чеков (гр17-19 Приложения 2, Приложение 3). При этом, Казначейством возвращается представленный платежный документ для оплаты финансовых услуг Банка с отметкой "Возвращено без исполнения согласно заявления" о чем ставится соответствующая отметка в журнале регистрации чеков (гр21-22 Приложения 2, Приложение 3). 
</w:t>
      </w:r>
      <w:r>
        <w:br/>
      </w:r>
      <w:r>
        <w:rPr>
          <w:rFonts w:ascii="Times New Roman"/>
          <w:b w:val="false"/>
          <w:i w:val="false"/>
          <w:color w:val="000000"/>
          <w:sz w:val="28"/>
        </w:rPr>
        <w:t>
      17. Чековые книжки закупаются централизованно Казначейством в обслуживающем Банке с предварительной оплатой их государственными учреждениями и выдаются последним под роспись и по доверенности с занесением их в реестр бланков-чеков в разрезе государственных учреждений, который представляется в Банк по установленной им форме. Учет бланков чековых книжек ведется в порядке, установленном для бланков строгой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Порядок приема наличных денег от 
</w:t>
      </w:r>
      <w:r>
        <w:br/>
      </w:r>
      <w:r>
        <w:rPr>
          <w:rFonts w:ascii="Times New Roman"/>
          <w:b w:val="false"/>
          <w:i w:val="false"/>
          <w:color w:val="000000"/>
          <w:sz w:val="28"/>
        </w:rPr>
        <w:t>
                       представителей государственных 
</w:t>
      </w:r>
      <w:r>
        <w:br/>
      </w:r>
      <w:r>
        <w:rPr>
          <w:rFonts w:ascii="Times New Roman"/>
          <w:b w:val="false"/>
          <w:i w:val="false"/>
          <w:color w:val="000000"/>
          <w:sz w:val="28"/>
        </w:rPr>
        <w:t>
                     учреждений для зачисления на счета 
</w:t>
      </w:r>
      <w:r>
        <w:br/>
      </w:r>
      <w:r>
        <w:rPr>
          <w:rFonts w:ascii="Times New Roman"/>
          <w:b w:val="false"/>
          <w:i w:val="false"/>
          <w:color w:val="000000"/>
          <w:sz w:val="28"/>
        </w:rPr>
        <w:t>
                         государственных учреждений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18. Прием наличных денег от представителей государственных учреждений для зачисления на счета государственных учреждений осуществляется банком с оформлением бланка формы N 0402001 "Объявление на взнос наличными", в котором указываются все необходимые реквизиты (наименование плательщика, регистрационный номер налогоплательщика (далее - РНН), наименование получателя и РНН получателя, назначение платежа и код расходов бюджетной классификации. 
</w:t>
      </w:r>
      <w:r>
        <w:br/>
      </w:r>
      <w:r>
        <w:rPr>
          <w:rFonts w:ascii="Times New Roman"/>
          <w:b w:val="false"/>
          <w:i w:val="false"/>
          <w:color w:val="000000"/>
          <w:sz w:val="28"/>
        </w:rPr>
        <w:t>
      При сдаче наличных денег на бюджетные счета (120, 130, 132, 141 "для целевого финансирования"), на текущий счет 141, 142 "Средства от платных услуг" - при восстановлении кассовых расходов) представителями государственных учреждений в документах на взнос обязательно указывается 10-значный код расходов бюджетной классификации и необходима разрешительная надпись ответисполнителя - Казначейства, за исключением на текущий счет 141, 142 средства спонсорской и благотворительной помощи, внебюджетного фонда Акима г. Алматы и его районов, 144 депозитный счет. 
</w:t>
      </w:r>
      <w:r>
        <w:br/>
      </w:r>
      <w:r>
        <w:rPr>
          <w:rFonts w:ascii="Times New Roman"/>
          <w:b w:val="false"/>
          <w:i w:val="false"/>
          <w:color w:val="000000"/>
          <w:sz w:val="28"/>
        </w:rPr>
        <w:t>
      19. Государственное учреждение одновременно представляет платежный документ с указанием в текстовом пространстве "Назначение платежа" - "За оказанные финансовые услуги Банку по приему наличных денег" и в рамке "Код бюджетной классификации" - 10-значного кода расходов бюджетной классификации, для оплаты финансовых услуг Банка с бюджетного счета (120, 130, 132, 141 "для целевого финансирования") соответствующей специфики расходов по указанным реквизитам Банка. 
</w:t>
      </w:r>
      <w:r>
        <w:br/>
      </w:r>
      <w:r>
        <w:rPr>
          <w:rFonts w:ascii="Times New Roman"/>
          <w:b w:val="false"/>
          <w:i w:val="false"/>
          <w:color w:val="000000"/>
          <w:sz w:val="28"/>
        </w:rPr>
        <w:t>
      Аналогично оплата финансовых услуг Банка по приему наличных денег для зачисления на 141, 142 текущие счета "Средства от платных услуг", спонсорской и благотворительной помощи, счета внебюджетного фонда Акима г. Алматы и его районов, 144 депозитного счета перечисляется отдельным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платежным документом, за счет этих же средств по указанным реквизитам 
</w:t>
      </w:r>
    </w:p>
    <w:p>
      <w:pPr>
        <w:spacing w:after="0"/>
        <w:ind w:left="0"/>
        <w:jc w:val="both"/>
      </w:pPr>
      <w:r>
        <w:rPr>
          <w:rFonts w:ascii="Times New Roman"/>
          <w:b w:val="false"/>
          <w:i w:val="false"/>
          <w:color w:val="000000"/>
          <w:sz w:val="28"/>
        </w:rPr>
        <w:t>
Банка. 
</w:t>
      </w:r>
    </w:p>
    <w:p>
      <w:pPr>
        <w:spacing w:after="0"/>
        <w:ind w:left="0"/>
        <w:jc w:val="both"/>
      </w:pPr>
      <w:r>
        <w:rPr>
          <w:rFonts w:ascii="Times New Roman"/>
          <w:b w:val="false"/>
          <w:i w:val="false"/>
          <w:color w:val="000000"/>
          <w:sz w:val="28"/>
        </w:rPr>
        <w:t>
     20. Прием наличных денег от представителей государственных учреждений 
</w:t>
      </w:r>
    </w:p>
    <w:p>
      <w:pPr>
        <w:spacing w:after="0"/>
        <w:ind w:left="0"/>
        <w:jc w:val="both"/>
      </w:pPr>
      <w:r>
        <w:rPr>
          <w:rFonts w:ascii="Times New Roman"/>
          <w:b w:val="false"/>
          <w:i w:val="false"/>
          <w:color w:val="000000"/>
          <w:sz w:val="28"/>
        </w:rPr>
        <w:t>
банками производится в сроки, установленные Агентским соглашением. Вся 
</w:t>
      </w:r>
    </w:p>
    <w:p>
      <w:pPr>
        <w:spacing w:after="0"/>
        <w:ind w:left="0"/>
        <w:jc w:val="both"/>
      </w:pPr>
      <w:r>
        <w:rPr>
          <w:rFonts w:ascii="Times New Roman"/>
          <w:b w:val="false"/>
          <w:i w:val="false"/>
          <w:color w:val="000000"/>
          <w:sz w:val="28"/>
        </w:rPr>
        <w:t>
сумма принятых наличных денег перечисляется в тот же день на 
</w:t>
      </w:r>
    </w:p>
    <w:p>
      <w:pPr>
        <w:spacing w:after="0"/>
        <w:ind w:left="0"/>
        <w:jc w:val="both"/>
      </w:pPr>
      <w:r>
        <w:rPr>
          <w:rFonts w:ascii="Times New Roman"/>
          <w:b w:val="false"/>
          <w:i w:val="false"/>
          <w:color w:val="000000"/>
          <w:sz w:val="28"/>
        </w:rPr>
        <w:t>
корреспондентский счет Казначейства для зачисления на соответствующие 
</w:t>
      </w:r>
    </w:p>
    <w:p>
      <w:pPr>
        <w:spacing w:after="0"/>
        <w:ind w:left="0"/>
        <w:jc w:val="both"/>
      </w:pPr>
      <w:r>
        <w:rPr>
          <w:rFonts w:ascii="Times New Roman"/>
          <w:b w:val="false"/>
          <w:i w:val="false"/>
          <w:color w:val="000000"/>
          <w:sz w:val="28"/>
        </w:rPr>
        <w:t>
счета.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Агентское соглашение
</w:t>
      </w:r>
    </w:p>
    <w:p>
      <w:pPr>
        <w:spacing w:after="0"/>
        <w:ind w:left="0"/>
        <w:jc w:val="both"/>
      </w:pPr>
      <w:r>
        <w:rPr>
          <w:rFonts w:ascii="Times New Roman"/>
          <w:b w:val="false"/>
          <w:i w:val="false"/>
          <w:color w:val="000000"/>
          <w:sz w:val="28"/>
        </w:rPr>
        <w:t>
                  на кассовое обслуживание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город/село_____________                              "__ " _________200__г.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государственного учреждения), именуемое в дальнейшем 
</w:t>
      </w:r>
    </w:p>
    <w:p>
      <w:pPr>
        <w:spacing w:after="0"/>
        <w:ind w:left="0"/>
        <w:jc w:val="both"/>
      </w:pPr>
      <w:r>
        <w:rPr>
          <w:rFonts w:ascii="Times New Roman"/>
          <w:b w:val="false"/>
          <w:i w:val="false"/>
          <w:color w:val="000000"/>
          <w:sz w:val="28"/>
        </w:rPr>
        <w:t>
"Госучреждение" в лице Руководителя 
</w:t>
      </w:r>
    </w:p>
    <w:p>
      <w:pPr>
        <w:spacing w:after="0"/>
        <w:ind w:left="0"/>
        <w:jc w:val="both"/>
      </w:pPr>
      <w:r>
        <w:rPr>
          <w:rFonts w:ascii="Times New Roman"/>
          <w:b w:val="false"/>
          <w:i w:val="false"/>
          <w:color w:val="000000"/>
          <w:sz w:val="28"/>
        </w:rPr>
        <w:t>
_______________________________________________, действующего на основании 
</w:t>
      </w:r>
    </w:p>
    <w:p>
      <w:pPr>
        <w:spacing w:after="0"/>
        <w:ind w:left="0"/>
        <w:jc w:val="both"/>
      </w:pPr>
      <w:r>
        <w:rPr>
          <w:rFonts w:ascii="Times New Roman"/>
          <w:b w:val="false"/>
          <w:i w:val="false"/>
          <w:color w:val="000000"/>
          <w:sz w:val="28"/>
        </w:rPr>
        <w:t>
Положения, утвержденного от "__" _______199__года N __, с участием 
</w:t>
      </w:r>
    </w:p>
    <w:p>
      <w:pPr>
        <w:spacing w:after="0"/>
        <w:ind w:left="0"/>
        <w:jc w:val="both"/>
      </w:pPr>
      <w:r>
        <w:rPr>
          <w:rFonts w:ascii="Times New Roman"/>
          <w:b w:val="false"/>
          <w:i w:val="false"/>
          <w:color w:val="000000"/>
          <w:sz w:val="28"/>
        </w:rPr>
        <w:t>
(наименование территориального подразделения Казначейства), именуемый в 
</w:t>
      </w:r>
    </w:p>
    <w:p>
      <w:pPr>
        <w:spacing w:after="0"/>
        <w:ind w:left="0"/>
        <w:jc w:val="both"/>
      </w:pPr>
      <w:r>
        <w:rPr>
          <w:rFonts w:ascii="Times New Roman"/>
          <w:b w:val="false"/>
          <w:i w:val="false"/>
          <w:color w:val="000000"/>
          <w:sz w:val="28"/>
        </w:rPr>
        <w:t>
дальнейшем "Казначейство", в лице Руководителя 
</w:t>
      </w:r>
    </w:p>
    <w:p>
      <w:pPr>
        <w:spacing w:after="0"/>
        <w:ind w:left="0"/>
        <w:jc w:val="both"/>
      </w:pPr>
      <w:r>
        <w:rPr>
          <w:rFonts w:ascii="Times New Roman"/>
          <w:b w:val="false"/>
          <w:i w:val="false"/>
          <w:color w:val="000000"/>
          <w:sz w:val="28"/>
        </w:rPr>
        <w:t>
____________________________________, действующего на основании Положения, 
</w:t>
      </w:r>
    </w:p>
    <w:p>
      <w:pPr>
        <w:spacing w:after="0"/>
        <w:ind w:left="0"/>
        <w:jc w:val="both"/>
      </w:pPr>
      <w:r>
        <w:rPr>
          <w:rFonts w:ascii="Times New Roman"/>
          <w:b w:val="false"/>
          <w:i w:val="false"/>
          <w:color w:val="000000"/>
          <w:sz w:val="28"/>
        </w:rPr>
        <w:t>
утвержденного от "__" _____ _____г. N ___, с одной стороны и Банк (филиал 
</w:t>
      </w:r>
    </w:p>
    <w:p>
      <w:pPr>
        <w:spacing w:after="0"/>
        <w:ind w:left="0"/>
        <w:jc w:val="both"/>
      </w:pPr>
      <w:r>
        <w:rPr>
          <w:rFonts w:ascii="Times New Roman"/>
          <w:b w:val="false"/>
          <w:i w:val="false"/>
          <w:color w:val="000000"/>
          <w:sz w:val="28"/>
        </w:rPr>
        <w:t>
Банка) ________________________, именуемый в дальнейшем "Банк" в лице 
</w:t>
      </w:r>
    </w:p>
    <w:p>
      <w:pPr>
        <w:spacing w:after="0"/>
        <w:ind w:left="0"/>
        <w:jc w:val="both"/>
      </w:pPr>
      <w:r>
        <w:rPr>
          <w:rFonts w:ascii="Times New Roman"/>
          <w:b w:val="false"/>
          <w:i w:val="false"/>
          <w:color w:val="000000"/>
          <w:sz w:val="28"/>
        </w:rPr>
        <w:t>
Руководителя ____________________________________________________________, 
</w:t>
      </w:r>
    </w:p>
    <w:p>
      <w:pPr>
        <w:spacing w:after="0"/>
        <w:ind w:left="0"/>
        <w:jc w:val="both"/>
      </w:pPr>
      <w:r>
        <w:rPr>
          <w:rFonts w:ascii="Times New Roman"/>
          <w:b w:val="false"/>
          <w:i w:val="false"/>
          <w:color w:val="000000"/>
          <w:sz w:val="28"/>
        </w:rPr>
        <w:t>
действующего на основании Устава и доверенности N__ от "__" ______199__г., 
</w:t>
      </w:r>
    </w:p>
    <w:p>
      <w:pPr>
        <w:spacing w:after="0"/>
        <w:ind w:left="0"/>
        <w:jc w:val="both"/>
      </w:pPr>
      <w:r>
        <w:rPr>
          <w:rFonts w:ascii="Times New Roman"/>
          <w:b w:val="false"/>
          <w:i w:val="false"/>
          <w:color w:val="000000"/>
          <w:sz w:val="28"/>
        </w:rPr>
        <w:t>
с другой стороны, далее именуемые "Стороны" в соответствии с Законом Республики Казахстан 
</w:t>
      </w:r>
      <w:r>
        <w:rPr>
          <w:rFonts w:ascii="Times New Roman"/>
          <w:b w:val="false"/>
          <w:i w:val="false"/>
          <w:color w:val="000000"/>
          <w:sz w:val="28"/>
        </w:rPr>
        <w:t xml:space="preserve"> Z970136_ </w:t>
      </w:r>
      <w:r>
        <w:rPr>
          <w:rFonts w:ascii="Times New Roman"/>
          <w:b w:val="false"/>
          <w:i w:val="false"/>
          <w:color w:val="000000"/>
          <w:sz w:val="28"/>
        </w:rPr>
        <w:t>
 "О государственных закупках", заключили настоящее трехстороннее Агентское соглашение на кассовое обслуживание (далее - Соглашение)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Предмет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На основании протокола об итогах конкурса по закупке __________________________ N __ от "__" _______200_г. составленного на кассовое обслуживание госучреждения Казначейство поручает, а Банк осуществляет операции с госучреждениями, содержащимися за счет средств государственного бюджета по оплате именных чеков территориальных подразделений Казначейства (далее - чеки Казначейства) и по приему наличных денег от представителя госучреждения для зачисления на счета госучреждения на условиях, предусмотренных Соглашением (Приложение 1). 
</w:t>
      </w:r>
      <w:r>
        <w:br/>
      </w:r>
      <w:r>
        <w:rPr>
          <w:rFonts w:ascii="Times New Roman"/>
          <w:b w:val="false"/>
          <w:i w:val="false"/>
          <w:color w:val="000000"/>
          <w:sz w:val="28"/>
        </w:rPr>
        <w:t>
      1.2. Оплата чеков Казначейства производится представителям госучреждений на следующий день после поступления реестра чеков. 
</w:t>
      </w:r>
      <w:r>
        <w:br/>
      </w:r>
      <w:r>
        <w:rPr>
          <w:rFonts w:ascii="Times New Roman"/>
          <w:b w:val="false"/>
          <w:i w:val="false"/>
          <w:color w:val="000000"/>
          <w:sz w:val="28"/>
        </w:rPr>
        <w:t>
      1.3. Прием наличных денег от представителя госучреждения Банком производится с 9 до 13 часов местного времени. 
</w:t>
      </w:r>
      <w:r>
        <w:br/>
      </w:r>
      <w:r>
        <w:rPr>
          <w:rFonts w:ascii="Times New Roman"/>
          <w:b w:val="false"/>
          <w:i w:val="false"/>
          <w:color w:val="000000"/>
          <w:sz w:val="28"/>
        </w:rPr>
        <w:t>
      1.4. Порядок перевода госучреждением средств, для получения наличных денег, оплаты чеков Казначейства, оформленных на имя представителей госучреждений, порядок сдачи наличных денег представителем госучреждения для зачисления на счета госучреждений, сроки оплаты финансовых услуг Банка регламентируются настоящим Соглашением, а также нормативными правовыми актами Минфина и банковским законодательством 
</w:t>
      </w:r>
      <w:r>
        <w:rPr>
          <w:rFonts w:ascii="Times New Roman"/>
          <w:b w:val="false"/>
          <w:i w:val="false"/>
          <w:color w:val="000000"/>
          <w:sz w:val="28"/>
        </w:rPr>
        <w:t xml:space="preserve"> V001135_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Обязательства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 Госучреждение обязуется: 
</w:t>
      </w:r>
      <w:r>
        <w:br/>
      </w:r>
      <w:r>
        <w:rPr>
          <w:rFonts w:ascii="Times New Roman"/>
          <w:b w:val="false"/>
          <w:i w:val="false"/>
          <w:color w:val="000000"/>
          <w:sz w:val="28"/>
        </w:rPr>
        <w:t>
      2.1.1. Предварительно за день до получения наличных денег предоставлять в Казначейство платежные документы на ожидаемую сумму получения наличных денег с соответствующих счетов с приложением чека, оформленного в установленном порядке, и платежный документ на оплату финансовых услуг Банка из расчета __ % от полученной суммы. 
</w:t>
      </w:r>
      <w:r>
        <w:br/>
      </w:r>
      <w:r>
        <w:rPr>
          <w:rFonts w:ascii="Times New Roman"/>
          <w:b w:val="false"/>
          <w:i w:val="false"/>
          <w:color w:val="000000"/>
          <w:sz w:val="28"/>
        </w:rPr>
        <w:t>
      2.1.2. В день сдачи наличных денег для зачисления на счета производить оплату финансовых услуг Банка из расчета ___% от сдаваемой суммы. 
</w:t>
      </w:r>
      <w:r>
        <w:br/>
      </w:r>
      <w:r>
        <w:rPr>
          <w:rFonts w:ascii="Times New Roman"/>
          <w:b w:val="false"/>
          <w:i w:val="false"/>
          <w:color w:val="000000"/>
          <w:sz w:val="28"/>
        </w:rPr>
        <w:t>
      2.2. Банк обязуется: 
</w:t>
      </w:r>
      <w:r>
        <w:br/>
      </w:r>
      <w:r>
        <w:rPr>
          <w:rFonts w:ascii="Times New Roman"/>
          <w:b w:val="false"/>
          <w:i w:val="false"/>
          <w:color w:val="000000"/>
          <w:sz w:val="28"/>
        </w:rPr>
        <w:t>
      2.2.1. Открывать Казначейству для учета операций по чекам Казначейства текущий транзитный счет наличности 889 "Единый Казначейский счет" (внешний) отдельно для госучреждений, содержащихся за счет республиканского бюджета, и для госучреждений, содержащихся за счет местного бюджета. 
</w:t>
      </w:r>
      <w:r>
        <w:br/>
      </w:r>
      <w:r>
        <w:rPr>
          <w:rFonts w:ascii="Times New Roman"/>
          <w:b w:val="false"/>
          <w:i w:val="false"/>
          <w:color w:val="000000"/>
          <w:sz w:val="28"/>
        </w:rPr>
        <w:t>
      2.2.2. Реализовать Казначейству денежные чековые книжки не свыше ___ тенге (включая НДС) за штуку. 
</w:t>
      </w:r>
      <w:r>
        <w:br/>
      </w:r>
      <w:r>
        <w:rPr>
          <w:rFonts w:ascii="Times New Roman"/>
          <w:b w:val="false"/>
          <w:i w:val="false"/>
          <w:color w:val="000000"/>
          <w:sz w:val="28"/>
        </w:rPr>
        <w:t>
      2.2.3. Принимать к исполнению реестры и чеки Казначейства, оформленные в установленном порядке (Приложение 3). 
</w:t>
      </w:r>
      <w:r>
        <w:br/>
      </w:r>
      <w:r>
        <w:rPr>
          <w:rFonts w:ascii="Times New Roman"/>
          <w:b w:val="false"/>
          <w:i w:val="false"/>
          <w:color w:val="000000"/>
          <w:sz w:val="28"/>
        </w:rPr>
        <w:t>
      Реестры чеков Казначейства, представляемые к оплате, составляются в двух экземплярах и подписываются лицами, уполномоченными представителями Казначейства. 
</w:t>
      </w:r>
      <w:r>
        <w:br/>
      </w:r>
      <w:r>
        <w:rPr>
          <w:rFonts w:ascii="Times New Roman"/>
          <w:b w:val="false"/>
          <w:i w:val="false"/>
          <w:color w:val="000000"/>
          <w:sz w:val="28"/>
        </w:rPr>
        <w:t>
      2.2.4. Обеспечить оплату представленных чеков Казначейства с 9.00 до 
</w:t>
      </w:r>
      <w:r>
        <w:br/>
      </w:r>
      <w:r>
        <w:rPr>
          <w:rFonts w:ascii="Times New Roman"/>
          <w:b w:val="false"/>
          <w:i w:val="false"/>
          <w:color w:val="000000"/>
          <w:sz w:val="28"/>
        </w:rPr>
        <w:t>
13.00 часов местного времени. 
</w:t>
      </w:r>
      <w:r>
        <w:br/>
      </w:r>
      <w:r>
        <w:rPr>
          <w:rFonts w:ascii="Times New Roman"/>
          <w:b w:val="false"/>
          <w:i w:val="false"/>
          <w:color w:val="000000"/>
          <w:sz w:val="28"/>
        </w:rPr>
        <w:t>
      2.2.5. Обеспечить до 14 часов 30 минут местного времени предоставление в Казначейство реестров оплаченных чеков за этот операционный день (Приложение 4). 
</w:t>
      </w:r>
      <w:r>
        <w:br/>
      </w:r>
      <w:r>
        <w:rPr>
          <w:rFonts w:ascii="Times New Roman"/>
          <w:b w:val="false"/>
          <w:i w:val="false"/>
          <w:color w:val="000000"/>
          <w:sz w:val="28"/>
        </w:rPr>
        <w:t>
      2.2.6. Принимать наличные деньги от представителя госучреждения для зачисления на счета госучреждений с 9 до 13 часов местного времени и всю сумму принятых наличных денег перечислять в тот же день на корреспондентский счет Казначейства для зачисления на соответствующие 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2.3. Казначейство обязуется: 
</w:t>
      </w:r>
      <w:r>
        <w:br/>
      </w:r>
      <w:r>
        <w:rPr>
          <w:rFonts w:ascii="Times New Roman"/>
          <w:b w:val="false"/>
          <w:i w:val="false"/>
          <w:color w:val="000000"/>
          <w:sz w:val="28"/>
        </w:rPr>
        <w:t>
      2.3.1. Открывать текущие транзитные счета наличности 889 "Единый Казначейский счет" (внутренний) отдельно для госучреждений, содержащихся за счет республиканского бюджета, и для госучреждений, содержащихся за счет местного бюджета. 
</w:t>
      </w:r>
      <w:r>
        <w:br/>
      </w:r>
      <w:r>
        <w:rPr>
          <w:rFonts w:ascii="Times New Roman"/>
          <w:b w:val="false"/>
          <w:i w:val="false"/>
          <w:color w:val="000000"/>
          <w:sz w:val="28"/>
        </w:rPr>
        <w:t>
      2.3.2. Представлять в Банк документ с образцами подписей и оттиска печати Казначейства на расходование наличных денег с транзитного счета 889 (внешний) в двух экземплярах, согласно п.12 Инструкции о порядке выдачи наличных денег государственным учреждениям по чекам территориальных подразделений Казначейства. 
</w:t>
      </w:r>
      <w:r>
        <w:br/>
      </w:r>
      <w:r>
        <w:rPr>
          <w:rFonts w:ascii="Times New Roman"/>
          <w:b w:val="false"/>
          <w:i w:val="false"/>
          <w:color w:val="000000"/>
          <w:sz w:val="28"/>
        </w:rPr>
        <w:t>
      2.3.3. В случае, утери печати и изменениях в документе с образцами подписей незамедлительно сообщить Банку. 
</w:t>
      </w:r>
      <w:r>
        <w:br/>
      </w:r>
      <w:r>
        <w:rPr>
          <w:rFonts w:ascii="Times New Roman"/>
          <w:b w:val="false"/>
          <w:i w:val="false"/>
          <w:color w:val="000000"/>
          <w:sz w:val="28"/>
        </w:rPr>
        <w:t>
      2.3.4. Обеспечивать госучреждения денежными чековыми книжками Банка. 
</w:t>
      </w:r>
      <w:r>
        <w:br/>
      </w:r>
      <w:r>
        <w:rPr>
          <w:rFonts w:ascii="Times New Roman"/>
          <w:b w:val="false"/>
          <w:i w:val="false"/>
          <w:color w:val="000000"/>
          <w:sz w:val="28"/>
        </w:rPr>
        <w:t>
      2.3.5. Обеспечивать представление реестров и чеков в Банк до 16 часов местного времени. 
</w:t>
      </w:r>
      <w:r>
        <w:br/>
      </w:r>
      <w:r>
        <w:rPr>
          <w:rFonts w:ascii="Times New Roman"/>
          <w:b w:val="false"/>
          <w:i w:val="false"/>
          <w:color w:val="000000"/>
          <w:sz w:val="28"/>
        </w:rPr>
        <w:t>
      2.3.6. Обеспечивать в течение операционного дня восстановление выданных сумм наличных денег на основании реестров оплаченных чеков, предоставленных до 14 часов 30 минут местного времени Банком (Приложение 
</w:t>
      </w:r>
      <w:r>
        <w:br/>
      </w:r>
      <w:r>
        <w:rPr>
          <w:rFonts w:ascii="Times New Roman"/>
          <w:b w:val="false"/>
          <w:i w:val="false"/>
          <w:color w:val="000000"/>
          <w:sz w:val="28"/>
        </w:rPr>
        <w:t>
4) и произвести списание средств, согласно представленному платежному документу на оплату за фактически оказанные финансовые услуги Банком как по выдаче наличных денег, так и по приему наличных денег для зачисления на счета госучреждений.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Права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3.1. Банк имеет право: 
</w:t>
      </w:r>
      <w:r>
        <w:br/>
      </w:r>
      <w:r>
        <w:rPr>
          <w:rFonts w:ascii="Times New Roman"/>
          <w:b w:val="false"/>
          <w:i w:val="false"/>
          <w:color w:val="000000"/>
          <w:sz w:val="28"/>
        </w:rPr>
        <w:t>
      3.1.1. Отказать в совершении кассовых операций при наличии фактов, свидетельствующих о нарушении Казначейством условий пункта 2.3.5. Соглашения, а также отказать в оплате неправильно оформленных чеков. 
</w:t>
      </w:r>
      <w:r>
        <w:br/>
      </w:r>
      <w:r>
        <w:rPr>
          <w:rFonts w:ascii="Times New Roman"/>
          <w:b w:val="false"/>
          <w:i w:val="false"/>
          <w:color w:val="000000"/>
          <w:sz w:val="28"/>
        </w:rPr>
        <w:t>
      3.2. Казначейство имеет право: 
</w:t>
      </w:r>
      <w:r>
        <w:br/>
      </w:r>
      <w:r>
        <w:rPr>
          <w:rFonts w:ascii="Times New Roman"/>
          <w:b w:val="false"/>
          <w:i w:val="false"/>
          <w:color w:val="000000"/>
          <w:sz w:val="28"/>
        </w:rPr>
        <w:t>
      3.2.1. В случае изменения наименования (слияние или реорганизация) износе или утере печати, на основании поданного им заявления обслуживаться по платежным документам с пометкой об отсутствии печати и наличием подписей, указанных в документе с образцами подписей, до изготовления печати. 
</w:t>
      </w:r>
      <w:r>
        <w:br/>
      </w:r>
      <w:r>
        <w:rPr>
          <w:rFonts w:ascii="Times New Roman"/>
          <w:b w:val="false"/>
          <w:i w:val="false"/>
          <w:color w:val="000000"/>
          <w:sz w:val="28"/>
        </w:rPr>
        <w:t>
      3.2.2. Предъявлять штрафные санкции как по неоплаченным чекам, так и по несвоевременно перечисленным средствам для зачисления на счета госучреждений за каждый день задержки.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Ответственность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4.1. Казначейство согласно пункту 2.3.6. Соглашения несет ответственность за своевременность отправления платежного документа и правильность заполнения реквизитов платежного документа. В случае непоступления средств по вине Казначейства на корреспондентский счет Банка последний относит не поступившую сумму на отдельный внутренний транзитный счет с начислением штрафа за каждый день задержки, в размере по ставке рефинансирования Национального Банка Республики Казахстан. 
</w:t>
      </w:r>
      <w:r>
        <w:br/>
      </w:r>
      <w:r>
        <w:rPr>
          <w:rFonts w:ascii="Times New Roman"/>
          <w:b w:val="false"/>
          <w:i w:val="false"/>
          <w:color w:val="000000"/>
          <w:sz w:val="28"/>
        </w:rPr>
        <w:t>
      4.2. Казначейство за несвоевременную оплату Банку финансовых услуг, за исключением случаев задержки платежей в платежной системе (Система розничных платежей - СРП или Система крупных платежей - СКП) по выдаче наличных денег по чекам и по приему наличных денег от представителей госучреждений, уплачивает пеню из расчета ____% от неоплаченной суммы за каждый день просрочки в соответствии со сроком, согласно пункту 2.3.6. Соглашения. 
</w:t>
      </w:r>
      <w:r>
        <w:br/>
      </w:r>
      <w:r>
        <w:rPr>
          <w:rFonts w:ascii="Times New Roman"/>
          <w:b w:val="false"/>
          <w:i w:val="false"/>
          <w:color w:val="000000"/>
          <w:sz w:val="28"/>
        </w:rPr>
        <w:t>
      4.3. В случае невыполнения условий оплаты чеков Казначейства, согласно пункту 2.2.4. Соглашения и за несвоевременное перечисление денег на корреспондентский счет Казначейства, согласно пункту 2.2.6. Соглашения, Банк уплачивает штраф в доход республиканского бюджета из расчета ____% за каждый день задержки от суммы неоплаченных чеков и несвоевременно перечисленных средств на корреспондентский счет казначейства для зачисления на соответствующие счета. Каждый факт по неоплаченным чекам Казначейства и несвоевременно перечисленным средствам на корреспондентский счет казначейства для зачисления на соответствующие счета оформляется актом произвольной формы (в двух экземплярах) и подписывается Банком и Казначейством. В случае отказа от подписания акта, Банк представляет 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Казначейство письменное объяснение причин отказа. Оплата штрафа 
</w:t>
      </w:r>
    </w:p>
    <w:p>
      <w:pPr>
        <w:spacing w:after="0"/>
        <w:ind w:left="0"/>
        <w:jc w:val="both"/>
      </w:pPr>
      <w:r>
        <w:rPr>
          <w:rFonts w:ascii="Times New Roman"/>
          <w:b w:val="false"/>
          <w:i w:val="false"/>
          <w:color w:val="000000"/>
          <w:sz w:val="28"/>
        </w:rPr>
        <w:t>
производится на основании акта ежемесячно не позднее 30 числа.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Срок действия Соглашения и порядок
</w:t>
      </w:r>
    </w:p>
    <w:p>
      <w:pPr>
        <w:spacing w:after="0"/>
        <w:ind w:left="0"/>
        <w:jc w:val="both"/>
      </w:pPr>
      <w:r>
        <w:rPr>
          <w:rFonts w:ascii="Times New Roman"/>
          <w:b w:val="false"/>
          <w:i w:val="false"/>
          <w:color w:val="000000"/>
          <w:sz w:val="28"/>
        </w:rPr>
        <w:t>
                   его изменения и расторжения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5.1. Соглашение составлено на государственном и русском языках в трех 
</w:t>
      </w:r>
    </w:p>
    <w:p>
      <w:pPr>
        <w:spacing w:after="0"/>
        <w:ind w:left="0"/>
        <w:jc w:val="both"/>
      </w:pPr>
      <w:r>
        <w:rPr>
          <w:rFonts w:ascii="Times New Roman"/>
          <w:b w:val="false"/>
          <w:i w:val="false"/>
          <w:color w:val="000000"/>
          <w:sz w:val="28"/>
        </w:rPr>
        <w:t>
экземплярах, имеющих одинаковую юридическую силу, по одному для каждой 
</w:t>
      </w:r>
    </w:p>
    <w:p>
      <w:pPr>
        <w:spacing w:after="0"/>
        <w:ind w:left="0"/>
        <w:jc w:val="both"/>
      </w:pPr>
      <w:r>
        <w:rPr>
          <w:rFonts w:ascii="Times New Roman"/>
          <w:b w:val="false"/>
          <w:i w:val="false"/>
          <w:color w:val="000000"/>
          <w:sz w:val="28"/>
        </w:rPr>
        <w:t>
Стороны. Соглашение вступает в силу со дня его регистрации в 
</w:t>
      </w:r>
    </w:p>
    <w:p>
      <w:pPr>
        <w:spacing w:after="0"/>
        <w:ind w:left="0"/>
        <w:jc w:val="both"/>
      </w:pPr>
      <w:r>
        <w:rPr>
          <w:rFonts w:ascii="Times New Roman"/>
          <w:b w:val="false"/>
          <w:i w:val="false"/>
          <w:color w:val="000000"/>
          <w:sz w:val="28"/>
        </w:rPr>
        <w:t>
______________________ управлении (подразделений) Казначейства и действует 
</w:t>
      </w:r>
    </w:p>
    <w:p>
      <w:pPr>
        <w:spacing w:after="0"/>
        <w:ind w:left="0"/>
        <w:jc w:val="both"/>
      </w:pPr>
      <w:r>
        <w:rPr>
          <w:rFonts w:ascii="Times New Roman"/>
          <w:b w:val="false"/>
          <w:i w:val="false"/>
          <w:color w:val="000000"/>
          <w:sz w:val="28"/>
        </w:rPr>
        <w:t>
по 31 декабря текущего года. Сумма обязательства по коду _ _. _ _. _ _ _. 
</w:t>
      </w:r>
    </w:p>
    <w:p>
      <w:pPr>
        <w:spacing w:after="0"/>
        <w:ind w:left="0"/>
        <w:jc w:val="both"/>
      </w:pPr>
      <w:r>
        <w:rPr>
          <w:rFonts w:ascii="Times New Roman"/>
          <w:b w:val="false"/>
          <w:i w:val="false"/>
          <w:color w:val="000000"/>
          <w:sz w:val="28"/>
        </w:rPr>
        <w:t>
_ _. _ _. _ _ _. бюджетной классификации расходов составляет 
</w:t>
      </w:r>
    </w:p>
    <w:p>
      <w:pPr>
        <w:spacing w:after="0"/>
        <w:ind w:left="0"/>
        <w:jc w:val="both"/>
      </w:pPr>
      <w:r>
        <w:rPr>
          <w:rFonts w:ascii="Times New Roman"/>
          <w:b w:val="false"/>
          <w:i w:val="false"/>
          <w:color w:val="000000"/>
          <w:sz w:val="28"/>
        </w:rPr>
        <w:t>
_______________ тенге.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5.2. Все изменения и дополнения, вносимые в Соглашение, действительны при их оформлении в письменном виде и подписании уполномоченными лицами всех Сторон, в дальнейшем являются неотъемлемой частью Соглашения. 
</w:t>
      </w:r>
      <w:r>
        <w:br/>
      </w:r>
      <w:r>
        <w:rPr>
          <w:rFonts w:ascii="Times New Roman"/>
          <w:b w:val="false"/>
          <w:i w:val="false"/>
          <w:color w:val="000000"/>
          <w:sz w:val="28"/>
        </w:rPr>
        <w:t>
      Изменения, связанные со стоимостью работ (услуг) по Соглашению, действительны при их регистрации в _________________ управлении (подразделений) Казначейства. 
</w:t>
      </w:r>
      <w:r>
        <w:br/>
      </w:r>
      <w:r>
        <w:rPr>
          <w:rFonts w:ascii="Times New Roman"/>
          <w:b w:val="false"/>
          <w:i w:val="false"/>
          <w:color w:val="000000"/>
          <w:sz w:val="28"/>
        </w:rPr>
        <w:t>
      5.3. Каждая из Сторон имеет право расторгнуть Соглашение, уведомив об этом в письменной форме другую Сторону, не менее чем за месяц до даты его предполагаемого расторжения.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Разрешение споров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6.1. Все споры, возникающие между Сторонами по Соглашению, разрешаются посредством переговоров. Разногласия, по которым Стороны не достигли договоренности, разрешаются в соответствии с законодательством Республики Казахстан. 
</w:t>
      </w:r>
      <w:r>
        <w:br/>
      </w:r>
      <w:r>
        <w:rPr>
          <w:rFonts w:ascii="Times New Roman"/>
          <w:b w:val="false"/>
          <w:i w:val="false"/>
          <w:color w:val="000000"/>
          <w:sz w:val="28"/>
        </w:rPr>
        <w:t>
      6.2. Стороны устанавливают, что все возможные претензии по Соглашению должны быть рассмотрены Сторонами в течение десяти дней с момента получения претензии.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Форс-мажор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7.1. Стороны освобождаются от ответственности за частичное или полное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невыполнение обязательств по Соглашению, если это неисполнение явилось 
</w:t>
      </w:r>
    </w:p>
    <w:p>
      <w:pPr>
        <w:spacing w:after="0"/>
        <w:ind w:left="0"/>
        <w:jc w:val="both"/>
      </w:pPr>
      <w:r>
        <w:rPr>
          <w:rFonts w:ascii="Times New Roman"/>
          <w:b w:val="false"/>
          <w:i w:val="false"/>
          <w:color w:val="000000"/>
          <w:sz w:val="28"/>
        </w:rPr>
        <w:t>
следствием непредвиденных обстоятельств, а именно: опасные природные 
</w:t>
      </w:r>
    </w:p>
    <w:p>
      <w:pPr>
        <w:spacing w:after="0"/>
        <w:ind w:left="0"/>
        <w:jc w:val="both"/>
      </w:pPr>
      <w:r>
        <w:rPr>
          <w:rFonts w:ascii="Times New Roman"/>
          <w:b w:val="false"/>
          <w:i w:val="false"/>
          <w:color w:val="000000"/>
          <w:sz w:val="28"/>
        </w:rPr>
        <w:t>
явления, пожар, наводнение, землетрясение, эпидемия, военные действия, 
</w:t>
      </w:r>
    </w:p>
    <w:p>
      <w:pPr>
        <w:spacing w:after="0"/>
        <w:ind w:left="0"/>
        <w:jc w:val="both"/>
      </w:pPr>
      <w:r>
        <w:rPr>
          <w:rFonts w:ascii="Times New Roman"/>
          <w:b w:val="false"/>
          <w:i w:val="false"/>
          <w:color w:val="000000"/>
          <w:sz w:val="28"/>
        </w:rPr>
        <w:t>
временное отсутствие электроэнергии и телекоммуникационной связи и т.п., 
</w:t>
      </w:r>
    </w:p>
    <w:p>
      <w:pPr>
        <w:spacing w:after="0"/>
        <w:ind w:left="0"/>
        <w:jc w:val="both"/>
      </w:pPr>
      <w:r>
        <w:rPr>
          <w:rFonts w:ascii="Times New Roman"/>
          <w:b w:val="false"/>
          <w:i w:val="false"/>
          <w:color w:val="000000"/>
          <w:sz w:val="28"/>
        </w:rPr>
        <w:t>
которые непосредственно повлияли на выполнение обязательств по Соглашению.
</w:t>
      </w:r>
    </w:p>
    <w:p>
      <w:pPr>
        <w:spacing w:after="0"/>
        <w:ind w:left="0"/>
        <w:jc w:val="both"/>
      </w:pPr>
      <w:r>
        <w:rPr>
          <w:rFonts w:ascii="Times New Roman"/>
          <w:b w:val="false"/>
          <w:i w:val="false"/>
          <w:color w:val="000000"/>
          <w:sz w:val="28"/>
        </w:rPr>
        <w:t>
     7.2. Стороны незамедлительно извещают друг друга в случае изменения 
</w:t>
      </w:r>
    </w:p>
    <w:p>
      <w:pPr>
        <w:spacing w:after="0"/>
        <w:ind w:left="0"/>
        <w:jc w:val="both"/>
      </w:pPr>
      <w:r>
        <w:rPr>
          <w:rFonts w:ascii="Times New Roman"/>
          <w:b w:val="false"/>
          <w:i w:val="false"/>
          <w:color w:val="000000"/>
          <w:sz w:val="28"/>
        </w:rPr>
        <w:t>
реквизитов (юридических адресов, номера счета и т.д.).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Юридические адреса и реквизиты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Подписи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Казначейство:                           Банк:
</w:t>
      </w:r>
    </w:p>
    <w:p>
      <w:pPr>
        <w:spacing w:after="0"/>
        <w:ind w:left="0"/>
        <w:jc w:val="both"/>
      </w:pPr>
      <w:r>
        <w:rPr>
          <w:rFonts w:ascii="Times New Roman"/>
          <w:b w:val="false"/>
          <w:i w:val="false"/>
          <w:color w:val="000000"/>
          <w:sz w:val="28"/>
        </w:rPr>
        <w:t>
______________________            ______________________
</w:t>
      </w:r>
    </w:p>
    <w:p>
      <w:pPr>
        <w:spacing w:after="0"/>
        <w:ind w:left="0"/>
        <w:jc w:val="both"/>
      </w:pPr>
      <w:r>
        <w:rPr>
          <w:rFonts w:ascii="Times New Roman"/>
          <w:b w:val="false"/>
          <w:i w:val="false"/>
          <w:color w:val="000000"/>
          <w:sz w:val="28"/>
        </w:rPr>
        <w:t>
_______________________           ______________________
</w:t>
      </w:r>
    </w:p>
    <w:p>
      <w:pPr>
        <w:spacing w:after="0"/>
        <w:ind w:left="0"/>
        <w:jc w:val="both"/>
      </w:pPr>
      <w:r>
        <w:rPr>
          <w:rFonts w:ascii="Times New Roman"/>
          <w:b w:val="false"/>
          <w:i w:val="false"/>
          <w:color w:val="000000"/>
          <w:sz w:val="28"/>
        </w:rPr>
        <w:t>
М.П.                               М.П.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Госучреждение: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______________________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(наименование территориального подразделения Казначейства)
</w:t>
      </w:r>
    </w:p>
    <w:p>
      <w:pPr>
        <w:spacing w:after="0"/>
        <w:ind w:left="0"/>
        <w:jc w:val="both"/>
      </w:pPr>
      <w:r>
        <w:rPr>
          <w:rFonts w:ascii="Times New Roman"/>
          <w:b w:val="false"/>
          <w:i w:val="false"/>
          <w:color w:val="000000"/>
          <w:sz w:val="28"/>
        </w:rPr>
        <w:t>
Вид бюджета: ____________________________________________
</w:t>
      </w:r>
    </w:p>
    <w:p>
      <w:pPr>
        <w:spacing w:after="0"/>
        <w:ind w:left="0"/>
        <w:jc w:val="both"/>
      </w:pPr>
      <w:r>
        <w:rPr>
          <w:rFonts w:ascii="Times New Roman"/>
          <w:b w:val="false"/>
          <w:i w:val="false"/>
          <w:color w:val="000000"/>
          <w:sz w:val="28"/>
        </w:rPr>
        <w:t>
            (республиканский, местный (ненужное зачеркнуть)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
</w:t>
      </w:r>
    </w:p>
    <w:p>
      <w:pPr>
        <w:spacing w:after="0"/>
        <w:ind w:left="0"/>
        <w:jc w:val="both"/>
      </w:pPr>
      <w:r>
        <w:rPr>
          <w:rFonts w:ascii="Times New Roman"/>
          <w:b w:val="false"/>
          <w:i w:val="false"/>
          <w:color w:val="000000"/>
          <w:sz w:val="28"/>
        </w:rPr>
        <w:t>
            регистрации чеков на получение наличности
</w:t>
      </w:r>
    </w:p>
    <w:p>
      <w:pPr>
        <w:spacing w:after="0"/>
        <w:ind w:left="0"/>
        <w:jc w:val="both"/>
      </w:pPr>
      <w:r>
        <w:rPr>
          <w:rFonts w:ascii="Times New Roman"/>
          <w:b w:val="false"/>
          <w:i w:val="false"/>
          <w:color w:val="000000"/>
          <w:sz w:val="28"/>
        </w:rPr>
        <w:t>
                        с бюджетных счетов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Начато      "__"_____________ _______г.
</w:t>
      </w:r>
    </w:p>
    <w:p>
      <w:pPr>
        <w:spacing w:after="0"/>
        <w:ind w:left="0"/>
        <w:jc w:val="both"/>
      </w:pPr>
      <w:r>
        <w:rPr>
          <w:rFonts w:ascii="Times New Roman"/>
          <w:b w:val="false"/>
          <w:i w:val="false"/>
          <w:color w:val="000000"/>
          <w:sz w:val="28"/>
        </w:rPr>
        <w:t>
                                   Окончено    "__"_____________ _______г.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Вкладыш к Приложению 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Дата  !Наимено-! Код !На получение наличных денег по!На оплату финус Банка!
</w:t>
      </w:r>
    </w:p>
    <w:p>
      <w:pPr>
        <w:spacing w:after="0"/>
        <w:ind w:left="0"/>
        <w:jc w:val="both"/>
      </w:pPr>
      <w:r>
        <w:rPr>
          <w:rFonts w:ascii="Times New Roman"/>
          <w:b w:val="false"/>
          <w:i w:val="false"/>
          <w:color w:val="000000"/>
          <w:sz w:val="28"/>
        </w:rPr>
        <w:t>
ре-   !вание   !гос. !чекам Казначейства            !по выдаче            !
</w:t>
      </w:r>
    </w:p>
    <w:p>
      <w:pPr>
        <w:spacing w:after="0"/>
        <w:ind w:left="0"/>
        <w:jc w:val="both"/>
      </w:pPr>
      <w:r>
        <w:rPr>
          <w:rFonts w:ascii="Times New Roman"/>
          <w:b w:val="false"/>
          <w:i w:val="false"/>
          <w:color w:val="000000"/>
          <w:sz w:val="28"/>
        </w:rPr>
        <w:t>
гистр.!госуч-  !уч-  !______________________________!_____________________!
</w:t>
      </w:r>
    </w:p>
    <w:p>
      <w:pPr>
        <w:spacing w:after="0"/>
        <w:ind w:left="0"/>
        <w:jc w:val="both"/>
      </w:pPr>
      <w:r>
        <w:rPr>
          <w:rFonts w:ascii="Times New Roman"/>
          <w:b w:val="false"/>
          <w:i w:val="false"/>
          <w:color w:val="000000"/>
          <w:sz w:val="28"/>
        </w:rPr>
        <w:t>
      !реждения!режд.!Дата!N плат.докумен.!Сумма пл.!N плат. ! Сумма пл.  !
</w:t>
      </w:r>
    </w:p>
    <w:p>
      <w:pPr>
        <w:spacing w:after="0"/>
        <w:ind w:left="0"/>
        <w:jc w:val="both"/>
      </w:pPr>
      <w:r>
        <w:rPr>
          <w:rFonts w:ascii="Times New Roman"/>
          <w:b w:val="false"/>
          <w:i w:val="false"/>
          <w:color w:val="000000"/>
          <w:sz w:val="28"/>
        </w:rPr>
        <w:t>
      !        !     !    !               !докум.   !докумен.!   докум.   !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   !    2   !  3  !  4 !       5       !     6   !   7    !      8     !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Итого за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Движение чеков                !Сумма оплаченных финуслуг Банку!
</w:t>
      </w:r>
    </w:p>
    <w:p>
      <w:pPr>
        <w:spacing w:after="0"/>
        <w:ind w:left="0"/>
        <w:jc w:val="both"/>
      </w:pPr>
      <w:r>
        <w:rPr>
          <w:rFonts w:ascii="Times New Roman"/>
          <w:b w:val="false"/>
          <w:i w:val="false"/>
          <w:color w:val="000000"/>
          <w:sz w:val="28"/>
        </w:rPr>
        <w:t>
_________________________________________!                               !
</w:t>
      </w:r>
    </w:p>
    <w:p>
      <w:pPr>
        <w:spacing w:after="0"/>
        <w:ind w:left="0"/>
        <w:jc w:val="both"/>
      </w:pPr>
      <w:r>
        <w:rPr>
          <w:rFonts w:ascii="Times New Roman"/>
          <w:b w:val="false"/>
          <w:i w:val="false"/>
          <w:color w:val="000000"/>
          <w:sz w:val="28"/>
        </w:rPr>
        <w:t>
 Выписан чек        !   Оплачен чек      !                               !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Дата!N плат. !Сумма !N реестра!Дата!Сумма!Дата!N плат.докумен.! Сумма пл.!
</w:t>
      </w:r>
    </w:p>
    <w:p>
      <w:pPr>
        <w:spacing w:after="0"/>
        <w:ind w:left="0"/>
        <w:jc w:val="both"/>
      </w:pPr>
      <w:r>
        <w:rPr>
          <w:rFonts w:ascii="Times New Roman"/>
          <w:b w:val="false"/>
          <w:i w:val="false"/>
          <w:color w:val="000000"/>
          <w:sz w:val="28"/>
        </w:rPr>
        <w:t>
    !докумен.!пл.   !         !    !     !    !               !  докум.  ! 
</w:t>
      </w:r>
    </w:p>
    <w:p>
      <w:pPr>
        <w:spacing w:after="0"/>
        <w:ind w:left="0"/>
        <w:jc w:val="both"/>
      </w:pPr>
      <w:r>
        <w:rPr>
          <w:rFonts w:ascii="Times New Roman"/>
          <w:b w:val="false"/>
          <w:i w:val="false"/>
          <w:color w:val="000000"/>
          <w:sz w:val="28"/>
        </w:rPr>
        <w:t>
    !        !докум.!         !    !     !    !               !          !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9  !   10   !  11  !    12   ! 13 !  14 ! 15 !       16      !     17   !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Сумма,подлежащ. к!Дата воз-!Сумма вознагражд.,подлеж.!Дата воз-! Роспись !
</w:t>
      </w:r>
    </w:p>
    <w:p>
      <w:pPr>
        <w:spacing w:after="0"/>
        <w:ind w:left="0"/>
        <w:jc w:val="both"/>
      </w:pPr>
      <w:r>
        <w:rPr>
          <w:rFonts w:ascii="Times New Roman"/>
          <w:b w:val="false"/>
          <w:i w:val="false"/>
          <w:color w:val="000000"/>
          <w:sz w:val="28"/>
        </w:rPr>
        <w:t>
возврату Гос.Учр.!врата    !       к возврату        !врата    !  ответ. !
</w:t>
      </w:r>
    </w:p>
    <w:p>
      <w:pPr>
        <w:spacing w:after="0"/>
        <w:ind w:left="0"/>
        <w:jc w:val="both"/>
      </w:pPr>
      <w:r>
        <w:rPr>
          <w:rFonts w:ascii="Times New Roman"/>
          <w:b w:val="false"/>
          <w:i w:val="false"/>
          <w:color w:val="000000"/>
          <w:sz w:val="28"/>
        </w:rPr>
        <w:t>
_________________!средств  !_________________________!финусл.  !  исполн.!
</w:t>
      </w:r>
    </w:p>
    <w:p>
      <w:pPr>
        <w:spacing w:after="0"/>
        <w:ind w:left="0"/>
        <w:jc w:val="both"/>
      </w:pPr>
      <w:r>
        <w:rPr>
          <w:rFonts w:ascii="Times New Roman"/>
          <w:b w:val="false"/>
          <w:i w:val="false"/>
          <w:color w:val="000000"/>
          <w:sz w:val="28"/>
        </w:rPr>
        <w:t>
N плат. !Сумма   !Гос.Учр. !N плат. до-!Сумма пл. до-!Гос. Учр.!         !
</w:t>
      </w:r>
    </w:p>
    <w:p>
      <w:pPr>
        <w:spacing w:after="0"/>
        <w:ind w:left="0"/>
        <w:jc w:val="both"/>
      </w:pPr>
      <w:r>
        <w:rPr>
          <w:rFonts w:ascii="Times New Roman"/>
          <w:b w:val="false"/>
          <w:i w:val="false"/>
          <w:color w:val="000000"/>
          <w:sz w:val="28"/>
        </w:rPr>
        <w:t>
докумен.!пл.докум!         !кумен.     !кум.         !         !         !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18   !    19  !    20   !    21     !       22    !   23    !    24   !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_____________________________
</w:t>
      </w:r>
    </w:p>
    <w:p>
      <w:pPr>
        <w:spacing w:after="0"/>
        <w:ind w:left="0"/>
        <w:jc w:val="both"/>
      </w:pPr>
      <w:r>
        <w:rPr>
          <w:rFonts w:ascii="Times New Roman"/>
          <w:b w:val="false"/>
          <w:i w:val="false"/>
          <w:color w:val="000000"/>
          <w:sz w:val="28"/>
        </w:rPr>
        <w:t>
(подпись ответисполнителя)                      (Расшифровка подписи)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Остаток по неоплаченным чекам в сумме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текущий день_________________________тенге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начало месяца_________________________тенге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           _______________________________     
</w:t>
      </w:r>
    </w:p>
    <w:p>
      <w:pPr>
        <w:spacing w:after="0"/>
        <w:ind w:left="0"/>
        <w:jc w:val="both"/>
      </w:pPr>
      <w:r>
        <w:rPr>
          <w:rFonts w:ascii="Times New Roman"/>
          <w:b w:val="false"/>
          <w:i w:val="false"/>
          <w:color w:val="000000"/>
          <w:sz w:val="28"/>
        </w:rPr>
        <w:t>
(подпись ответисполнителя)                (расшифровка фамилии)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(наименование территориального подразделения Казначейства)
</w:t>
      </w:r>
    </w:p>
    <w:p>
      <w:pPr>
        <w:spacing w:after="0"/>
        <w:ind w:left="0"/>
        <w:jc w:val="both"/>
      </w:pPr>
      <w:r>
        <w:rPr>
          <w:rFonts w:ascii="Times New Roman"/>
          <w:b w:val="false"/>
          <w:i w:val="false"/>
          <w:color w:val="000000"/>
          <w:sz w:val="28"/>
        </w:rPr>
        <w:t>
Вид бюджета: ____________________________________________
</w:t>
      </w:r>
    </w:p>
    <w:p>
      <w:pPr>
        <w:spacing w:after="0"/>
        <w:ind w:left="0"/>
        <w:jc w:val="both"/>
      </w:pPr>
      <w:r>
        <w:rPr>
          <w:rFonts w:ascii="Times New Roman"/>
          <w:b w:val="false"/>
          <w:i w:val="false"/>
          <w:color w:val="000000"/>
          <w:sz w:val="28"/>
        </w:rPr>
        <w:t>
            (республиканский, местный (ненужное зачеркнуть)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
</w:t>
      </w:r>
    </w:p>
    <w:p>
      <w:pPr>
        <w:spacing w:after="0"/>
        <w:ind w:left="0"/>
        <w:jc w:val="both"/>
      </w:pPr>
      <w:r>
        <w:rPr>
          <w:rFonts w:ascii="Times New Roman"/>
          <w:b w:val="false"/>
          <w:i w:val="false"/>
          <w:color w:val="000000"/>
          <w:sz w:val="28"/>
        </w:rPr>
        <w:t>
           регистрации чеков на получение наличности
</w:t>
      </w:r>
    </w:p>
    <w:p>
      <w:pPr>
        <w:spacing w:after="0"/>
        <w:ind w:left="0"/>
        <w:jc w:val="both"/>
      </w:pPr>
      <w:r>
        <w:rPr>
          <w:rFonts w:ascii="Times New Roman"/>
          <w:b w:val="false"/>
          <w:i w:val="false"/>
          <w:color w:val="000000"/>
          <w:sz w:val="28"/>
        </w:rPr>
        <w:t>
         с текущих счетов "Средства от платных услуг",
</w:t>
      </w:r>
    </w:p>
    <w:p>
      <w:pPr>
        <w:spacing w:after="0"/>
        <w:ind w:left="0"/>
        <w:jc w:val="both"/>
      </w:pPr>
      <w:r>
        <w:rPr>
          <w:rFonts w:ascii="Times New Roman"/>
          <w:b w:val="false"/>
          <w:i w:val="false"/>
          <w:color w:val="000000"/>
          <w:sz w:val="28"/>
        </w:rPr>
        <w:t>
           для спонсорской и благотворительной помощи,
</w:t>
      </w:r>
    </w:p>
    <w:p>
      <w:pPr>
        <w:spacing w:after="0"/>
        <w:ind w:left="0"/>
        <w:jc w:val="both"/>
      </w:pPr>
      <w:r>
        <w:rPr>
          <w:rFonts w:ascii="Times New Roman"/>
          <w:b w:val="false"/>
          <w:i w:val="false"/>
          <w:color w:val="000000"/>
          <w:sz w:val="28"/>
        </w:rPr>
        <w:t>
                      депозитных счетов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Начато      "__"_____________ _______г.
</w:t>
      </w:r>
    </w:p>
    <w:p>
      <w:pPr>
        <w:spacing w:after="0"/>
        <w:ind w:left="0"/>
        <w:jc w:val="both"/>
      </w:pPr>
      <w:r>
        <w:rPr>
          <w:rFonts w:ascii="Times New Roman"/>
          <w:b w:val="false"/>
          <w:i w:val="false"/>
          <w:color w:val="000000"/>
          <w:sz w:val="28"/>
        </w:rPr>
        <w:t>
                                  Окончено    "__"_____________ _______г.
</w:t>
      </w:r>
    </w:p>
    <w:p>
      <w:pPr>
        <w:spacing w:after="0"/>
        <w:ind w:left="0"/>
        <w:jc w:val="both"/>
      </w:pPr>
      <w:r>
        <w:rPr>
          <w:rFonts w:ascii="Times New Roman"/>
          <w:b w:val="false"/>
          <w:i w:val="false"/>
          <w:color w:val="000000"/>
          <w:sz w:val="28"/>
        </w:rPr>
        <w:t>
</w:t>
      </w:r>
      <w:r>
        <w:rPr>
          <w:rFonts w:ascii="Times New Roman"/>
          <w:b w:val="false"/>
          <w:i w:val="false"/>
          <w:color w:val="000000"/>
          <w:sz w:val="28"/>
        </w:rPr>
        <w:t>
                                                 Вкладыш к Приложению 3
</w:t>
      </w:r>
    </w:p>
    <w:p>
      <w:pPr>
        <w:spacing w:after="0"/>
        <w:ind w:left="0"/>
        <w:jc w:val="both"/>
      </w:pPr>
      <w:r>
        <w:rPr>
          <w:rFonts w:ascii="Times New Roman"/>
          <w:b w:val="false"/>
          <w:i w:val="false"/>
          <w:color w:val="000000"/>
          <w:sz w:val="28"/>
        </w:rPr>
        <w:t>
</w:t>
      </w:r>
      <w:r>
        <w:rPr>
          <w:rFonts w:ascii="Times New Roman"/>
          <w:b w:val="false"/>
          <w:i w:val="false"/>
          <w:color w:val="000000"/>
          <w:sz w:val="28"/>
        </w:rPr>
        <w:t>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Дата  !Наимено-! Код !На получение наличных денег по!На оплату финус Банка!
</w:t>
      </w:r>
    </w:p>
    <w:p>
      <w:pPr>
        <w:spacing w:after="0"/>
        <w:ind w:left="0"/>
        <w:jc w:val="both"/>
      </w:pPr>
      <w:r>
        <w:rPr>
          <w:rFonts w:ascii="Times New Roman"/>
          <w:b w:val="false"/>
          <w:i w:val="false"/>
          <w:color w:val="000000"/>
          <w:sz w:val="28"/>
        </w:rPr>
        <w:t>
ре-   !вание   !гос. !чекам Казначейст.             !по выдаче            !
</w:t>
      </w:r>
    </w:p>
    <w:p>
      <w:pPr>
        <w:spacing w:after="0"/>
        <w:ind w:left="0"/>
        <w:jc w:val="both"/>
      </w:pPr>
      <w:r>
        <w:rPr>
          <w:rFonts w:ascii="Times New Roman"/>
          <w:b w:val="false"/>
          <w:i w:val="false"/>
          <w:color w:val="000000"/>
          <w:sz w:val="28"/>
        </w:rPr>
        <w:t>
гистр.!госуч-  !уч-  !______________________________!_____________________!
</w:t>
      </w:r>
    </w:p>
    <w:p>
      <w:pPr>
        <w:spacing w:after="0"/>
        <w:ind w:left="0"/>
        <w:jc w:val="both"/>
      </w:pPr>
      <w:r>
        <w:rPr>
          <w:rFonts w:ascii="Times New Roman"/>
          <w:b w:val="false"/>
          <w:i w:val="false"/>
          <w:color w:val="000000"/>
          <w:sz w:val="28"/>
        </w:rPr>
        <w:t>
      !реждения!режд.!Дата!N плат.докумен.!Сумма пл.!N плат. ! Сумма пл.  !
</w:t>
      </w:r>
    </w:p>
    <w:p>
      <w:pPr>
        <w:spacing w:after="0"/>
        <w:ind w:left="0"/>
        <w:jc w:val="both"/>
      </w:pPr>
      <w:r>
        <w:rPr>
          <w:rFonts w:ascii="Times New Roman"/>
          <w:b w:val="false"/>
          <w:i w:val="false"/>
          <w:color w:val="000000"/>
          <w:sz w:val="28"/>
        </w:rPr>
        <w:t>
      !        !     !    !               !докум.   !докумен.!   докум.   !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   !    2   !  3  !  4 !       5       !     6   !   7    !      8     !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Итого за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Движение чеков                !Сумма оплаченных финуслуг Банку!
</w:t>
      </w:r>
    </w:p>
    <w:p>
      <w:pPr>
        <w:spacing w:after="0"/>
        <w:ind w:left="0"/>
        <w:jc w:val="both"/>
      </w:pPr>
      <w:r>
        <w:rPr>
          <w:rFonts w:ascii="Times New Roman"/>
          <w:b w:val="false"/>
          <w:i w:val="false"/>
          <w:color w:val="000000"/>
          <w:sz w:val="28"/>
        </w:rPr>
        <w:t>
_________________________________________!                               !
</w:t>
      </w:r>
    </w:p>
    <w:p>
      <w:pPr>
        <w:spacing w:after="0"/>
        <w:ind w:left="0"/>
        <w:jc w:val="both"/>
      </w:pPr>
      <w:r>
        <w:rPr>
          <w:rFonts w:ascii="Times New Roman"/>
          <w:b w:val="false"/>
          <w:i w:val="false"/>
          <w:color w:val="000000"/>
          <w:sz w:val="28"/>
        </w:rPr>
        <w:t>
 Выписан чек        !   Оплачен чек      !                               !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Дата!N плат. !Сумма !N реестра!Дата!Сумма!Дата!N плат.докумен.! Сумма пл.!
</w:t>
      </w:r>
    </w:p>
    <w:p>
      <w:pPr>
        <w:spacing w:after="0"/>
        <w:ind w:left="0"/>
        <w:jc w:val="both"/>
      </w:pPr>
      <w:r>
        <w:rPr>
          <w:rFonts w:ascii="Times New Roman"/>
          <w:b w:val="false"/>
          <w:i w:val="false"/>
          <w:color w:val="000000"/>
          <w:sz w:val="28"/>
        </w:rPr>
        <w:t>
    !докумен.!пл.   !         !    !     !    !               !  докум.  ! 
</w:t>
      </w:r>
    </w:p>
    <w:p>
      <w:pPr>
        <w:spacing w:after="0"/>
        <w:ind w:left="0"/>
        <w:jc w:val="both"/>
      </w:pPr>
      <w:r>
        <w:rPr>
          <w:rFonts w:ascii="Times New Roman"/>
          <w:b w:val="false"/>
          <w:i w:val="false"/>
          <w:color w:val="000000"/>
          <w:sz w:val="28"/>
        </w:rPr>
        <w:t>
    !        !докум.!         !    !     !    !               !          !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9  !   10   !  11  !    12   ! 13 !  14 ! 15 !       16      !     17   !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Сумма,подлежащ. к!Дата воз-!Сумма вознагражд.,подлеж.!Дата воз-! Роспись !
</w:t>
      </w:r>
    </w:p>
    <w:p>
      <w:pPr>
        <w:spacing w:after="0"/>
        <w:ind w:left="0"/>
        <w:jc w:val="both"/>
      </w:pPr>
      <w:r>
        <w:rPr>
          <w:rFonts w:ascii="Times New Roman"/>
          <w:b w:val="false"/>
          <w:i w:val="false"/>
          <w:color w:val="000000"/>
          <w:sz w:val="28"/>
        </w:rPr>
        <w:t>
возврату Гос.Учр.!врата    !       к возврат.        !врата    !  ответ. !
</w:t>
      </w:r>
    </w:p>
    <w:p>
      <w:pPr>
        <w:spacing w:after="0"/>
        <w:ind w:left="0"/>
        <w:jc w:val="both"/>
      </w:pPr>
      <w:r>
        <w:rPr>
          <w:rFonts w:ascii="Times New Roman"/>
          <w:b w:val="false"/>
          <w:i w:val="false"/>
          <w:color w:val="000000"/>
          <w:sz w:val="28"/>
        </w:rPr>
        <w:t>
_________________!средств  !_________________________!финусл.  !  исполн.!
</w:t>
      </w:r>
    </w:p>
    <w:p>
      <w:pPr>
        <w:spacing w:after="0"/>
        <w:ind w:left="0"/>
        <w:jc w:val="both"/>
      </w:pPr>
      <w:r>
        <w:rPr>
          <w:rFonts w:ascii="Times New Roman"/>
          <w:b w:val="false"/>
          <w:i w:val="false"/>
          <w:color w:val="000000"/>
          <w:sz w:val="28"/>
        </w:rPr>
        <w:t>
N плат. !Сумма   !Гос.Учр. !N плат. до-!Сумма пл. до-!Гос. Учр.!         !
</w:t>
      </w:r>
    </w:p>
    <w:p>
      <w:pPr>
        <w:spacing w:after="0"/>
        <w:ind w:left="0"/>
        <w:jc w:val="both"/>
      </w:pPr>
      <w:r>
        <w:rPr>
          <w:rFonts w:ascii="Times New Roman"/>
          <w:b w:val="false"/>
          <w:i w:val="false"/>
          <w:color w:val="000000"/>
          <w:sz w:val="28"/>
        </w:rPr>
        <w:t>
докумен.!пл.докум!         !кумен.     !кум.         !         !         !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18   !    19  !    20   !    21     !       22    !   23    !    24   !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_____________________________
</w:t>
      </w:r>
    </w:p>
    <w:p>
      <w:pPr>
        <w:spacing w:after="0"/>
        <w:ind w:left="0"/>
        <w:jc w:val="both"/>
      </w:pPr>
      <w:r>
        <w:rPr>
          <w:rFonts w:ascii="Times New Roman"/>
          <w:b w:val="false"/>
          <w:i w:val="false"/>
          <w:color w:val="000000"/>
          <w:sz w:val="28"/>
        </w:rPr>
        <w:t>
(подпись ответисполнителя)                      (Расшифровка подписи)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Остаток по неоплаченным чекам в сумме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текущий день_________________________тенге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начало месяца_________________________тенге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           _______________________________     
</w:t>
      </w:r>
    </w:p>
    <w:p>
      <w:pPr>
        <w:spacing w:after="0"/>
        <w:ind w:left="0"/>
        <w:jc w:val="both"/>
      </w:pPr>
      <w:r>
        <w:rPr>
          <w:rFonts w:ascii="Times New Roman"/>
          <w:b w:val="false"/>
          <w:i w:val="false"/>
          <w:color w:val="000000"/>
          <w:sz w:val="28"/>
        </w:rPr>
        <w:t>
(подпись ответисполнителя)               (расшифровка фамилии)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(наименование территориального подразделения Казначейства)
</w:t>
      </w:r>
    </w:p>
    <w:p>
      <w:pPr>
        <w:spacing w:after="0"/>
        <w:ind w:left="0"/>
        <w:jc w:val="both"/>
      </w:pPr>
      <w:r>
        <w:rPr>
          <w:rFonts w:ascii="Times New Roman"/>
          <w:b w:val="false"/>
          <w:i w:val="false"/>
          <w:color w:val="000000"/>
          <w:sz w:val="28"/>
        </w:rPr>
        <w:t>
в ________________________________
</w:t>
      </w:r>
    </w:p>
    <w:p>
      <w:pPr>
        <w:spacing w:after="0"/>
        <w:ind w:left="0"/>
        <w:jc w:val="both"/>
      </w:pPr>
      <w:r>
        <w:rPr>
          <w:rFonts w:ascii="Times New Roman"/>
          <w:b w:val="false"/>
          <w:i w:val="false"/>
          <w:color w:val="000000"/>
          <w:sz w:val="28"/>
        </w:rPr>
        <w:t>
       (наименование Банка)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Вид бюджета: ____________________________________________
</w:t>
      </w:r>
    </w:p>
    <w:p>
      <w:pPr>
        <w:spacing w:after="0"/>
        <w:ind w:left="0"/>
        <w:jc w:val="both"/>
      </w:pPr>
      <w:r>
        <w:rPr>
          <w:rFonts w:ascii="Times New Roman"/>
          <w:b w:val="false"/>
          <w:i w:val="false"/>
          <w:color w:val="000000"/>
          <w:sz w:val="28"/>
        </w:rPr>
        <w:t>
            (республиканский, местный (ненужное зачеркнуть)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чеков N _____
</w:t>
      </w:r>
    </w:p>
    <w:p>
      <w:pPr>
        <w:spacing w:after="0"/>
        <w:ind w:left="0"/>
        <w:jc w:val="both"/>
      </w:pPr>
      <w:r>
        <w:rPr>
          <w:rFonts w:ascii="Times New Roman"/>
          <w:b w:val="false"/>
          <w:i w:val="false"/>
          <w:color w:val="000000"/>
          <w:sz w:val="28"/>
        </w:rPr>
        <w:t>
                       на получение наличных денег
</w:t>
      </w:r>
    </w:p>
    <w:p>
      <w:pPr>
        <w:spacing w:after="0"/>
        <w:ind w:left="0"/>
        <w:jc w:val="both"/>
      </w:pPr>
      <w:r>
        <w:rPr>
          <w:rFonts w:ascii="Times New Roman"/>
          <w:b w:val="false"/>
          <w:i w:val="false"/>
          <w:color w:val="000000"/>
          <w:sz w:val="28"/>
        </w:rPr>
        <w:t>
                      государственными учреждениями
</w:t>
      </w:r>
    </w:p>
    <w:p>
      <w:pPr>
        <w:spacing w:after="0"/>
        <w:ind w:left="0"/>
        <w:jc w:val="both"/>
      </w:pPr>
      <w:r>
        <w:rPr>
          <w:rFonts w:ascii="Times New Roman"/>
          <w:b w:val="false"/>
          <w:i w:val="false"/>
          <w:color w:val="000000"/>
          <w:sz w:val="28"/>
        </w:rPr>
        <w:t>
                      "____"_____________ _______г.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_________________________________
</w:t>
      </w:r>
    </w:p>
    <w:p>
      <w:pPr>
        <w:spacing w:after="0"/>
        <w:ind w:left="0"/>
        <w:jc w:val="both"/>
      </w:pPr>
      <w:r>
        <w:rPr>
          <w:rFonts w:ascii="Times New Roman"/>
          <w:b w:val="false"/>
          <w:i w:val="false"/>
          <w:color w:val="000000"/>
          <w:sz w:val="28"/>
        </w:rPr>
        <w:t>
 Наименование Казначейства                 Наименование филиала Банка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Полное наименование!Код госучреждения!  Номер чека на  !   Сумма, тенге  !
</w:t>
      </w:r>
    </w:p>
    <w:p>
      <w:pPr>
        <w:spacing w:after="0"/>
        <w:ind w:left="0"/>
        <w:jc w:val="both"/>
      </w:pPr>
      <w:r>
        <w:rPr>
          <w:rFonts w:ascii="Times New Roman"/>
          <w:b w:val="false"/>
          <w:i w:val="false"/>
          <w:color w:val="000000"/>
          <w:sz w:val="28"/>
        </w:rPr>
        <w:t>
  госучреждения    !                 !      оплату     !                 !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реестру представлено ______________________________ чеков на выплату 
</w:t>
      </w:r>
    </w:p>
    <w:p>
      <w:pPr>
        <w:spacing w:after="0"/>
        <w:ind w:left="0"/>
        <w:jc w:val="both"/>
      </w:pPr>
      <w:r>
        <w:rPr>
          <w:rFonts w:ascii="Times New Roman"/>
          <w:b w:val="false"/>
          <w:i w:val="false"/>
          <w:color w:val="000000"/>
          <w:sz w:val="28"/>
        </w:rPr>
        <w:t>
наличных в сумме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(цифрами и прописью)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территориального
</w:t>
      </w:r>
    </w:p>
    <w:p>
      <w:pPr>
        <w:spacing w:after="0"/>
        <w:ind w:left="0"/>
        <w:jc w:val="both"/>
      </w:pPr>
      <w:r>
        <w:rPr>
          <w:rFonts w:ascii="Times New Roman"/>
          <w:b w:val="false"/>
          <w:i w:val="false"/>
          <w:color w:val="000000"/>
          <w:sz w:val="28"/>
        </w:rPr>
        <w:t>
подразделения Казначейства        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Ответисполнитель Казначейства       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чеков на оплату принят 
</w:t>
      </w:r>
    </w:p>
    <w:p>
      <w:pPr>
        <w:spacing w:after="0"/>
        <w:ind w:left="0"/>
        <w:jc w:val="both"/>
      </w:pP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(ответисполнитель Банка)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5
</w:t>
      </w:r>
    </w:p>
    <w:p>
      <w:pPr>
        <w:spacing w:after="0"/>
        <w:ind w:left="0"/>
        <w:jc w:val="both"/>
      </w:pPr>
      <w:r>
        <w:rPr>
          <w:rFonts w:ascii="Times New Roman"/>
          <w:b w:val="false"/>
          <w:i w:val="false"/>
          <w:color w:val="000000"/>
          <w:sz w:val="28"/>
        </w:rPr>
        <w:t>
________________________________________
</w:t>
      </w:r>
    </w:p>
    <w:p>
      <w:pPr>
        <w:spacing w:after="0"/>
        <w:ind w:left="0"/>
        <w:jc w:val="both"/>
      </w:pPr>
      <w:r>
        <w:rPr>
          <w:rFonts w:ascii="Times New Roman"/>
          <w:b w:val="false"/>
          <w:i w:val="false"/>
          <w:color w:val="000000"/>
          <w:sz w:val="28"/>
        </w:rPr>
        <w:t>
       (наименование Банка)
</w:t>
      </w:r>
    </w:p>
    <w:p>
      <w:pPr>
        <w:spacing w:after="0"/>
        <w:ind w:left="0"/>
        <w:jc w:val="both"/>
      </w:pPr>
      <w:r>
        <w:rPr>
          <w:rFonts w:ascii="Times New Roman"/>
          <w:b w:val="false"/>
          <w:i w:val="false"/>
          <w:color w:val="000000"/>
          <w:sz w:val="28"/>
        </w:rPr>
        <w:t>
в ___________________________________________________________
</w:t>
      </w:r>
    </w:p>
    <w:p>
      <w:pPr>
        <w:spacing w:after="0"/>
        <w:ind w:left="0"/>
        <w:jc w:val="both"/>
      </w:pPr>
      <w:r>
        <w:rPr>
          <w:rFonts w:ascii="Times New Roman"/>
          <w:b w:val="false"/>
          <w:i w:val="false"/>
          <w:color w:val="000000"/>
          <w:sz w:val="28"/>
        </w:rPr>
        <w:t>
    (наименование территориального подразделения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Вид бюджета: ______________________________________________
</w:t>
      </w:r>
    </w:p>
    <w:p>
      <w:pPr>
        <w:spacing w:after="0"/>
        <w:ind w:left="0"/>
        <w:jc w:val="both"/>
      </w:pPr>
      <w:r>
        <w:rPr>
          <w:rFonts w:ascii="Times New Roman"/>
          <w:b w:val="false"/>
          <w:i w:val="false"/>
          <w:color w:val="000000"/>
          <w:sz w:val="28"/>
        </w:rPr>
        <w:t>
             (республиканский, местный (ненужное зачеркнуть)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оплаченных чеков
</w:t>
      </w:r>
    </w:p>
    <w:p>
      <w:pPr>
        <w:spacing w:after="0"/>
        <w:ind w:left="0"/>
        <w:jc w:val="both"/>
      </w:pPr>
      <w:r>
        <w:rPr>
          <w:rFonts w:ascii="Times New Roman"/>
          <w:b w:val="false"/>
          <w:i w:val="false"/>
          <w:color w:val="000000"/>
          <w:sz w:val="28"/>
        </w:rPr>
        <w:t>
                      "____"_____________ _______г.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Наименование  !     Код       ! Номер чека ! Сумма, тенге!Дата, N реестра!
</w:t>
      </w:r>
    </w:p>
    <w:p>
      <w:pPr>
        <w:spacing w:after="0"/>
        <w:ind w:left="0"/>
        <w:jc w:val="both"/>
      </w:pPr>
      <w:r>
        <w:rPr>
          <w:rFonts w:ascii="Times New Roman"/>
          <w:b w:val="false"/>
          <w:i w:val="false"/>
          <w:color w:val="000000"/>
          <w:sz w:val="28"/>
        </w:rPr>
        <w:t>
госучреждений ! госучреждений !            !             ! Казначейства  !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Итого     !               !            !             !               !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данному реестру оплачено ______________________________________чеков на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сумму______________________________________________________________________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(цифрами и прописью)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Банка   ___________________________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Ответисполнитель Банка__________________________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оплаченных чеков                   Перечислено
</w:t>
      </w:r>
    </w:p>
    <w:p>
      <w:pPr>
        <w:spacing w:after="0"/>
        <w:ind w:left="0"/>
        <w:jc w:val="both"/>
      </w:pPr>
      <w:r>
        <w:rPr>
          <w:rFonts w:ascii="Times New Roman"/>
          <w:b w:val="false"/>
          <w:i w:val="false"/>
          <w:color w:val="000000"/>
          <w:sz w:val="28"/>
        </w:rPr>
        <w:t>
принят                                    платежным поручением N _________
</w:t>
      </w:r>
    </w:p>
    <w:p>
      <w:pPr>
        <w:spacing w:after="0"/>
        <w:ind w:left="0"/>
        <w:jc w:val="both"/>
      </w:pPr>
      <w:r>
        <w:rPr>
          <w:rFonts w:ascii="Times New Roman"/>
          <w:b w:val="false"/>
          <w:i w:val="false"/>
          <w:color w:val="000000"/>
          <w:sz w:val="28"/>
        </w:rPr>
        <w:t>
_________________________________                   Дата ___________
</w:t>
      </w:r>
    </w:p>
    <w:p>
      <w:pPr>
        <w:spacing w:after="0"/>
        <w:ind w:left="0"/>
        <w:jc w:val="both"/>
      </w:pPr>
      <w:r>
        <w:rPr>
          <w:rFonts w:ascii="Times New Roman"/>
          <w:b w:val="false"/>
          <w:i w:val="false"/>
          <w:color w:val="000000"/>
          <w:sz w:val="28"/>
        </w:rPr>
        <w:t>
 (ответисполнитель Казначейства)
</w:t>
      </w:r>
    </w:p>
    <w:p>
      <w:pPr>
        <w:spacing w:after="0"/>
        <w:ind w:left="0"/>
        <w:jc w:val="both"/>
      </w:pPr>
      <w:r>
        <w:rPr>
          <w:rFonts w:ascii="Times New Roman"/>
          <w:b w:val="false"/>
          <w:i w:val="false"/>
          <w:color w:val="000000"/>
          <w:sz w:val="28"/>
        </w:rPr>
        <w:t>
Дата 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p>
    <w:p>
      <w:pPr>
        <w:spacing w:after="0"/>
        <w:ind w:left="0"/>
        <w:jc w:val="both"/>
      </w:pPr>
      <w:r>
        <w:rPr>
          <w:rFonts w:ascii="Times New Roman"/>
          <w:b w:val="false"/>
          <w:i w:val="false"/>
          <w:color w:val="000000"/>
          <w:sz w:val="28"/>
        </w:rPr>
        <w:t>
                                            приказом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17 ноября 2000 года N 488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Инструкция 
</w:t>
      </w:r>
      <w:r>
        <w:br/>
      </w:r>
      <w:r>
        <w:rPr>
          <w:rFonts w:ascii="Times New Roman"/>
          <w:b w:val="false"/>
          <w:i w:val="false"/>
          <w:color w:val="000000"/>
          <w:sz w:val="28"/>
        </w:rPr>
        <w:t>
                 о выплате заработной платы, стипендий 
</w:t>
      </w:r>
      <w:r>
        <w:br/>
      </w:r>
      <w:r>
        <w:rPr>
          <w:rFonts w:ascii="Times New Roman"/>
          <w:b w:val="false"/>
          <w:i w:val="false"/>
          <w:color w:val="000000"/>
          <w:sz w:val="28"/>
        </w:rPr>
        <w:t>
                   и других денежных выплат работникам 
</w:t>
      </w:r>
      <w:r>
        <w:br/>
      </w:r>
      <w:r>
        <w:rPr>
          <w:rFonts w:ascii="Times New Roman"/>
          <w:b w:val="false"/>
          <w:i w:val="false"/>
          <w:color w:val="000000"/>
          <w:sz w:val="28"/>
        </w:rPr>
        <w:t>
             государственных учреждений и стипендиатам через 
</w:t>
      </w:r>
      <w:r>
        <w:br/>
      </w:r>
      <w:r>
        <w:rPr>
          <w:rFonts w:ascii="Times New Roman"/>
          <w:b w:val="false"/>
          <w:i w:val="false"/>
          <w:color w:val="000000"/>
          <w:sz w:val="28"/>
        </w:rPr>
        <w:t>
                           банки второго уровня и 
</w:t>
      </w:r>
      <w:r>
        <w:br/>
      </w:r>
      <w:r>
        <w:rPr>
          <w:rFonts w:ascii="Times New Roman"/>
          <w:b w:val="false"/>
          <w:i w:val="false"/>
          <w:color w:val="000000"/>
          <w:sz w:val="28"/>
        </w:rPr>
        <w:t>
               организации, имеющие лицензию Национального 
</w:t>
      </w:r>
      <w:r>
        <w:br/>
      </w:r>
      <w:r>
        <w:rPr>
          <w:rFonts w:ascii="Times New Roman"/>
          <w:b w:val="false"/>
          <w:i w:val="false"/>
          <w:color w:val="000000"/>
          <w:sz w:val="28"/>
        </w:rPr>
        <w:t>
                         Банка Республики Казахстан 
</w:t>
      </w:r>
      <w:r>
        <w:br/>
      </w:r>
      <w:r>
        <w:rPr>
          <w:rFonts w:ascii="Times New Roman"/>
          <w:b w:val="false"/>
          <w:i w:val="false"/>
          <w:color w:val="000000"/>
          <w:sz w:val="28"/>
        </w:rPr>
        <w:t>
               на соответствующие виды банковских операций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Настоящая Инструкция разработана в соответствии с постановлением Правительства Республики Казахстан от 28 сентября 1999 года N 1464 
</w:t>
      </w:r>
      <w:r>
        <w:rPr>
          <w:rFonts w:ascii="Times New Roman"/>
          <w:b w:val="false"/>
          <w:i w:val="false"/>
          <w:color w:val="000000"/>
          <w:sz w:val="28"/>
        </w:rPr>
        <w:t xml:space="preserve"> P991464_ </w:t>
      </w:r>
      <w:r>
        <w:rPr>
          <w:rFonts w:ascii="Times New Roman"/>
          <w:b w:val="false"/>
          <w:i w:val="false"/>
          <w:color w:val="000000"/>
          <w:sz w:val="28"/>
        </w:rPr>
        <w:t>
 "О мерах по совершенствованию порядка выплаты заработной платы, стипендий, пенсий, пособий и других денежных выплат за счет средств государственного бюджета" и регламентирует порядок выплаты заработной платы, стипендий и других денежных выплат работникам государственных учреждений и стипендиатам (далее - получатели) через банки второго уровня или организации, имеющие лицензию Национального Банка Республики Казахстан на соответствующие виды банковских операций (далее - Банк/Агент). 
</w:t>
      </w:r>
      <w:r>
        <w:br/>
      </w:r>
      <w:r>
        <w:rPr>
          <w:rFonts w:ascii="Times New Roman"/>
          <w:b w:val="false"/>
          <w:i w:val="false"/>
          <w:color w:val="000000"/>
          <w:sz w:val="28"/>
        </w:rPr>
        <w:t>
      Выплата заработной платы, стипендий и других денежных выплат (далее - заработная плата, стипендий) получателям осуществляется в соответствии с Конституцией Республики Казахстан и Законом Республики Казахстан 
</w:t>
      </w:r>
      <w:r>
        <w:rPr>
          <w:rFonts w:ascii="Times New Roman"/>
          <w:b w:val="false"/>
          <w:i w:val="false"/>
          <w:color w:val="000000"/>
          <w:sz w:val="28"/>
        </w:rPr>
        <w:t xml:space="preserve"> Z990493_ </w:t>
      </w:r>
      <w:r>
        <w:rPr>
          <w:rFonts w:ascii="Times New Roman"/>
          <w:b w:val="false"/>
          <w:i w:val="false"/>
          <w:color w:val="000000"/>
          <w:sz w:val="28"/>
        </w:rPr>
        <w:t>
 "О труде в Республике Казахстан" через Банк/Агент по выбору получателя путем зачисления их суммы на лицевые счета по вкладам или на карт-счета.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Организация работы по выплате заработной 
</w:t>
      </w:r>
      <w:r>
        <w:br/>
      </w:r>
      <w:r>
        <w:rPr>
          <w:rFonts w:ascii="Times New Roman"/>
          <w:b w:val="false"/>
          <w:i w:val="false"/>
          <w:color w:val="000000"/>
          <w:sz w:val="28"/>
        </w:rPr>
        <w:t>
                 платы, стипендий путем зачисления их на 
</w:t>
      </w:r>
      <w:r>
        <w:br/>
      </w:r>
      <w:r>
        <w:rPr>
          <w:rFonts w:ascii="Times New Roman"/>
          <w:b w:val="false"/>
          <w:i w:val="false"/>
          <w:color w:val="000000"/>
          <w:sz w:val="28"/>
        </w:rPr>
        <w:t>
                лицевые счета по вкладам или на карт-счета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Получатель заработной платы, стипендий самостоятельно заключает с Банком/Агентом индивидуальный договор (далее - Договор) по выплате сумм, причитающихся ему, путем зачисления на лицевые счета по вкладам (Приложение 1) или на карт-счета (Приложение 2). 
</w:t>
      </w:r>
      <w:r>
        <w:br/>
      </w:r>
      <w:r>
        <w:rPr>
          <w:rFonts w:ascii="Times New Roman"/>
          <w:b w:val="false"/>
          <w:i w:val="false"/>
          <w:color w:val="000000"/>
          <w:sz w:val="28"/>
        </w:rPr>
        <w:t>
      Договор заключается в двух экземплярах, из которых первый остается у получателя, второй остается у Банка/Агента. 
</w:t>
      </w:r>
      <w:r>
        <w:br/>
      </w:r>
      <w:r>
        <w:rPr>
          <w:rFonts w:ascii="Times New Roman"/>
          <w:b w:val="false"/>
          <w:i w:val="false"/>
          <w:color w:val="000000"/>
          <w:sz w:val="28"/>
        </w:rPr>
        <w:t>
      Банк подробно разъясняет весь порядок организации работы с получателем денег по предоставлению услуг, а также порядок использования карточек Банка. 
</w:t>
      </w:r>
      <w:r>
        <w:br/>
      </w:r>
      <w:r>
        <w:rPr>
          <w:rFonts w:ascii="Times New Roman"/>
          <w:b w:val="false"/>
          <w:i w:val="false"/>
          <w:color w:val="000000"/>
          <w:sz w:val="28"/>
        </w:rPr>
        <w:t>
      Финансовые услуги Банка/Агента по зачислению заработной платы, стипендий и других денежных выплат на лицевые счета по вкладам или на карт-счета получателей оплачиваются из государственного бюджета. 
</w:t>
      </w:r>
      <w:r>
        <w:br/>
      </w:r>
      <w:r>
        <w:rPr>
          <w:rFonts w:ascii="Times New Roman"/>
          <w:b w:val="false"/>
          <w:i w:val="false"/>
          <w:color w:val="000000"/>
          <w:sz w:val="28"/>
        </w:rPr>
        <w:t>
      2. Получатель представляет государственному учреждению заявление на перечисление причитающихся сумм заработной платы, стипендий и других денежных выплат с указанием в нем номера лицевого счета по вкладам или номера карт-счета, открытого в Банке/Агенте, номера и даты заключения Договора и реквизитов Банка/Агента. 
</w:t>
      </w:r>
      <w:r>
        <w:br/>
      </w:r>
      <w:r>
        <w:rPr>
          <w:rFonts w:ascii="Times New Roman"/>
          <w:b w:val="false"/>
          <w:i w:val="false"/>
          <w:color w:val="000000"/>
          <w:sz w:val="28"/>
        </w:rPr>
        <w:t>
      3. Государственное учреждение заключает Агентское соглашение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 с каждым Банком/Агентом по обслуживанию получателей и 
</w:t>
      </w:r>
    </w:p>
    <w:p>
      <w:pPr>
        <w:spacing w:after="0"/>
        <w:ind w:left="0"/>
        <w:jc w:val="both"/>
      </w:pPr>
      <w:r>
        <w:rPr>
          <w:rFonts w:ascii="Times New Roman"/>
          <w:b w:val="false"/>
          <w:i w:val="false"/>
          <w:color w:val="000000"/>
          <w:sz w:val="28"/>
        </w:rPr>
        <w:t>
представляет ему документы с образцами подписей должностных лиц, имеющих 
</w:t>
      </w:r>
    </w:p>
    <w:p>
      <w:pPr>
        <w:spacing w:after="0"/>
        <w:ind w:left="0"/>
        <w:jc w:val="both"/>
      </w:pPr>
      <w:r>
        <w:rPr>
          <w:rFonts w:ascii="Times New Roman"/>
          <w:b w:val="false"/>
          <w:i w:val="false"/>
          <w:color w:val="000000"/>
          <w:sz w:val="28"/>
        </w:rPr>
        <w:t>
право подписи и оттиском печати.
</w:t>
      </w:r>
    </w:p>
    <w:p>
      <w:pPr>
        <w:spacing w:after="0"/>
        <w:ind w:left="0"/>
        <w:jc w:val="both"/>
      </w:pPr>
      <w:r>
        <w:rPr>
          <w:rFonts w:ascii="Times New Roman"/>
          <w:b w:val="false"/>
          <w:i w:val="false"/>
          <w:color w:val="000000"/>
          <w:sz w:val="28"/>
        </w:rPr>
        <w:t>
     4. Руководитель государственного учреждения определяет ответственных 
</w:t>
      </w:r>
    </w:p>
    <w:p>
      <w:pPr>
        <w:spacing w:after="0"/>
        <w:ind w:left="0"/>
        <w:jc w:val="both"/>
      </w:pPr>
      <w:r>
        <w:rPr>
          <w:rFonts w:ascii="Times New Roman"/>
          <w:b w:val="false"/>
          <w:i w:val="false"/>
          <w:color w:val="000000"/>
          <w:sz w:val="28"/>
        </w:rPr>
        <w:t>
лиц, которые будут информировать получателей денег о перечислении 
</w:t>
      </w:r>
    </w:p>
    <w:p>
      <w:pPr>
        <w:spacing w:after="0"/>
        <w:ind w:left="0"/>
        <w:jc w:val="both"/>
      </w:pPr>
      <w:r>
        <w:rPr>
          <w:rFonts w:ascii="Times New Roman"/>
          <w:b w:val="false"/>
          <w:i w:val="false"/>
          <w:color w:val="000000"/>
          <w:sz w:val="28"/>
        </w:rPr>
        <w:t>
заработной платы, стипендий на лицевые счета по вкладам или на карт-счета.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Порядок перевода заработной платы,
</w:t>
      </w:r>
    </w:p>
    <w:p>
      <w:pPr>
        <w:spacing w:after="0"/>
        <w:ind w:left="0"/>
        <w:jc w:val="both"/>
      </w:pPr>
      <w:r>
        <w:rPr>
          <w:rFonts w:ascii="Times New Roman"/>
          <w:b w:val="false"/>
          <w:i w:val="false"/>
          <w:color w:val="000000"/>
          <w:sz w:val="28"/>
        </w:rPr>
        <w:t>
                   стипендий на лицевые счета по 
</w:t>
      </w:r>
    </w:p>
    <w:p>
      <w:pPr>
        <w:spacing w:after="0"/>
        <w:ind w:left="0"/>
        <w:jc w:val="both"/>
      </w:pPr>
      <w:r>
        <w:rPr>
          <w:rFonts w:ascii="Times New Roman"/>
          <w:b w:val="false"/>
          <w:i w:val="false"/>
          <w:color w:val="000000"/>
          <w:sz w:val="28"/>
        </w:rPr>
        <w:t>
                     вкладам или на карт-счета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После заключения Агентских соглашений по обслуживанию получателей 
</w:t>
      </w:r>
    </w:p>
    <w:p>
      <w:pPr>
        <w:spacing w:after="0"/>
        <w:ind w:left="0"/>
        <w:jc w:val="both"/>
      </w:pPr>
      <w:r>
        <w:rPr>
          <w:rFonts w:ascii="Times New Roman"/>
          <w:b w:val="false"/>
          <w:i w:val="false"/>
          <w:color w:val="000000"/>
          <w:sz w:val="28"/>
        </w:rPr>
        <w:t>
государственное учреждение формирует по согласованной с Банками/Агентами 
</w:t>
      </w:r>
    </w:p>
    <w:p>
      <w:pPr>
        <w:spacing w:after="0"/>
        <w:ind w:left="0"/>
        <w:jc w:val="both"/>
      </w:pPr>
      <w:r>
        <w:rPr>
          <w:rFonts w:ascii="Times New Roman"/>
          <w:b w:val="false"/>
          <w:i w:val="false"/>
          <w:color w:val="000000"/>
          <w:sz w:val="28"/>
        </w:rPr>
        <w:t>
форме списки своих работников, которые предоставили заявление для 
</w:t>
      </w:r>
    </w:p>
    <w:p>
      <w:pPr>
        <w:spacing w:after="0"/>
        <w:ind w:left="0"/>
        <w:jc w:val="both"/>
      </w:pPr>
      <w:r>
        <w:rPr>
          <w:rFonts w:ascii="Times New Roman"/>
          <w:b w:val="false"/>
          <w:i w:val="false"/>
          <w:color w:val="000000"/>
          <w:sz w:val="28"/>
        </w:rPr>
        <w:t>
зачисления причитающейся суммы заработной платы, стипендий на лицевые 
</w:t>
      </w:r>
    </w:p>
    <w:p>
      <w:pPr>
        <w:spacing w:after="0"/>
        <w:ind w:left="0"/>
        <w:jc w:val="both"/>
      </w:pPr>
      <w:r>
        <w:rPr>
          <w:rFonts w:ascii="Times New Roman"/>
          <w:b w:val="false"/>
          <w:i w:val="false"/>
          <w:color w:val="000000"/>
          <w:sz w:val="28"/>
        </w:rPr>
        <w:t>
счета по вкладам (Приложение 4) или карт-счета (Приложение 5). 
</w:t>
      </w:r>
    </w:p>
    <w:p>
      <w:pPr>
        <w:spacing w:after="0"/>
        <w:ind w:left="0"/>
        <w:jc w:val="both"/>
      </w:pPr>
      <w:r>
        <w:rPr>
          <w:rFonts w:ascii="Times New Roman"/>
          <w:b w:val="false"/>
          <w:i w:val="false"/>
          <w:color w:val="000000"/>
          <w:sz w:val="28"/>
        </w:rPr>
        <w:t>
     При необходимости государственное учреждение дополнительно заключает 
</w:t>
      </w:r>
    </w:p>
    <w:p>
      <w:pPr>
        <w:spacing w:after="0"/>
        <w:ind w:left="0"/>
        <w:jc w:val="both"/>
      </w:pPr>
      <w:r>
        <w:rPr>
          <w:rFonts w:ascii="Times New Roman"/>
          <w:b w:val="false"/>
          <w:i w:val="false"/>
          <w:color w:val="000000"/>
          <w:sz w:val="28"/>
        </w:rPr>
        <w:t>
Агентское соглашение с Банками/Агентами об обмене электронными подписями.  
</w:t>
      </w:r>
    </w:p>
    <w:p>
      <w:pPr>
        <w:spacing w:after="0"/>
        <w:ind w:left="0"/>
        <w:jc w:val="both"/>
      </w:pPr>
      <w:r>
        <w:rPr>
          <w:rFonts w:ascii="Times New Roman"/>
          <w:b w:val="false"/>
          <w:i w:val="false"/>
          <w:color w:val="000000"/>
          <w:sz w:val="28"/>
        </w:rPr>
        <w:t>
     Электронная форма списка должна иметь следующие реквизиты: 
</w:t>
      </w:r>
    </w:p>
    <w:p>
      <w:pPr>
        <w:spacing w:after="0"/>
        <w:ind w:left="0"/>
        <w:jc w:val="both"/>
      </w:pPr>
      <w:r>
        <w:rPr>
          <w:rFonts w:ascii="Times New Roman"/>
          <w:b w:val="false"/>
          <w:i w:val="false"/>
          <w:color w:val="000000"/>
          <w:sz w:val="28"/>
        </w:rPr>
        <w:t>
     - Номер индивидуального лицевого счета по вкладам или карт-счета; 
</w:t>
      </w:r>
    </w:p>
    <w:p>
      <w:pPr>
        <w:spacing w:after="0"/>
        <w:ind w:left="0"/>
        <w:jc w:val="both"/>
      </w:pPr>
      <w:r>
        <w:rPr>
          <w:rFonts w:ascii="Times New Roman"/>
          <w:b w:val="false"/>
          <w:i w:val="false"/>
          <w:color w:val="000000"/>
          <w:sz w:val="28"/>
        </w:rPr>
        <w:t>
     - Фамилия имя и отчество получателя полностью; 
</w:t>
      </w:r>
    </w:p>
    <w:p>
      <w:pPr>
        <w:spacing w:after="0"/>
        <w:ind w:left="0"/>
        <w:jc w:val="both"/>
      </w:pPr>
      <w:r>
        <w:rPr>
          <w:rFonts w:ascii="Times New Roman"/>
          <w:b w:val="false"/>
          <w:i w:val="false"/>
          <w:color w:val="000000"/>
          <w:sz w:val="28"/>
        </w:rPr>
        <w:t>
     - Сумма на зачисление; 
</w:t>
      </w:r>
    </w:p>
    <w:p>
      <w:pPr>
        <w:spacing w:after="0"/>
        <w:ind w:left="0"/>
        <w:jc w:val="both"/>
      </w:pPr>
      <w:r>
        <w:rPr>
          <w:rFonts w:ascii="Times New Roman"/>
          <w:b w:val="false"/>
          <w:i w:val="false"/>
          <w:color w:val="000000"/>
          <w:sz w:val="28"/>
        </w:rPr>
        <w:t>
     - РНН получателя.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Программное обеспечение предоставляется непосредственно Банками/Агентами, с которыми государственное учреждение заключает Агентские соглашения. 
</w:t>
      </w:r>
      <w:r>
        <w:br/>
      </w:r>
      <w:r>
        <w:rPr>
          <w:rFonts w:ascii="Times New Roman"/>
          <w:b w:val="false"/>
          <w:i w:val="false"/>
          <w:color w:val="000000"/>
          <w:sz w:val="28"/>
        </w:rPr>
        <w:t>
      6. Списки могут быть представлены по договоренности между государственным учреждением и Банками/Агентами в электронной форме в виде файла на магнитном носителе информации и в бумажном виде, отдельно по бюджетному и текущим счетам "Средства от платных услуг". Списки в бумажном виде подписываются первым руководителем и главным бухгалтером и удостоверяются печатью государственного учреждения. Программное обеспечение и компьютерная техника при отсутствии ее у государственного учреждения, могут предоставляться Банками/Агентами бесплатно, по соглашению Сторон. 
</w:t>
      </w:r>
      <w:r>
        <w:br/>
      </w:r>
      <w:r>
        <w:rPr>
          <w:rFonts w:ascii="Times New Roman"/>
          <w:b w:val="false"/>
          <w:i w:val="false"/>
          <w:color w:val="000000"/>
          <w:sz w:val="28"/>
        </w:rPr>
        <w:t>
      7. Перечисление сумм Банкам/Агентам для зачисления причитающейся заработной платы, стипендий на лицевые счета по вкладам или на карт-счета производится государственным учреждением за день до установленного срока выплаты заработной платы, стипендий с бюджетных счетов (120, 130, 132, 141 "Счет целевого финансирования", 724 "Текущие счета уполномоченных и невыплаченных переводов") и с текущих счетов "Средства от платных услуг" с одновременным перечислением отдельным платежным документом с соответствующих счетов, согласно договору, суммы финансовых услуг Банка/Агента (включая ежемесячное обслуживание карточек при зачислении на карт-счета). 
</w:t>
      </w:r>
      <w:r>
        <w:br/>
      </w:r>
      <w:r>
        <w:rPr>
          <w:rFonts w:ascii="Times New Roman"/>
          <w:b w:val="false"/>
          <w:i w:val="false"/>
          <w:color w:val="000000"/>
          <w:sz w:val="28"/>
        </w:rPr>
        <w:t>
      8. Зачисление сумм заработной платы, стипендий на лицевые счета по вкладам или на карт-счета производится в пределах перечисленных государственным учреждением средств на субкорреспондентский счет Банка или специальный счет Агента не позднее следующего банковского дня, и выплаты осуществляются в сроки, установленные в Договоре, заключенном между получателем и Банком/Агентом. 
</w:t>
      </w:r>
      <w:r>
        <w:br/>
      </w:r>
      <w:r>
        <w:rPr>
          <w:rFonts w:ascii="Times New Roman"/>
          <w:b w:val="false"/>
          <w:i w:val="false"/>
          <w:color w:val="000000"/>
          <w:sz w:val="28"/>
        </w:rPr>
        <w:t>
      9. В случае, когда сумма списка в электронной форме имеет расхождение с суммой в бумажной форме или с суммой, перечисленной на субкорреспондентский счет Банка или специальный счет Агента, зачисление сумм заработной платы, стипендий на лицевые счета по вкладам или карт-счета не производится до устранения расхождения государственным учреждением путем доперечисления необходимых средств, либо предоставления откорректированного списка. 
</w:t>
      </w:r>
      <w:r>
        <w:br/>
      </w:r>
      <w:r>
        <w:rPr>
          <w:rFonts w:ascii="Times New Roman"/>
          <w:b w:val="false"/>
          <w:i w:val="false"/>
          <w:color w:val="000000"/>
          <w:sz w:val="28"/>
        </w:rPr>
        <w:t>
      Если сумма платежного документа окажется больше, чем сумма представленного списка, то излишняя сумма, по письменному требованию государственного учреждения, возвращается Банком/Агентом не позднее следующего банковского дня. 
</w:t>
      </w:r>
      <w:r>
        <w:br/>
      </w:r>
      <w:r>
        <w:rPr>
          <w:rFonts w:ascii="Times New Roman"/>
          <w:b w:val="false"/>
          <w:i w:val="false"/>
          <w:color w:val="000000"/>
          <w:sz w:val="28"/>
        </w:rPr>
        <w:t>
      10. Если при обращении работника государственного учреждения за деньгами к Банку/Агенту будут обнаружены неточности в данных номера лицевого счета или в фамилии, имени и отчестве, то выплата средств с лицевого счета по вкладу производится только после получения от государственного учреждения письменного подтверждения перечисленных данных. 
</w:t>
      </w:r>
      <w:r>
        <w:br/>
      </w:r>
      <w:r>
        <w:rPr>
          <w:rFonts w:ascii="Times New Roman"/>
          <w:b w:val="false"/>
          <w:i w:val="false"/>
          <w:color w:val="000000"/>
          <w:sz w:val="28"/>
        </w:rPr>
        <w:t>
      11. Если государственным учреждением при начислении заработной платы, стипендий будут допущены арифметические ошибки и неверные суммы внесены в список для зачисления заработной платы, стипендий на лицевые счета по вкладам или на карт-счета, то такие ошибки устраняются государственным учреждением путем проведения перерасчета в следующем месяце. 
</w:t>
      </w:r>
      <w:r>
        <w:br/>
      </w:r>
      <w:r>
        <w:rPr>
          <w:rFonts w:ascii="Times New Roman"/>
          <w:b w:val="false"/>
          <w:i w:val="false"/>
          <w:color w:val="000000"/>
          <w:sz w:val="28"/>
        </w:rPr>
        <w:t>
      12. Выплата заработной платы, стипендий получателям с лицевого 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вкладам производится по предъявлению документа, удостоверяющего его 
</w:t>
      </w:r>
    </w:p>
    <w:p>
      <w:pPr>
        <w:spacing w:after="0"/>
        <w:ind w:left="0"/>
        <w:jc w:val="both"/>
      </w:pPr>
      <w:r>
        <w:rPr>
          <w:rFonts w:ascii="Times New Roman"/>
          <w:b w:val="false"/>
          <w:i w:val="false"/>
          <w:color w:val="000000"/>
          <w:sz w:val="28"/>
        </w:rPr>
        <w:t>
личность, и вкладной книжки, выданной ему в установленном порядке 
</w:t>
      </w:r>
    </w:p>
    <w:p>
      <w:pPr>
        <w:spacing w:after="0"/>
        <w:ind w:left="0"/>
        <w:jc w:val="both"/>
      </w:pPr>
      <w:r>
        <w:rPr>
          <w:rFonts w:ascii="Times New Roman"/>
          <w:b w:val="false"/>
          <w:i w:val="false"/>
          <w:color w:val="000000"/>
          <w:sz w:val="28"/>
        </w:rPr>
        <w:t>
Банком/Агентом, а с карт-счета по индивидуальным карточкам, выпущенным 
</w:t>
      </w:r>
    </w:p>
    <w:p>
      <w:pPr>
        <w:spacing w:after="0"/>
        <w:ind w:left="0"/>
        <w:jc w:val="both"/>
      </w:pPr>
      <w:r>
        <w:rPr>
          <w:rFonts w:ascii="Times New Roman"/>
          <w:b w:val="false"/>
          <w:i w:val="false"/>
          <w:color w:val="000000"/>
          <w:sz w:val="28"/>
        </w:rPr>
        <w:t>
Банком.
</w:t>
      </w:r>
    </w:p>
    <w:p>
      <w:pPr>
        <w:spacing w:after="0"/>
        <w:ind w:left="0"/>
        <w:jc w:val="both"/>
      </w:pPr>
      <w:r>
        <w:rPr>
          <w:rFonts w:ascii="Times New Roman"/>
          <w:b w:val="false"/>
          <w:i w:val="false"/>
          <w:color w:val="000000"/>
          <w:sz w:val="28"/>
        </w:rPr>
        <w:t>
     13. По желанию получателя зачисленные на лицевые счета по вкладам 
</w:t>
      </w:r>
    </w:p>
    <w:p>
      <w:pPr>
        <w:spacing w:after="0"/>
        <w:ind w:left="0"/>
        <w:jc w:val="both"/>
      </w:pPr>
      <w:r>
        <w:rPr>
          <w:rFonts w:ascii="Times New Roman"/>
          <w:b w:val="false"/>
          <w:i w:val="false"/>
          <w:color w:val="000000"/>
          <w:sz w:val="28"/>
        </w:rPr>
        <w:t>
суммы заработной платы, стипендий могут выплачиваться его доверенным лицам 
</w:t>
      </w:r>
    </w:p>
    <w:p>
      <w:pPr>
        <w:spacing w:after="0"/>
        <w:ind w:left="0"/>
        <w:jc w:val="both"/>
      </w:pPr>
      <w:r>
        <w:rPr>
          <w:rFonts w:ascii="Times New Roman"/>
          <w:b w:val="false"/>
          <w:i w:val="false"/>
          <w:color w:val="000000"/>
          <w:sz w:val="28"/>
        </w:rPr>
        <w:t>
на основании доверенности. Такая доверенность может быть оформлена в 
</w:t>
      </w:r>
    </w:p>
    <w:p>
      <w:pPr>
        <w:spacing w:after="0"/>
        <w:ind w:left="0"/>
        <w:jc w:val="both"/>
      </w:pPr>
      <w:r>
        <w:rPr>
          <w:rFonts w:ascii="Times New Roman"/>
          <w:b w:val="false"/>
          <w:i w:val="false"/>
          <w:color w:val="000000"/>
          <w:sz w:val="28"/>
        </w:rPr>
        <w:t>
соответствии с законодательством Республики Казахстан  
</w:t>
      </w:r>
      <w:r>
        <w:rPr>
          <w:rFonts w:ascii="Times New Roman"/>
          <w:b w:val="false"/>
          <w:i w:val="false"/>
          <w:color w:val="000000"/>
          <w:sz w:val="28"/>
        </w:rPr>
        <w:t xml:space="preserve"> V001135_ </w:t>
      </w:r>
      <w:r>
        <w:rPr>
          <w:rFonts w:ascii="Times New Roman"/>
          <w:b w:val="false"/>
          <w:i w:val="false"/>
          <w:color w:val="000000"/>
          <w:sz w:val="28"/>
        </w:rPr>
        <w:t>
 ,  
</w:t>
      </w:r>
      <w:r>
        <w:rPr>
          <w:rFonts w:ascii="Times New Roman"/>
          <w:b w:val="false"/>
          <w:i w:val="false"/>
          <w:color w:val="000000"/>
          <w:sz w:val="28"/>
        </w:rPr>
        <w:t xml:space="preserve"> V001199_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Индивидуальный договор
</w:t>
      </w:r>
    </w:p>
    <w:p>
      <w:pPr>
        <w:spacing w:after="0"/>
        <w:ind w:left="0"/>
        <w:jc w:val="both"/>
      </w:pPr>
      <w:r>
        <w:rPr>
          <w:rFonts w:ascii="Times New Roman"/>
          <w:b w:val="false"/>
          <w:i w:val="false"/>
          <w:color w:val="000000"/>
          <w:sz w:val="28"/>
        </w:rPr>
        <w:t>
             сберегательного счета физического лица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                                     "__" ________ 200_г.
</w:t>
      </w:r>
    </w:p>
    <w:p>
      <w:pPr>
        <w:spacing w:after="0"/>
        <w:ind w:left="0"/>
        <w:jc w:val="both"/>
      </w:pPr>
      <w:r>
        <w:rPr>
          <w:rFonts w:ascii="Times New Roman"/>
          <w:b w:val="false"/>
          <w:i w:val="false"/>
          <w:color w:val="000000"/>
          <w:sz w:val="28"/>
        </w:rPr>
        <w:t>
  (город/село)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именуемый в дальнейшем "Банк"/"Агент", в лице Руководителя 
</w:t>
      </w:r>
    </w:p>
    <w:p>
      <w:pPr>
        <w:spacing w:after="0"/>
        <w:ind w:left="0"/>
        <w:jc w:val="both"/>
      </w:pPr>
      <w:r>
        <w:rPr>
          <w:rFonts w:ascii="Times New Roman"/>
          <w:b w:val="false"/>
          <w:i w:val="false"/>
          <w:color w:val="000000"/>
          <w:sz w:val="28"/>
        </w:rPr>
        <w:t>
_________________________________________________, действующего на 
</w:t>
      </w:r>
    </w:p>
    <w:p>
      <w:pPr>
        <w:spacing w:after="0"/>
        <w:ind w:left="0"/>
        <w:jc w:val="both"/>
      </w:pPr>
      <w:r>
        <w:rPr>
          <w:rFonts w:ascii="Times New Roman"/>
          <w:b w:val="false"/>
          <w:i w:val="false"/>
          <w:color w:val="000000"/>
          <w:sz w:val="28"/>
        </w:rPr>
        <w:t>
основании Устава и доверенности N __ от "__" ________199_/2000 г., с одной 
</w:t>
      </w:r>
    </w:p>
    <w:p>
      <w:pPr>
        <w:spacing w:after="0"/>
        <w:ind w:left="0"/>
        <w:jc w:val="both"/>
      </w:pPr>
      <w:r>
        <w:rPr>
          <w:rFonts w:ascii="Times New Roman"/>
          <w:b w:val="false"/>
          <w:i w:val="false"/>
          <w:color w:val="000000"/>
          <w:sz w:val="28"/>
        </w:rPr>
        <w:t>
стороны, и гражданина(ки)_________________________________________________ 
</w:t>
      </w:r>
    </w:p>
    <w:p>
      <w:pPr>
        <w:spacing w:after="0"/>
        <w:ind w:left="0"/>
        <w:jc w:val="both"/>
      </w:pPr>
      <w:r>
        <w:rPr>
          <w:rFonts w:ascii="Times New Roman"/>
          <w:b w:val="false"/>
          <w:i w:val="false"/>
          <w:color w:val="000000"/>
          <w:sz w:val="28"/>
        </w:rPr>
        <w:t>
проживающего(ей) по адресу _______________________________________
</w:t>
      </w:r>
    </w:p>
    <w:p>
      <w:pPr>
        <w:spacing w:after="0"/>
        <w:ind w:left="0"/>
        <w:jc w:val="both"/>
      </w:pPr>
      <w:r>
        <w:rPr>
          <w:rFonts w:ascii="Times New Roman"/>
          <w:b w:val="false"/>
          <w:i w:val="false"/>
          <w:color w:val="000000"/>
          <w:sz w:val="28"/>
        </w:rPr>
        <w:t>
именуемого(ой) в дальнейшем "Получатель", с другой стороны, далее именуемые "Стороны", заключили настоящий индивидуальный договор сберегательного счета физического лица (далее - Договор)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Предмет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Банк/Агент открывает на имя Получателя сберегательный счет и производит его обслуживание на условиях, предусмотренных Договором. 
</w:t>
      </w:r>
      <w:r>
        <w:br/>
      </w:r>
      <w:r>
        <w:rPr>
          <w:rFonts w:ascii="Times New Roman"/>
          <w:b w:val="false"/>
          <w:i w:val="false"/>
          <w:color w:val="000000"/>
          <w:sz w:val="28"/>
        </w:rPr>
        <w:t>
      1.2. Начисление вознаграждения производится в соответствии с законодательством Республики Казахстан и действующим тарифом Банка/ Агента - ежемесячно по годовым процентным ставкам "до востребования".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Права и обязанности Банка/Агента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 Банк/Агент обязан: 
</w:t>
      </w:r>
      <w:r>
        <w:br/>
      </w:r>
      <w:r>
        <w:rPr>
          <w:rFonts w:ascii="Times New Roman"/>
          <w:b w:val="false"/>
          <w:i w:val="false"/>
          <w:color w:val="000000"/>
          <w:sz w:val="28"/>
        </w:rPr>
        <w:t>
      2.1.1. Открыть Получателю сберегательный счет N ________ на основании заявления и пакета документов, установленных Инструкцией Национального Банка Республики Казахстан 
</w:t>
      </w:r>
      <w:r>
        <w:rPr>
          <w:rFonts w:ascii="Times New Roman"/>
          <w:b w:val="false"/>
          <w:i w:val="false"/>
          <w:color w:val="000000"/>
          <w:sz w:val="28"/>
        </w:rPr>
        <w:t xml:space="preserve"> V001199_ </w:t>
      </w:r>
      <w:r>
        <w:rPr>
          <w:rFonts w:ascii="Times New Roman"/>
          <w:b w:val="false"/>
          <w:i w:val="false"/>
          <w:color w:val="000000"/>
          <w:sz w:val="28"/>
        </w:rPr>
        <w:t>
 "О порядке открытия, ведения и закрытия банковских счетов клиентов в банках Республики Казахстан", утвержденной постановлением Правления Национального Банка Республики Казахстан от 2 июня 2000 года N 266, и Правилами Банка/Агента. 
</w:t>
      </w:r>
      <w:r>
        <w:br/>
      </w:r>
      <w:r>
        <w:rPr>
          <w:rFonts w:ascii="Times New Roman"/>
          <w:b w:val="false"/>
          <w:i w:val="false"/>
          <w:color w:val="000000"/>
          <w:sz w:val="28"/>
        </w:rPr>
        <w:t>
      2.1.2. Не позднее банковского дня, следующего за днем поступления в Банк/Агент денег, зачислять в полном объеме на сберегательный счет деньги, поступающие в пользу Получателя. 
</w:t>
      </w:r>
      <w:r>
        <w:br/>
      </w:r>
      <w:r>
        <w:rPr>
          <w:rFonts w:ascii="Times New Roman"/>
          <w:b w:val="false"/>
          <w:i w:val="false"/>
          <w:color w:val="000000"/>
          <w:sz w:val="28"/>
        </w:rPr>
        <w:t>
      2.1.3. Обеспечить сохранность, наличие и учет денег на счете Получателя. 
</w:t>
      </w:r>
      <w:r>
        <w:br/>
      </w:r>
      <w:r>
        <w:rPr>
          <w:rFonts w:ascii="Times New Roman"/>
          <w:b w:val="false"/>
          <w:i w:val="false"/>
          <w:color w:val="000000"/>
          <w:sz w:val="28"/>
        </w:rPr>
        <w:t>
      2.1.4. Представлять справки по счетам третьим лицам без согласия Получателя только в случаях, предусмотренных законодательством Республики Казахстан. 
</w:t>
      </w:r>
      <w:r>
        <w:br/>
      </w:r>
      <w:r>
        <w:rPr>
          <w:rFonts w:ascii="Times New Roman"/>
          <w:b w:val="false"/>
          <w:i w:val="false"/>
          <w:color w:val="000000"/>
          <w:sz w:val="28"/>
        </w:rPr>
        <w:t>
      2.1.5. Зачислять на сберегательный счет деньги, вносимые самим Получателем или третьими лицами, как в наличной, так и в безналичной форме (перечислением). 
</w:t>
      </w:r>
      <w:r>
        <w:br/>
      </w:r>
      <w:r>
        <w:rPr>
          <w:rFonts w:ascii="Times New Roman"/>
          <w:b w:val="false"/>
          <w:i w:val="false"/>
          <w:color w:val="000000"/>
          <w:sz w:val="28"/>
        </w:rPr>
        <w:t>
      2.1.6. Осуществлять все операции на счете Получателя при наличии документа, удостоверяющего его личность, вкладной книжки и идентификации подписи. При отсутствии вышеперечисленных документов и несоответствии подписи, операции со счетом не производятся. 
</w:t>
      </w:r>
      <w:r>
        <w:br/>
      </w:r>
      <w:r>
        <w:rPr>
          <w:rFonts w:ascii="Times New Roman"/>
          <w:b w:val="false"/>
          <w:i w:val="false"/>
          <w:color w:val="000000"/>
          <w:sz w:val="28"/>
        </w:rPr>
        <w:t>
      2.1.7. Выполнять распоряжения Получателя о выдаче (переводе) Получателю или третьим лицам соответствующей суммы денег. 
</w:t>
      </w:r>
      <w:r>
        <w:br/>
      </w:r>
      <w:r>
        <w:rPr>
          <w:rFonts w:ascii="Times New Roman"/>
          <w:b w:val="false"/>
          <w:i w:val="false"/>
          <w:color w:val="000000"/>
          <w:sz w:val="28"/>
        </w:rPr>
        <w:t>
      2.1.8. Присвоить Получателю индивидуальный идентификационный код. 
</w:t>
      </w:r>
      <w:r>
        <w:br/>
      </w:r>
      <w:r>
        <w:rPr>
          <w:rFonts w:ascii="Times New Roman"/>
          <w:b w:val="false"/>
          <w:i w:val="false"/>
          <w:color w:val="000000"/>
          <w:sz w:val="28"/>
        </w:rPr>
        <w:t>
      2.1.9. Начислять вознаграждение на остаток денег на сберегательном счете Получателя "__" числа каждого месяца из расчета ___% годовых (не ниже тарифов Банка/Агента, действующих на момент зачисления денег на сберегательный счет по вкладам до востребования). 
</w:t>
      </w:r>
      <w:r>
        <w:br/>
      </w:r>
      <w:r>
        <w:rPr>
          <w:rFonts w:ascii="Times New Roman"/>
          <w:b w:val="false"/>
          <w:i w:val="false"/>
          <w:color w:val="000000"/>
          <w:sz w:val="28"/>
        </w:rPr>
        <w:t>
      2.1.10. Без взимания вознаграждения осуществлять прием, зачисление и выплату заработной платы, стипендий и других денежных выплат на (с) сберегательный(го) счет(а) по вкладам Получателя. 
</w:t>
      </w:r>
      <w:r>
        <w:br/>
      </w:r>
      <w:r>
        <w:rPr>
          <w:rFonts w:ascii="Times New Roman"/>
          <w:b w:val="false"/>
          <w:i w:val="false"/>
          <w:color w:val="000000"/>
          <w:sz w:val="28"/>
        </w:rPr>
        <w:t>
      2.2. Банк/Агент вправе: 
</w:t>
      </w:r>
      <w:r>
        <w:br/>
      </w:r>
      <w:r>
        <w:rPr>
          <w:rFonts w:ascii="Times New Roman"/>
          <w:b w:val="false"/>
          <w:i w:val="false"/>
          <w:color w:val="000000"/>
          <w:sz w:val="28"/>
        </w:rPr>
        <w:t>
      2.2.1. Отказать в исполнении указания Получателя, если такое указание и предоставляемые по нему документы противоречат требованиям законодательства Республики Казахстан. 
</w:t>
      </w:r>
      <w:r>
        <w:br/>
      </w:r>
      <w:r>
        <w:rPr>
          <w:rFonts w:ascii="Times New Roman"/>
          <w:b w:val="false"/>
          <w:i w:val="false"/>
          <w:color w:val="000000"/>
          <w:sz w:val="28"/>
        </w:rPr>
        <w:t>
      2.2.2. Требовать все необходимые документы, служащие основанием для выдачи и перечисления с сберегательного счета безналичных сумм (платежный документ и т.д.).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Права и обязанности Получателя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3.1. Получатель обязан: 
</w:t>
      </w:r>
      <w:r>
        <w:br/>
      </w:r>
      <w:r>
        <w:rPr>
          <w:rFonts w:ascii="Times New Roman"/>
          <w:b w:val="false"/>
          <w:i w:val="false"/>
          <w:color w:val="000000"/>
          <w:sz w:val="28"/>
        </w:rPr>
        <w:t>
      3.1.1. При совершении расчетно-кассовых операций, получении информации о состоянии своего сберегательного счета предоставлять документ, удостоверяющий его личность, вкладную книжку и идентифицировать свою подпись на специальном бланке. 
</w:t>
      </w:r>
      <w:r>
        <w:br/>
      </w:r>
      <w:r>
        <w:rPr>
          <w:rFonts w:ascii="Times New Roman"/>
          <w:b w:val="false"/>
          <w:i w:val="false"/>
          <w:color w:val="000000"/>
          <w:sz w:val="28"/>
        </w:rPr>
        <w:t>
      3.1.2. В случае утери документов, удостоверяющих его личность, уведомить о случившемся Банк/Агент и предоставить документ, подтверждающий личность Получателя, выданный уполномоченным органом. 
</w:t>
      </w:r>
      <w:r>
        <w:br/>
      </w:r>
      <w:r>
        <w:rPr>
          <w:rFonts w:ascii="Times New Roman"/>
          <w:b w:val="false"/>
          <w:i w:val="false"/>
          <w:color w:val="000000"/>
          <w:sz w:val="28"/>
        </w:rPr>
        <w:t>
      3.1.3. Сообщить об изменении фамилии, имени и отчества, а также документов, удостоверяющих личность Получателя. 
</w:t>
      </w:r>
      <w:r>
        <w:br/>
      </w:r>
      <w:r>
        <w:rPr>
          <w:rFonts w:ascii="Times New Roman"/>
          <w:b w:val="false"/>
          <w:i w:val="false"/>
          <w:color w:val="000000"/>
          <w:sz w:val="28"/>
        </w:rPr>
        <w:t>
      3.1.4. Представлять все необходимые документы, служащие основанием для перечисления со своего сберегательного счета безналичных сумм (платежный документ и т.д.). 
</w:t>
      </w:r>
      <w:r>
        <w:br/>
      </w:r>
      <w:r>
        <w:rPr>
          <w:rFonts w:ascii="Times New Roman"/>
          <w:b w:val="false"/>
          <w:i w:val="false"/>
          <w:color w:val="000000"/>
          <w:sz w:val="28"/>
        </w:rPr>
        <w:t>
      3.2. Получатель вправе: 
</w:t>
      </w:r>
      <w:r>
        <w:br/>
      </w:r>
      <w:r>
        <w:rPr>
          <w:rFonts w:ascii="Times New Roman"/>
          <w:b w:val="false"/>
          <w:i w:val="false"/>
          <w:color w:val="000000"/>
          <w:sz w:val="28"/>
        </w:rPr>
        <w:t>
      3.2.1. Снимать наличные суммы денег и/или осуществлять безналичные платежи в пределах текущего остатка суммы денег на сберегательном счете. 
</w:t>
      </w:r>
      <w:r>
        <w:br/>
      </w:r>
      <w:r>
        <w:rPr>
          <w:rFonts w:ascii="Times New Roman"/>
          <w:b w:val="false"/>
          <w:i w:val="false"/>
          <w:color w:val="000000"/>
          <w:sz w:val="28"/>
        </w:rPr>
        <w:t>
      3.2.2. Завещать деньги на счете, а также передавать право распоряжения деньгами на счете другому лицу в соответствии с требованиями законодательства Республики Казахстан. 
</w:t>
      </w:r>
      <w:r>
        <w:br/>
      </w:r>
      <w:r>
        <w:rPr>
          <w:rFonts w:ascii="Times New Roman"/>
          <w:b w:val="false"/>
          <w:i w:val="false"/>
          <w:color w:val="000000"/>
          <w:sz w:val="28"/>
        </w:rPr>
        <w:t>
      3.2.3. Пополнять сумму денег на счете как в наличной, так и безналичной (перечислением) форме.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Ответственность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4.1. За несвоевременное зачисление денег перечисленных работодателем, заключившим Агентское соглашение с Банком/Агентом по обслуживанию его работников, на сберегательный счет Получателя Банк/Агент уплачивает штраф в пользу Получателя из расчета __% от несвоевременно зачисленной суммы за каждый день просрочки. 
</w:t>
      </w:r>
      <w:r>
        <w:br/>
      </w:r>
      <w:r>
        <w:rPr>
          <w:rFonts w:ascii="Times New Roman"/>
          <w:b w:val="false"/>
          <w:i w:val="false"/>
          <w:color w:val="000000"/>
          <w:sz w:val="28"/>
        </w:rPr>
        <w:t>
      4.2. В случае неправомерного списания Банком/Агентом денег с сберегательного счета Получателя, Банк/Агент возмещает неправильно списанную сумму, а также выплачивает штраф в пользу Получателя из расчета __% от неправомерно списанной суммы за каждый день просрочки. 
</w:t>
      </w:r>
      <w:r>
        <w:br/>
      </w:r>
      <w:r>
        <w:rPr>
          <w:rFonts w:ascii="Times New Roman"/>
          <w:b w:val="false"/>
          <w:i w:val="false"/>
          <w:color w:val="000000"/>
          <w:sz w:val="28"/>
        </w:rPr>
        <w:t>
      4.3. За ненадлежащее выполнение или невыполнение указаний Получателя о перечислении денег либо об их выдаче с сберегательного счета Банк/Агент возмещает причиненный ущерб, а также выплачивает штраф в размере __% от не перечисленной либо не выданной суммы.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Срок действия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5.1. Договор вступает в силу с даты его подписания и действует до закрытия сберегательного счета. 
</w:t>
      </w:r>
      <w:r>
        <w:br/>
      </w:r>
      <w:r>
        <w:rPr>
          <w:rFonts w:ascii="Times New Roman"/>
          <w:b w:val="false"/>
          <w:i w:val="false"/>
          <w:color w:val="000000"/>
          <w:sz w:val="28"/>
        </w:rPr>
        <w:t>
      5.2. В пятидневный срок после расторжения Договора Банк/Агент закрывает сберегательный счет Получателя в установленном порядке. Остаток денег, находящихся на сберегательном счете Получателя, выдается Получателю наличными или перечисляется Банком/Агентом на сберегательный счет или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карт-счет, предварительно указанный Получателем.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Порядок рассмотрения споров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6.1. Все споры и разногласия, возникающие между сторонами по 
</w:t>
      </w:r>
    </w:p>
    <w:p>
      <w:pPr>
        <w:spacing w:after="0"/>
        <w:ind w:left="0"/>
        <w:jc w:val="both"/>
      </w:pPr>
      <w:r>
        <w:rPr>
          <w:rFonts w:ascii="Times New Roman"/>
          <w:b w:val="false"/>
          <w:i w:val="false"/>
          <w:color w:val="000000"/>
          <w:sz w:val="28"/>
        </w:rPr>
        <w:t>
Договору, разрешаются посредством переговоров. Разногласия, по которым 
</w:t>
      </w:r>
    </w:p>
    <w:p>
      <w:pPr>
        <w:spacing w:after="0"/>
        <w:ind w:left="0"/>
        <w:jc w:val="both"/>
      </w:pPr>
      <w:r>
        <w:rPr>
          <w:rFonts w:ascii="Times New Roman"/>
          <w:b w:val="false"/>
          <w:i w:val="false"/>
          <w:color w:val="000000"/>
          <w:sz w:val="28"/>
        </w:rPr>
        <w:t>
Стороны не достигли договоренности, разрешаются в соответствии с 
</w:t>
      </w:r>
    </w:p>
    <w:p>
      <w:pPr>
        <w:spacing w:after="0"/>
        <w:ind w:left="0"/>
        <w:jc w:val="both"/>
      </w:pPr>
      <w:r>
        <w:rPr>
          <w:rFonts w:ascii="Times New Roman"/>
          <w:b w:val="false"/>
          <w:i w:val="false"/>
          <w:color w:val="000000"/>
          <w:sz w:val="28"/>
        </w:rPr>
        <w:t>
законодательством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Образец подписи Получателя: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Получателя 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Юридические адреса и реквизиты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"Банк"/"Агент"                                   "Получатель"
</w:t>
      </w:r>
    </w:p>
    <w:p>
      <w:pPr>
        <w:spacing w:after="0"/>
        <w:ind w:left="0"/>
        <w:jc w:val="both"/>
      </w:pPr>
      <w:r>
        <w:rPr>
          <w:rFonts w:ascii="Times New Roman"/>
          <w:b w:val="false"/>
          <w:i w:val="false"/>
          <w:color w:val="000000"/>
          <w:sz w:val="28"/>
        </w:rPr>
        <w:t>
_____________________                           _______________________
</w:t>
      </w:r>
    </w:p>
    <w:p>
      <w:pPr>
        <w:spacing w:after="0"/>
        <w:ind w:left="0"/>
        <w:jc w:val="both"/>
      </w:pPr>
      <w:r>
        <w:rPr>
          <w:rFonts w:ascii="Times New Roman"/>
          <w:b w:val="false"/>
          <w:i w:val="false"/>
          <w:color w:val="000000"/>
          <w:sz w:val="28"/>
        </w:rPr>
        <w:t>
    (Наименование) 
</w:t>
      </w:r>
    </w:p>
    <w:p>
      <w:pPr>
        <w:spacing w:after="0"/>
        <w:ind w:left="0"/>
        <w:jc w:val="both"/>
      </w:pPr>
      <w:r>
        <w:rPr>
          <w:rFonts w:ascii="Times New Roman"/>
          <w:b w:val="false"/>
          <w:i w:val="false"/>
          <w:color w:val="000000"/>
          <w:sz w:val="28"/>
        </w:rPr>
        <w:t>
_____________________                           ________________________
</w:t>
      </w:r>
    </w:p>
    <w:p>
      <w:pPr>
        <w:spacing w:after="0"/>
        <w:ind w:left="0"/>
        <w:jc w:val="both"/>
      </w:pPr>
      <w:r>
        <w:rPr>
          <w:rFonts w:ascii="Times New Roman"/>
          <w:b w:val="false"/>
          <w:i w:val="false"/>
          <w:color w:val="000000"/>
          <w:sz w:val="28"/>
        </w:rPr>
        <w:t>
       (Адрес)
</w:t>
      </w:r>
    </w:p>
    <w:p>
      <w:pPr>
        <w:spacing w:after="0"/>
        <w:ind w:left="0"/>
        <w:jc w:val="both"/>
      </w:pPr>
      <w:r>
        <w:rPr>
          <w:rFonts w:ascii="Times New Roman"/>
          <w:b w:val="false"/>
          <w:i w:val="false"/>
          <w:color w:val="000000"/>
          <w:sz w:val="28"/>
        </w:rPr>
        <w:t>
_____________________                           Паспорт_________________
</w:t>
      </w:r>
    </w:p>
    <w:p>
      <w:pPr>
        <w:spacing w:after="0"/>
        <w:ind w:left="0"/>
        <w:jc w:val="both"/>
      </w:pPr>
      <w:r>
        <w:rPr>
          <w:rFonts w:ascii="Times New Roman"/>
          <w:b w:val="false"/>
          <w:i w:val="false"/>
          <w:color w:val="000000"/>
          <w:sz w:val="28"/>
        </w:rPr>
        <w:t>
РНН_________________                            РНН____________________
</w:t>
      </w:r>
    </w:p>
    <w:p>
      <w:pPr>
        <w:spacing w:after="0"/>
        <w:ind w:left="0"/>
        <w:jc w:val="both"/>
      </w:pPr>
      <w:r>
        <w:rPr>
          <w:rFonts w:ascii="Times New Roman"/>
          <w:b w:val="false"/>
          <w:i w:val="false"/>
          <w:color w:val="000000"/>
          <w:sz w:val="28"/>
        </w:rPr>
        <w:t>
БИК ________________                            Район___________________
</w:t>
      </w:r>
    </w:p>
    <w:p>
      <w:pPr>
        <w:spacing w:after="0"/>
        <w:ind w:left="0"/>
        <w:jc w:val="both"/>
      </w:pPr>
      <w:r>
        <w:rPr>
          <w:rFonts w:ascii="Times New Roman"/>
          <w:b w:val="false"/>
          <w:i w:val="false"/>
          <w:color w:val="000000"/>
          <w:sz w:val="28"/>
        </w:rPr>
        <w:t>
Код__________________                           Сл./Дом.тел. 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"Банк"/"Агент"                         "Получатель"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                           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Индивидуальный договор
</w:t>
      </w:r>
    </w:p>
    <w:p>
      <w:pPr>
        <w:spacing w:after="0"/>
        <w:ind w:left="0"/>
        <w:jc w:val="both"/>
      </w:pPr>
      <w:r>
        <w:rPr>
          <w:rFonts w:ascii="Times New Roman"/>
          <w:b w:val="false"/>
          <w:i w:val="false"/>
          <w:color w:val="000000"/>
          <w:sz w:val="28"/>
        </w:rPr>
        <w:t>
            о выдаче работнику государственного учреждения 
</w:t>
      </w:r>
    </w:p>
    <w:p>
      <w:pPr>
        <w:spacing w:after="0"/>
        <w:ind w:left="0"/>
        <w:jc w:val="both"/>
      </w:pPr>
      <w:r>
        <w:rPr>
          <w:rFonts w:ascii="Times New Roman"/>
          <w:b w:val="false"/>
          <w:i w:val="false"/>
          <w:color w:val="000000"/>
          <w:sz w:val="28"/>
        </w:rPr>
        <w:t>
                 банковской карточки и ее обслуживании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                                          "__"_______200_г.
</w:t>
      </w:r>
    </w:p>
    <w:p>
      <w:pPr>
        <w:spacing w:after="0"/>
        <w:ind w:left="0"/>
        <w:jc w:val="both"/>
      </w:pPr>
      <w:r>
        <w:rPr>
          <w:rFonts w:ascii="Times New Roman"/>
          <w:b w:val="false"/>
          <w:i w:val="false"/>
          <w:color w:val="000000"/>
          <w:sz w:val="28"/>
        </w:rPr>
        <w:t>
 (город/село)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именуемый в дальнейшем "Банк", в лице Руководителя, действующего на 
</w:t>
      </w:r>
    </w:p>
    <w:p>
      <w:pPr>
        <w:spacing w:after="0"/>
        <w:ind w:left="0"/>
        <w:jc w:val="both"/>
      </w:pPr>
      <w:r>
        <w:rPr>
          <w:rFonts w:ascii="Times New Roman"/>
          <w:b w:val="false"/>
          <w:i w:val="false"/>
          <w:color w:val="000000"/>
          <w:sz w:val="28"/>
        </w:rPr>
        <w:t>
основании Устава и доверенности N __ от "__" ________199_/2000 г., с одной 
</w:t>
      </w:r>
    </w:p>
    <w:p>
      <w:pPr>
        <w:spacing w:after="0"/>
        <w:ind w:left="0"/>
        <w:jc w:val="both"/>
      </w:pPr>
      <w:r>
        <w:rPr>
          <w:rFonts w:ascii="Times New Roman"/>
          <w:b w:val="false"/>
          <w:i w:val="false"/>
          <w:color w:val="000000"/>
          <w:sz w:val="28"/>
        </w:rPr>
        <w:t>
стороны, и гражданина(ки)_________________________________________________
</w:t>
      </w:r>
    </w:p>
    <w:p>
      <w:pPr>
        <w:spacing w:after="0"/>
        <w:ind w:left="0"/>
        <w:jc w:val="both"/>
      </w:pPr>
      <w:r>
        <w:rPr>
          <w:rFonts w:ascii="Times New Roman"/>
          <w:b w:val="false"/>
          <w:i w:val="false"/>
          <w:color w:val="000000"/>
          <w:sz w:val="28"/>
        </w:rPr>
        <w:t>
проживающего(ей) по адресу________________________________________________
</w:t>
      </w:r>
    </w:p>
    <w:p>
      <w:pPr>
        <w:spacing w:after="0"/>
        <w:ind w:left="0"/>
        <w:jc w:val="both"/>
      </w:pPr>
      <w:r>
        <w:rPr>
          <w:rFonts w:ascii="Times New Roman"/>
          <w:b w:val="false"/>
          <w:i w:val="false"/>
          <w:color w:val="000000"/>
          <w:sz w:val="28"/>
        </w:rPr>
        <w:t>
именуемого(ой) в дальнейшем "Получатель", с другой стороны, далее именуемые "Стороны", заключили настоящий индивидуальный договор на выдачу банковской карточки и ее обслуживании (далее - Договор)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Предмет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Банк обязуется, на основании заявления Получателя на получение дебетной платежной карточки (далее - Карточка), изготовить для Получателя Карточку, которая используется во всех местах, где установлены Банкоматы, РОS-терминалы, I-принтеры Банка, для получения наличности, оплаты товаров и услуг в предприятиях торговли и в сфере обслуживания, уполномоченных совершать такие операции. 
</w:t>
      </w:r>
      <w:r>
        <w:br/>
      </w:r>
      <w:r>
        <w:rPr>
          <w:rFonts w:ascii="Times New Roman"/>
          <w:b w:val="false"/>
          <w:i w:val="false"/>
          <w:color w:val="000000"/>
          <w:sz w:val="28"/>
        </w:rPr>
        <w:t>
      1.2. Предметом Договора являются отношения, складывающиеся между Банком и Получателем, по поводу использования Карточки ее владельцем в качестве платежного средства, а также лицом, которому по поручению Получателя карт-счета выдана Карточка, обслуживаемая с карт-счета последнего (далее - владелец дополнительной Карточки).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Права и обязанности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 Банк обязан: 
</w:t>
      </w:r>
      <w:r>
        <w:br/>
      </w:r>
      <w:r>
        <w:rPr>
          <w:rFonts w:ascii="Times New Roman"/>
          <w:b w:val="false"/>
          <w:i w:val="false"/>
          <w:color w:val="000000"/>
          <w:sz w:val="28"/>
        </w:rPr>
        <w:t>
      2.1.1. Изготовить и выдать Карточку в течение _____банковских дней со дня получения заявления от Получателя. 
</w:t>
      </w:r>
      <w:r>
        <w:br/>
      </w:r>
      <w:r>
        <w:rPr>
          <w:rFonts w:ascii="Times New Roman"/>
          <w:b w:val="false"/>
          <w:i w:val="false"/>
          <w:color w:val="000000"/>
          <w:sz w:val="28"/>
        </w:rPr>
        <w:t>
      2.1.2. Присвоить Получателю персональный идентификационный номер (ПИН - код). 
</w:t>
      </w:r>
      <w:r>
        <w:br/>
      </w:r>
      <w:r>
        <w:rPr>
          <w:rFonts w:ascii="Times New Roman"/>
          <w:b w:val="false"/>
          <w:i w:val="false"/>
          <w:color w:val="000000"/>
          <w:sz w:val="28"/>
        </w:rPr>
        <w:t>
      2.1.3. Не позднее банковского дня, следующего за днем поступления в Банк денег, зачислять в полном объеме на карт-счет деньги, поступившие в пользу Получателя. 
</w:t>
      </w:r>
      <w:r>
        <w:br/>
      </w:r>
      <w:r>
        <w:rPr>
          <w:rFonts w:ascii="Times New Roman"/>
          <w:b w:val="false"/>
          <w:i w:val="false"/>
          <w:color w:val="000000"/>
          <w:sz w:val="28"/>
        </w:rPr>
        <w:t>
      2.1.4. Обеспечить обслуживание Карточки в соответствии с Правилами Банка, доведенными до сведения Получателя при заключении Договора. 
</w:t>
      </w:r>
      <w:r>
        <w:br/>
      </w:r>
      <w:r>
        <w:rPr>
          <w:rFonts w:ascii="Times New Roman"/>
          <w:b w:val="false"/>
          <w:i w:val="false"/>
          <w:color w:val="000000"/>
          <w:sz w:val="28"/>
        </w:rPr>
        <w:t>
      2.1.5. Обеспечить сохранность и учет денег по карт-счету Получателя. 
</w:t>
      </w:r>
      <w:r>
        <w:br/>
      </w:r>
      <w:r>
        <w:rPr>
          <w:rFonts w:ascii="Times New Roman"/>
          <w:b w:val="false"/>
          <w:i w:val="false"/>
          <w:color w:val="000000"/>
          <w:sz w:val="28"/>
        </w:rPr>
        <w:t>
      2.1.6. Представлять справки по счетам третьим лицам без согласия Получателя только в случаях, предусмотренных законодательством Республики Казахстан. 
</w:t>
      </w:r>
      <w:r>
        <w:br/>
      </w:r>
      <w:r>
        <w:rPr>
          <w:rFonts w:ascii="Times New Roman"/>
          <w:b w:val="false"/>
          <w:i w:val="false"/>
          <w:color w:val="000000"/>
          <w:sz w:val="28"/>
        </w:rPr>
        <w:t>
      2.1.7. В течение ___ банковских дней со дня получения письменного запроса представлять Получателю дополнительную выписку. 
</w:t>
      </w:r>
      <w:r>
        <w:br/>
      </w:r>
      <w:r>
        <w:rPr>
          <w:rFonts w:ascii="Times New Roman"/>
          <w:b w:val="false"/>
          <w:i w:val="false"/>
          <w:color w:val="000000"/>
          <w:sz w:val="28"/>
        </w:rPr>
        <w:t>
      2.1.8. Начислять вознаграждение на остаток денег по карт-счету в сроки и по ставке, утвержденным постановлением Правления Банка, действующим на момент начисления. 
</w:t>
      </w:r>
      <w:r>
        <w:br/>
      </w:r>
      <w:r>
        <w:rPr>
          <w:rFonts w:ascii="Times New Roman"/>
          <w:b w:val="false"/>
          <w:i w:val="false"/>
          <w:color w:val="000000"/>
          <w:sz w:val="28"/>
        </w:rPr>
        <w:t>
      2.1.9. Публиковать в официальных печатных изданиях Республики Казахстан объявления об изменениях в тарифах минимум за ____ банковских дней до их вступления в силу. 
</w:t>
      </w:r>
      <w:r>
        <w:br/>
      </w:r>
      <w:r>
        <w:rPr>
          <w:rFonts w:ascii="Times New Roman"/>
          <w:b w:val="false"/>
          <w:i w:val="false"/>
          <w:color w:val="000000"/>
          <w:sz w:val="28"/>
        </w:rPr>
        <w:t>
      2.1.10. Уведомлять Получателя о всех изменениях в Правилах, путем размещения объявлений в филиалах Банка, а также в государственном учреждении по месту работы Получателя. 
</w:t>
      </w:r>
      <w:r>
        <w:br/>
      </w:r>
      <w:r>
        <w:rPr>
          <w:rFonts w:ascii="Times New Roman"/>
          <w:b w:val="false"/>
          <w:i w:val="false"/>
          <w:color w:val="000000"/>
          <w:sz w:val="28"/>
        </w:rPr>
        <w:t>
      2.1.11. Без взимания вознаграждения осуществлять прием, зачисление и выплату заработной платы, стипендий и других денежных выплат на (с) карт-счет(а) Получателя. 
</w:t>
      </w:r>
      <w:r>
        <w:br/>
      </w:r>
      <w:r>
        <w:rPr>
          <w:rFonts w:ascii="Times New Roman"/>
          <w:b w:val="false"/>
          <w:i w:val="false"/>
          <w:color w:val="000000"/>
          <w:sz w:val="28"/>
        </w:rPr>
        <w:t>
      2.2 Банк вправе: 
</w:t>
      </w:r>
      <w:r>
        <w:br/>
      </w:r>
      <w:r>
        <w:rPr>
          <w:rFonts w:ascii="Times New Roman"/>
          <w:b w:val="false"/>
          <w:i w:val="false"/>
          <w:color w:val="000000"/>
          <w:sz w:val="28"/>
        </w:rPr>
        <w:t>
      2.2.1. Аннулировать Карточку в случае неявки Получателя в Банк для получения Карточки в срок более __ месяцев со дня подачи заявления. 
</w:t>
      </w:r>
      <w:r>
        <w:br/>
      </w:r>
      <w:r>
        <w:rPr>
          <w:rFonts w:ascii="Times New Roman"/>
          <w:b w:val="false"/>
          <w:i w:val="false"/>
          <w:color w:val="000000"/>
          <w:sz w:val="28"/>
        </w:rPr>
        <w:t>
      2.2.2. В одностороннем порядке изменять Правила и тарифы, уведомив Получателя в порядке, предусмотренном пунктом 2.1.9. Договора. 
</w:t>
      </w:r>
      <w:r>
        <w:br/>
      </w:r>
      <w:r>
        <w:rPr>
          <w:rFonts w:ascii="Times New Roman"/>
          <w:b w:val="false"/>
          <w:i w:val="false"/>
          <w:color w:val="000000"/>
          <w:sz w:val="28"/>
        </w:rPr>
        <w:t>
      2.2.3. Без согласия Получателя удержать вознаграждение по установленным тарифам Банка на этот период за зачисленные деньги третьими лицами, за исключением работодателя.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Права и обязанности Получателя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3.1. Получатель обязан: 
</w:t>
      </w:r>
      <w:r>
        <w:br/>
      </w:r>
      <w:r>
        <w:rPr>
          <w:rFonts w:ascii="Times New Roman"/>
          <w:b w:val="false"/>
          <w:i w:val="false"/>
          <w:color w:val="000000"/>
          <w:sz w:val="28"/>
        </w:rPr>
        <w:t>
      3.1.1. Оплачивать стоимость изготовления платежных карточек по договоренности с Банком в момент заключения договора и подписания заявления на выпуск платежной карточки (далее - карточки). 
</w:t>
      </w:r>
      <w:r>
        <w:br/>
      </w:r>
      <w:r>
        <w:rPr>
          <w:rFonts w:ascii="Times New Roman"/>
          <w:b w:val="false"/>
          <w:i w:val="false"/>
          <w:color w:val="000000"/>
          <w:sz w:val="28"/>
        </w:rPr>
        <w:t>
      3.1.2. Соблюдать условия Договора и Правила Банка. 
</w:t>
      </w:r>
      <w:r>
        <w:br/>
      </w:r>
      <w:r>
        <w:rPr>
          <w:rFonts w:ascii="Times New Roman"/>
          <w:b w:val="false"/>
          <w:i w:val="false"/>
          <w:color w:val="000000"/>
          <w:sz w:val="28"/>
        </w:rPr>
        <w:t>
      3.1.3. Обеспечить сохранность Карточки. 
</w:t>
      </w:r>
      <w:r>
        <w:br/>
      </w:r>
      <w:r>
        <w:rPr>
          <w:rFonts w:ascii="Times New Roman"/>
          <w:b w:val="false"/>
          <w:i w:val="false"/>
          <w:color w:val="000000"/>
          <w:sz w:val="28"/>
        </w:rPr>
        <w:t>
      3.1.4. В случае утери или кражи Карточки немедленно обратиться в Банк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 устным или письменным требованием блокирования карточки в порядке, 
</w:t>
      </w:r>
    </w:p>
    <w:p>
      <w:pPr>
        <w:spacing w:after="0"/>
        <w:ind w:left="0"/>
        <w:jc w:val="both"/>
      </w:pPr>
      <w:r>
        <w:rPr>
          <w:rFonts w:ascii="Times New Roman"/>
          <w:b w:val="false"/>
          <w:i w:val="false"/>
          <w:color w:val="000000"/>
          <w:sz w:val="28"/>
        </w:rPr>
        <w:t>
предусмотренном Правилами. 
</w:t>
      </w:r>
    </w:p>
    <w:p>
      <w:pPr>
        <w:spacing w:after="0"/>
        <w:ind w:left="0"/>
        <w:jc w:val="both"/>
      </w:pPr>
      <w:r>
        <w:rPr>
          <w:rFonts w:ascii="Times New Roman"/>
          <w:b w:val="false"/>
          <w:i w:val="false"/>
          <w:color w:val="000000"/>
          <w:sz w:val="28"/>
        </w:rPr>
        <w:t>
     3.1.5. В течение __ банковских дней письменно уведомить Банк об 
</w:t>
      </w:r>
    </w:p>
    <w:p>
      <w:pPr>
        <w:spacing w:after="0"/>
        <w:ind w:left="0"/>
        <w:jc w:val="both"/>
      </w:pPr>
      <w:r>
        <w:rPr>
          <w:rFonts w:ascii="Times New Roman"/>
          <w:b w:val="false"/>
          <w:i w:val="false"/>
          <w:color w:val="000000"/>
          <w:sz w:val="28"/>
        </w:rPr>
        <w:t>
изменениях данных, указанных в заявлении.
</w:t>
      </w:r>
    </w:p>
    <w:p>
      <w:pPr>
        <w:spacing w:after="0"/>
        <w:ind w:left="0"/>
        <w:jc w:val="both"/>
      </w:pPr>
      <w:r>
        <w:rPr>
          <w:rFonts w:ascii="Times New Roman"/>
          <w:b w:val="false"/>
          <w:i w:val="false"/>
          <w:color w:val="000000"/>
          <w:sz w:val="28"/>
        </w:rPr>
        <w:t>
     3.1.6. При получении от Банка соответствующего письменного 
</w:t>
      </w:r>
    </w:p>
    <w:p>
      <w:pPr>
        <w:spacing w:after="0"/>
        <w:ind w:left="0"/>
        <w:jc w:val="both"/>
      </w:pPr>
      <w:r>
        <w:rPr>
          <w:rFonts w:ascii="Times New Roman"/>
          <w:b w:val="false"/>
          <w:i w:val="false"/>
          <w:color w:val="000000"/>
          <w:sz w:val="28"/>
        </w:rPr>
        <w:t>
уведомления прекратить пользование Карточкой и в течение ___ банковских 
</w:t>
      </w:r>
    </w:p>
    <w:p>
      <w:pPr>
        <w:spacing w:after="0"/>
        <w:ind w:left="0"/>
        <w:jc w:val="both"/>
      </w:pPr>
      <w:r>
        <w:rPr>
          <w:rFonts w:ascii="Times New Roman"/>
          <w:b w:val="false"/>
          <w:i w:val="false"/>
          <w:color w:val="000000"/>
          <w:sz w:val="28"/>
        </w:rPr>
        <w:t>
дней со дня получения данного уведомления вернуть Карточку в Банк.
</w:t>
      </w:r>
    </w:p>
    <w:p>
      <w:pPr>
        <w:spacing w:after="0"/>
        <w:ind w:left="0"/>
        <w:jc w:val="both"/>
      </w:pPr>
      <w:r>
        <w:rPr>
          <w:rFonts w:ascii="Times New Roman"/>
          <w:b w:val="false"/>
          <w:i w:val="false"/>
          <w:color w:val="000000"/>
          <w:sz w:val="28"/>
        </w:rPr>
        <w:t>
     3.1.7. В течение ___ банковских дней со дня получения от Банка 
</w:t>
      </w:r>
    </w:p>
    <w:p>
      <w:pPr>
        <w:spacing w:after="0"/>
        <w:ind w:left="0"/>
        <w:jc w:val="both"/>
      </w:pPr>
      <w:r>
        <w:rPr>
          <w:rFonts w:ascii="Times New Roman"/>
          <w:b w:val="false"/>
          <w:i w:val="false"/>
          <w:color w:val="000000"/>
          <w:sz w:val="28"/>
        </w:rPr>
        <w:t>
письменного уведомления о расторжении Договора вернуть банку все Карточки, 
</w:t>
      </w:r>
    </w:p>
    <w:p>
      <w:pPr>
        <w:spacing w:after="0"/>
        <w:ind w:left="0"/>
        <w:jc w:val="both"/>
      </w:pPr>
      <w:r>
        <w:rPr>
          <w:rFonts w:ascii="Times New Roman"/>
          <w:b w:val="false"/>
          <w:i w:val="false"/>
          <w:color w:val="000000"/>
          <w:sz w:val="28"/>
        </w:rPr>
        <w:t>
выпущенные для Получателя в рамках Договора. 
</w:t>
      </w:r>
    </w:p>
    <w:p>
      <w:pPr>
        <w:spacing w:after="0"/>
        <w:ind w:left="0"/>
        <w:jc w:val="both"/>
      </w:pPr>
      <w:r>
        <w:rPr>
          <w:rFonts w:ascii="Times New Roman"/>
          <w:b w:val="false"/>
          <w:i w:val="false"/>
          <w:color w:val="000000"/>
          <w:sz w:val="28"/>
        </w:rPr>
        <w:t>
     3.2. Клиент вправе: 
</w:t>
      </w:r>
    </w:p>
    <w:p>
      <w:pPr>
        <w:spacing w:after="0"/>
        <w:ind w:left="0"/>
        <w:jc w:val="both"/>
      </w:pPr>
      <w:r>
        <w:rPr>
          <w:rFonts w:ascii="Times New Roman"/>
          <w:b w:val="false"/>
          <w:i w:val="false"/>
          <w:color w:val="000000"/>
          <w:sz w:val="28"/>
        </w:rPr>
        <w:t>
     3.2.1. Получать выписки по карт-счету.
</w:t>
      </w:r>
    </w:p>
    <w:p>
      <w:pPr>
        <w:spacing w:after="0"/>
        <w:ind w:left="0"/>
        <w:jc w:val="both"/>
      </w:pPr>
      <w:r>
        <w:rPr>
          <w:rFonts w:ascii="Times New Roman"/>
          <w:b w:val="false"/>
          <w:i w:val="false"/>
          <w:color w:val="000000"/>
          <w:sz w:val="28"/>
        </w:rPr>
        <w:t>
     3.2.2. Обратиться в Банк с устным или письменным требованием 
</w:t>
      </w:r>
    </w:p>
    <w:p>
      <w:pPr>
        <w:spacing w:after="0"/>
        <w:ind w:left="0"/>
        <w:jc w:val="both"/>
      </w:pPr>
      <w:r>
        <w:rPr>
          <w:rFonts w:ascii="Times New Roman"/>
          <w:b w:val="false"/>
          <w:i w:val="false"/>
          <w:color w:val="000000"/>
          <w:sz w:val="28"/>
        </w:rPr>
        <w:t>
блокирования или разблокирования Карточки в порядке, предусмотренном 
</w:t>
      </w:r>
    </w:p>
    <w:p>
      <w:pPr>
        <w:spacing w:after="0"/>
        <w:ind w:left="0"/>
        <w:jc w:val="both"/>
      </w:pPr>
      <w:r>
        <w:rPr>
          <w:rFonts w:ascii="Times New Roman"/>
          <w:b w:val="false"/>
          <w:i w:val="false"/>
          <w:color w:val="000000"/>
          <w:sz w:val="28"/>
        </w:rPr>
        <w:t>
Правилами Банка.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3.2.3. Оформлять по карт-счету дополнительные Карточки на доверенных лиц с установлением по ним лимита в соответствии с банковским законодательством. 
</w:t>
      </w:r>
      <w:r>
        <w:br/>
      </w:r>
      <w:r>
        <w:rPr>
          <w:rFonts w:ascii="Times New Roman"/>
          <w:b w:val="false"/>
          <w:i w:val="false"/>
          <w:color w:val="000000"/>
          <w:sz w:val="28"/>
        </w:rPr>
        <w:t>
      3.2.4. Пополнять сумму денег на счете как в наличной, так и безналичной (перечислением) форме.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Ответственность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4.1. За несвоевременное зачисление денег перечисленных работодателем, заключившим Агентское соглашение с Банком по обслуживанию его работников, на карт-счет Получателя, Банк уплачивает штраф в пользу Получателя из расчета __% от несвоевременно зачисленной суммы за каждый день просрочки. 
</w:t>
      </w:r>
      <w:r>
        <w:br/>
      </w:r>
      <w:r>
        <w:rPr>
          <w:rFonts w:ascii="Times New Roman"/>
          <w:b w:val="false"/>
          <w:i w:val="false"/>
          <w:color w:val="000000"/>
          <w:sz w:val="28"/>
        </w:rPr>
        <w:t>
      4.2. В случае неправомерного списания Банком денег с карт-счета Получателя, Банк восстанавливает неправильно списанную сумму, а также выплачивает штраф в пользу Получателя из расчета __% от неправомерно списанной суммы за каждый день просрочки. 
</w:t>
      </w:r>
      <w:r>
        <w:br/>
      </w:r>
      <w:r>
        <w:rPr>
          <w:rFonts w:ascii="Times New Roman"/>
          <w:b w:val="false"/>
          <w:i w:val="false"/>
          <w:color w:val="000000"/>
          <w:sz w:val="28"/>
        </w:rPr>
        <w:t>
      4.3. За ненадлежащее выполнение или невыполнение указаний Получателя о перечислении денег с карт-счета Банк возмещает причиненный ущерб, а также выплачивает штраф в размере __% от неперечисленной либо невыданной суммы.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Срок действия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5.1. Договор вступает в силу с даты его подписания и действует до закрытия карт-счета. 
</w:t>
      </w:r>
      <w:r>
        <w:br/>
      </w:r>
      <w:r>
        <w:rPr>
          <w:rFonts w:ascii="Times New Roman"/>
          <w:b w:val="false"/>
          <w:i w:val="false"/>
          <w:color w:val="000000"/>
          <w:sz w:val="28"/>
        </w:rPr>
        <w:t>
      5.2. В пятидневный срок после расторжения Договора Банк закрывает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карт-счет Получателя в установленном порядке. Остаток денег, находящихся 
</w:t>
      </w:r>
    </w:p>
    <w:p>
      <w:pPr>
        <w:spacing w:after="0"/>
        <w:ind w:left="0"/>
        <w:jc w:val="both"/>
      </w:pPr>
      <w:r>
        <w:rPr>
          <w:rFonts w:ascii="Times New Roman"/>
          <w:b w:val="false"/>
          <w:i w:val="false"/>
          <w:color w:val="000000"/>
          <w:sz w:val="28"/>
        </w:rPr>
        <w:t>
на карт-счете Получателя, выдается Получателю наличными или перечисляется 
</w:t>
      </w:r>
    </w:p>
    <w:p>
      <w:pPr>
        <w:spacing w:after="0"/>
        <w:ind w:left="0"/>
        <w:jc w:val="both"/>
      </w:pPr>
      <w:r>
        <w:rPr>
          <w:rFonts w:ascii="Times New Roman"/>
          <w:b w:val="false"/>
          <w:i w:val="false"/>
          <w:color w:val="000000"/>
          <w:sz w:val="28"/>
        </w:rPr>
        <w:t>
Банком на карт-счет или сберегательный счет, предварительно указанный 
</w:t>
      </w:r>
    </w:p>
    <w:p>
      <w:pPr>
        <w:spacing w:after="0"/>
        <w:ind w:left="0"/>
        <w:jc w:val="both"/>
      </w:pPr>
      <w:r>
        <w:rPr>
          <w:rFonts w:ascii="Times New Roman"/>
          <w:b w:val="false"/>
          <w:i w:val="false"/>
          <w:color w:val="000000"/>
          <w:sz w:val="28"/>
        </w:rPr>
        <w:t>
Получателем.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Порядок рассмотрения споров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6.1. Все споры и разногласия, возникающие между Сторонами по 
</w:t>
      </w:r>
    </w:p>
    <w:p>
      <w:pPr>
        <w:spacing w:after="0"/>
        <w:ind w:left="0"/>
        <w:jc w:val="both"/>
      </w:pPr>
      <w:r>
        <w:rPr>
          <w:rFonts w:ascii="Times New Roman"/>
          <w:b w:val="false"/>
          <w:i w:val="false"/>
          <w:color w:val="000000"/>
          <w:sz w:val="28"/>
        </w:rPr>
        <w:t>
Договору, разрешаются посредством переговоров. Разногласия, по которым 
</w:t>
      </w:r>
    </w:p>
    <w:p>
      <w:pPr>
        <w:spacing w:after="0"/>
        <w:ind w:left="0"/>
        <w:jc w:val="both"/>
      </w:pPr>
      <w:r>
        <w:rPr>
          <w:rFonts w:ascii="Times New Roman"/>
          <w:b w:val="false"/>
          <w:i w:val="false"/>
          <w:color w:val="000000"/>
          <w:sz w:val="28"/>
        </w:rPr>
        <w:t>
Стороны не достигли договоренности, разрешаются в соответствии с 
</w:t>
      </w:r>
    </w:p>
    <w:p>
      <w:pPr>
        <w:spacing w:after="0"/>
        <w:ind w:left="0"/>
        <w:jc w:val="both"/>
      </w:pPr>
      <w:r>
        <w:rPr>
          <w:rFonts w:ascii="Times New Roman"/>
          <w:b w:val="false"/>
          <w:i w:val="false"/>
          <w:color w:val="000000"/>
          <w:sz w:val="28"/>
        </w:rPr>
        <w:t>
законодательством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Юридические адреса и реквизиты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                            "Получатель"
</w:t>
      </w:r>
    </w:p>
    <w:p>
      <w:pPr>
        <w:spacing w:after="0"/>
        <w:ind w:left="0"/>
        <w:jc w:val="both"/>
      </w:pPr>
      <w:r>
        <w:rPr>
          <w:rFonts w:ascii="Times New Roman"/>
          <w:b w:val="false"/>
          <w:i w:val="false"/>
          <w:color w:val="000000"/>
          <w:sz w:val="28"/>
        </w:rPr>
        <w:t>
_____________________                        ______________________
</w:t>
      </w:r>
    </w:p>
    <w:p>
      <w:pPr>
        <w:spacing w:after="0"/>
        <w:ind w:left="0"/>
        <w:jc w:val="both"/>
      </w:pPr>
      <w:r>
        <w:rPr>
          <w:rFonts w:ascii="Times New Roman"/>
          <w:b w:val="false"/>
          <w:i w:val="false"/>
          <w:color w:val="000000"/>
          <w:sz w:val="28"/>
        </w:rPr>
        <w:t>
    (Наименование) 
</w:t>
      </w:r>
    </w:p>
    <w:p>
      <w:pPr>
        <w:spacing w:after="0"/>
        <w:ind w:left="0"/>
        <w:jc w:val="both"/>
      </w:pPr>
      <w:r>
        <w:rPr>
          <w:rFonts w:ascii="Times New Roman"/>
          <w:b w:val="false"/>
          <w:i w:val="false"/>
          <w:color w:val="000000"/>
          <w:sz w:val="28"/>
        </w:rPr>
        <w:t>
_____________________                        _______________________
</w:t>
      </w:r>
    </w:p>
    <w:p>
      <w:pPr>
        <w:spacing w:after="0"/>
        <w:ind w:left="0"/>
        <w:jc w:val="both"/>
      </w:pPr>
      <w:r>
        <w:rPr>
          <w:rFonts w:ascii="Times New Roman"/>
          <w:b w:val="false"/>
          <w:i w:val="false"/>
          <w:color w:val="000000"/>
          <w:sz w:val="28"/>
        </w:rPr>
        <w:t>
       (Адрес)
</w:t>
      </w:r>
    </w:p>
    <w:p>
      <w:pPr>
        <w:spacing w:after="0"/>
        <w:ind w:left="0"/>
        <w:jc w:val="both"/>
      </w:pPr>
      <w:r>
        <w:rPr>
          <w:rFonts w:ascii="Times New Roman"/>
          <w:b w:val="false"/>
          <w:i w:val="false"/>
          <w:color w:val="000000"/>
          <w:sz w:val="28"/>
        </w:rPr>
        <w:t>
_________                                    Паспорт_________________
</w:t>
      </w:r>
    </w:p>
    <w:p>
      <w:pPr>
        <w:spacing w:after="0"/>
        <w:ind w:left="0"/>
        <w:jc w:val="both"/>
      </w:pPr>
      <w:r>
        <w:rPr>
          <w:rFonts w:ascii="Times New Roman"/>
          <w:b w:val="false"/>
          <w:i w:val="false"/>
          <w:color w:val="000000"/>
          <w:sz w:val="28"/>
        </w:rPr>
        <w:t>
РНН_________________                         РНН  ____________________
</w:t>
      </w:r>
    </w:p>
    <w:p>
      <w:pPr>
        <w:spacing w:after="0"/>
        <w:ind w:left="0"/>
        <w:jc w:val="both"/>
      </w:pPr>
      <w:r>
        <w:rPr>
          <w:rFonts w:ascii="Times New Roman"/>
          <w:b w:val="false"/>
          <w:i w:val="false"/>
          <w:color w:val="000000"/>
          <w:sz w:val="28"/>
        </w:rPr>
        <w:t>
БИК ________________                         Район ___________________
</w:t>
      </w:r>
    </w:p>
    <w:p>
      <w:pPr>
        <w:spacing w:after="0"/>
        <w:ind w:left="0"/>
        <w:jc w:val="both"/>
      </w:pPr>
      <w:r>
        <w:rPr>
          <w:rFonts w:ascii="Times New Roman"/>
          <w:b w:val="false"/>
          <w:i w:val="false"/>
          <w:color w:val="000000"/>
          <w:sz w:val="28"/>
        </w:rPr>
        <w:t>
Код__________________                        Сл./Дом.тел. 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"Банк"/"Агент"                            "Получатель"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                          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Агентское соглашение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город/село__________                        "__"_________2000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государственного учреждения), именуемое в дальнейшем 
</w:t>
      </w:r>
    </w:p>
    <w:p>
      <w:pPr>
        <w:spacing w:after="0"/>
        <w:ind w:left="0"/>
        <w:jc w:val="both"/>
      </w:pPr>
      <w:r>
        <w:rPr>
          <w:rFonts w:ascii="Times New Roman"/>
          <w:b w:val="false"/>
          <w:i w:val="false"/>
          <w:color w:val="000000"/>
          <w:sz w:val="28"/>
        </w:rPr>
        <w:t>
"Госучреждение", в лице руководителя____________________________________, 
</w:t>
      </w:r>
    </w:p>
    <w:p>
      <w:pPr>
        <w:spacing w:after="0"/>
        <w:ind w:left="0"/>
        <w:jc w:val="both"/>
      </w:pPr>
      <w:r>
        <w:rPr>
          <w:rFonts w:ascii="Times New Roman"/>
          <w:b w:val="false"/>
          <w:i w:val="false"/>
          <w:color w:val="000000"/>
          <w:sz w:val="28"/>
        </w:rPr>
        <w:t>
действующего на основании Положения, утвержденного от "___"_____________ 
</w:t>
      </w:r>
    </w:p>
    <w:p>
      <w:pPr>
        <w:spacing w:after="0"/>
        <w:ind w:left="0"/>
        <w:jc w:val="both"/>
      </w:pPr>
      <w:r>
        <w:rPr>
          <w:rFonts w:ascii="Times New Roman"/>
          <w:b w:val="false"/>
          <w:i w:val="false"/>
          <w:color w:val="000000"/>
          <w:sz w:val="28"/>
        </w:rPr>
        <w:t>
199__ года, с одной стороны, и Банк (филиал Банка), именуемый в дальнейшем "Банк" (подразделение организации, имеющей лицензию Национального Банка Республики Казахстан на соответствующие виды банковских операций, именуемое в дальнейшем "Агент") в лице Руководителя, действующего на основании Устава (Положения) и доверенности N___ от "___" _______ ____г., с другой стороны, далее именуемые "Стороны", в соответствии с Законом Республики Казахстан 
</w:t>
      </w:r>
      <w:r>
        <w:rPr>
          <w:rFonts w:ascii="Times New Roman"/>
          <w:b w:val="false"/>
          <w:i w:val="false"/>
          <w:color w:val="000000"/>
          <w:sz w:val="28"/>
        </w:rPr>
        <w:t xml:space="preserve"> Z990493_ </w:t>
      </w:r>
      <w:r>
        <w:rPr>
          <w:rFonts w:ascii="Times New Roman"/>
          <w:b w:val="false"/>
          <w:i w:val="false"/>
          <w:color w:val="000000"/>
          <w:sz w:val="28"/>
        </w:rPr>
        <w:t>
 "О труде в Республике Казахстан", заключили настоящее Агентское соглашение (далее - Соглашение)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Предмет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На основании заявлений работников Госучреждение поручает, а Банк/Агент осуществляет зачисление заработной платы, стипендий и других денежных выплат (далее - зарплата, стипендия), причитающихся работникам госучреждений и стипендиатам (далее - Получатели), на лицевые счета по вкладам или на счета дебетных платежных карточек Банка (далее - карт-счета) на основании списков, представленных Госучреждением на условиях, предусмотренных Соглашением. 
</w:t>
      </w:r>
      <w:r>
        <w:br/>
      </w:r>
      <w:r>
        <w:rPr>
          <w:rFonts w:ascii="Times New Roman"/>
          <w:b w:val="false"/>
          <w:i w:val="false"/>
          <w:color w:val="000000"/>
          <w:sz w:val="28"/>
        </w:rPr>
        <w:t>
      1.2. Порядок зачисления зарплаты, стипендий на лицевые счета по вкладам или карт-счета, взаимодействие Госучреждения с Банком/Агентом, размер и сроки оплаты финансовых услуг за фактически зачисленные деньги, их последовательность, регламентируются Соглашением и нормативными правовыми актами Министерства финансов Республики Казахстан. 
</w:t>
      </w:r>
      <w:r>
        <w:br/>
      </w:r>
      <w:r>
        <w:rPr>
          <w:rFonts w:ascii="Times New Roman"/>
          <w:b w:val="false"/>
          <w:i w:val="false"/>
          <w:color w:val="000000"/>
          <w:sz w:val="28"/>
        </w:rPr>
        <w:t>
      1.3. Условия организации по осуществлению выплат Банком/Агентом зарплаты, стипендий с лицевых счетов по вкладам или с карт-счета Получателям оговариваются при заключении индивидуальных договоров на обслуживание между Получателем и Банком/Агентом.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Обязательства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 Банк/Агент обязуется: 
</w:t>
      </w:r>
      <w:r>
        <w:br/>
      </w:r>
      <w:r>
        <w:rPr>
          <w:rFonts w:ascii="Times New Roman"/>
          <w:b w:val="false"/>
          <w:i w:val="false"/>
          <w:color w:val="000000"/>
          <w:sz w:val="28"/>
        </w:rPr>
        <w:t>
      2.1.1. Зачислять суммы зарплаты, стипендий на лицевые счета по вкладам или на карт-счета в пределах перечисленных госучреждением средств на субкорреспондетский или специальный счет Банка/Агента не позднее следующего банковского дня и выплачивать их наличными деньгами по первому требованию Получателей в сроки, установленные индивидуальным договором, заключенным между Получателем и Банком/Агентом. 
</w:t>
      </w:r>
      <w:r>
        <w:br/>
      </w:r>
      <w:r>
        <w:rPr>
          <w:rFonts w:ascii="Times New Roman"/>
          <w:b w:val="false"/>
          <w:i w:val="false"/>
          <w:color w:val="000000"/>
          <w:sz w:val="28"/>
        </w:rPr>
        <w:t>
      2.1.2. Начислять вознаграждение на остаток денег на счетах Получателей в сроки и по ставкам, согласно тарифам Банка/Агента, действующим на момент зачисления денег на лицевой счет по вкладам или карт-счет Получателя. 
</w:t>
      </w:r>
      <w:r>
        <w:br/>
      </w:r>
      <w:r>
        <w:rPr>
          <w:rFonts w:ascii="Times New Roman"/>
          <w:b w:val="false"/>
          <w:i w:val="false"/>
          <w:color w:val="000000"/>
          <w:sz w:val="28"/>
        </w:rPr>
        <w:t>
      2.1.3. Предоставлять Получателю выписку по карт-счету в порядке, предусмотренном в индивидуальном договоре с Получателем. 
</w:t>
      </w:r>
      <w:r>
        <w:br/>
      </w:r>
      <w:r>
        <w:rPr>
          <w:rFonts w:ascii="Times New Roman"/>
          <w:b w:val="false"/>
          <w:i w:val="false"/>
          <w:color w:val="000000"/>
          <w:sz w:val="28"/>
        </w:rPr>
        <w:t>
      2.1.4. Гарантировать соблюдение банковской тайны по лицевым счетам по вкладам и карт-счетам Получателей и операциям, совершаемым по ним, независимо от срока действия индивидуального договора в соответствии с законодательством Республики Казахстан 
</w:t>
      </w:r>
      <w:r>
        <w:rPr>
          <w:rFonts w:ascii="Times New Roman"/>
          <w:b w:val="false"/>
          <w:i w:val="false"/>
          <w:color w:val="000000"/>
          <w:sz w:val="28"/>
        </w:rPr>
        <w:t xml:space="preserve"> V990817_ </w:t>
      </w:r>
      <w:r>
        <w:rPr>
          <w:rFonts w:ascii="Times New Roman"/>
          <w:b w:val="false"/>
          <w:i w:val="false"/>
          <w:color w:val="000000"/>
          <w:sz w:val="28"/>
        </w:rPr>
        <w:t>
 . 
</w:t>
      </w:r>
      <w:r>
        <w:br/>
      </w:r>
      <w:r>
        <w:rPr>
          <w:rFonts w:ascii="Times New Roman"/>
          <w:b w:val="false"/>
          <w:i w:val="false"/>
          <w:color w:val="000000"/>
          <w:sz w:val="28"/>
        </w:rPr>
        <w:t>
      2.2 Госучреждение обязуется: 
</w:t>
      </w:r>
      <w:r>
        <w:br/>
      </w:r>
      <w:r>
        <w:rPr>
          <w:rFonts w:ascii="Times New Roman"/>
          <w:b w:val="false"/>
          <w:i w:val="false"/>
          <w:color w:val="000000"/>
          <w:sz w:val="28"/>
        </w:rPr>
        <w:t>
      2.2.1. Определить ответственных лиц, которые будут регистрировать номера лицевых счетов по вкладам или карт-счетов Получателей, составлять список на зачисление выплат, осуществлять с Банком/Агентом текущую работу, связанную с обслуживанием Получателей. 
</w:t>
      </w:r>
      <w:r>
        <w:br/>
      </w:r>
      <w:r>
        <w:rPr>
          <w:rFonts w:ascii="Times New Roman"/>
          <w:b w:val="false"/>
          <w:i w:val="false"/>
          <w:color w:val="000000"/>
          <w:sz w:val="28"/>
        </w:rPr>
        <w:t>
      2.2.2. Осуществлять Банку/Агенту перевод денег в пользу Получателей в сроки, установленные в индивидуальном трудовом договоре, заключенном между Госучреждением и работником. 
</w:t>
      </w:r>
      <w:r>
        <w:br/>
      </w:r>
      <w:r>
        <w:rPr>
          <w:rFonts w:ascii="Times New Roman"/>
          <w:b w:val="false"/>
          <w:i w:val="false"/>
          <w:color w:val="000000"/>
          <w:sz w:val="28"/>
        </w:rPr>
        <w:t>
      2.2.3. Информировать Получателей о суммах денег, поступающих на их лицевые счета по вкладам или на карт-счета. 
</w:t>
      </w:r>
      <w:r>
        <w:br/>
      </w:r>
      <w:r>
        <w:rPr>
          <w:rFonts w:ascii="Times New Roman"/>
          <w:b w:val="false"/>
          <w:i w:val="false"/>
          <w:color w:val="000000"/>
          <w:sz w:val="28"/>
        </w:rPr>
        <w:t>
      2.2.4. В случае увольнения Получателя из Госучреждения или расторжения Получателем с Госучреждением трудовых отношений в течение пяти календарных дней письменно уведомить об этом Банк/Агента. 
</w:t>
      </w:r>
      <w:r>
        <w:br/>
      </w:r>
      <w:r>
        <w:rPr>
          <w:rFonts w:ascii="Times New Roman"/>
          <w:b w:val="false"/>
          <w:i w:val="false"/>
          <w:color w:val="000000"/>
          <w:sz w:val="28"/>
        </w:rPr>
        <w:t>
      2.2.5. Предоставить в Банк/Агенту документ с образцами подписей и оттиском печати в двух экземплярах, заверенный соответствующим администратором бюджетных программ, а по администраторам республиканских бюджетных программ - заверенные, согласно нормативным правовым актам Министерства финансов Республики Казахстан. 
</w:t>
      </w:r>
      <w:r>
        <w:br/>
      </w:r>
      <w:r>
        <w:rPr>
          <w:rFonts w:ascii="Times New Roman"/>
          <w:b w:val="false"/>
          <w:i w:val="false"/>
          <w:color w:val="000000"/>
          <w:sz w:val="28"/>
        </w:rPr>
        <w:t>
      2.2.6. В случае утери печати и изменениях в документе с образцами подписей сообщить Банку/Агенту не позднее следующего дня. 
</w:t>
      </w:r>
      <w:r>
        <w:br/>
      </w:r>
      <w:r>
        <w:rPr>
          <w:rFonts w:ascii="Times New Roman"/>
          <w:b w:val="false"/>
          <w:i w:val="false"/>
          <w:color w:val="000000"/>
          <w:sz w:val="28"/>
        </w:rPr>
        <w:t>
      2.2.7. Оплачивать Банку/Агенту финансовые услуги в день перечисления из расчета ____ % от перечисляемой суммы зарплаты, стипендий, зачисляемых на лицевые счета по вкладам или на карт-счета Получателей.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Права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3.1. Банк/Агент имеет право: 
</w:t>
      </w:r>
      <w:r>
        <w:br/>
      </w:r>
      <w:r>
        <w:rPr>
          <w:rFonts w:ascii="Times New Roman"/>
          <w:b w:val="false"/>
          <w:i w:val="false"/>
          <w:color w:val="000000"/>
          <w:sz w:val="28"/>
        </w:rPr>
        <w:t>
      3.1.1. Отказать в совершении операций по зачислению зарплаты, стипендий на лицевые счета по вкладам или на карт-счета Получателей при наличии фактов, свидетельствующих о нарушении Госучреждением действующего законодательства Республики Казахстан, а также в случае, если сумма, указанная в платежном документе, превышает сумму, указанную в списках. 
</w:t>
      </w:r>
      <w:r>
        <w:br/>
      </w:r>
      <w:r>
        <w:rPr>
          <w:rFonts w:ascii="Times New Roman"/>
          <w:b w:val="false"/>
          <w:i w:val="false"/>
          <w:color w:val="000000"/>
          <w:sz w:val="28"/>
        </w:rPr>
        <w:t>
      3.1.2. Отклонить запрос Госучреждения на отмену произведенного, согласно представленного платежного документа и списка, зачисления, на лицевые счета по вкладам или на карт-счета Получателей. 
</w:t>
      </w:r>
      <w:r>
        <w:br/>
      </w:r>
      <w:r>
        <w:rPr>
          <w:rFonts w:ascii="Times New Roman"/>
          <w:b w:val="false"/>
          <w:i w:val="false"/>
          <w:color w:val="000000"/>
          <w:sz w:val="28"/>
        </w:rPr>
        <w:t>
      3.2. Госучреждение имеет право: 
</w:t>
      </w:r>
      <w:r>
        <w:br/>
      </w:r>
      <w:r>
        <w:rPr>
          <w:rFonts w:ascii="Times New Roman"/>
          <w:b w:val="false"/>
          <w:i w:val="false"/>
          <w:color w:val="000000"/>
          <w:sz w:val="28"/>
        </w:rPr>
        <w:t>
      3.2.1 На основании заявления об износе или утере печатей, а также в случае изменения наименования, обслуживаться платежным документом с пометкой об отсутствии печати при наличии подписей, указанных в документе с образцами подписей, до изготовления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Ответственность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4.1. За несвоевременное зачисление зарплаты, стипендий на лицевые счета по вкладам или на карт-счета Получателей, а также за неправомерное списание денег, ненадлежащее или невыполнение указаний Получателя Банк/Агент, согласно индивидуальному договору, уплачивает штраф в пользу Получателя. 
</w:t>
      </w:r>
      <w:r>
        <w:br/>
      </w:r>
      <w:r>
        <w:rPr>
          <w:rFonts w:ascii="Times New Roman"/>
          <w:b w:val="false"/>
          <w:i w:val="false"/>
          <w:color w:val="000000"/>
          <w:sz w:val="28"/>
        </w:rPr>
        <w:t>
      4.2. Ответственность за полноту и правильность реквизитов, указанных в платежных документах, а также за достоверность информации в списках, представленных Банку/Агенту в электронной и бумажной формах, несет Госучреждение, представившее 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Срок действия Соглашения и порядок 
</w:t>
      </w:r>
      <w:r>
        <w:br/>
      </w:r>
      <w:r>
        <w:rPr>
          <w:rFonts w:ascii="Times New Roman"/>
          <w:b w:val="false"/>
          <w:i w:val="false"/>
          <w:color w:val="000000"/>
          <w:sz w:val="28"/>
        </w:rPr>
        <w:t>
                        его изменения и расторжения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5.1. Соглашение составлено на государственном и русском языках в двух экземплярах, имеющих одинаковую юридическую силу, по одному экземпляру на обоих языках для каждой Стороны. Соглашение вступает в силу со дня его регистрации в соответствующем подразделении Казначейства и действует по 31 декабря текущего года. Сумма обязательства по коду _ _. _ _. _ _ _. _ _. _ _. _ _ _ бюджетной классификации расходов составляет ________ тенге. 
</w:t>
      </w:r>
      <w:r>
        <w:br/>
      </w:r>
      <w:r>
        <w:rPr>
          <w:rFonts w:ascii="Times New Roman"/>
          <w:b w:val="false"/>
          <w:i w:val="false"/>
          <w:color w:val="000000"/>
          <w:sz w:val="28"/>
        </w:rPr>
        <w:t>
      5.2. Все изменения и дополнения, вносимые в Соглашение, действительны при их оформлении в письменном виде и подписании уполномоченными лицами обеих Сторон, в дальнейшем являются неотъемлемой частью Соглашения. 
</w:t>
      </w:r>
      <w:r>
        <w:br/>
      </w:r>
      <w:r>
        <w:rPr>
          <w:rFonts w:ascii="Times New Roman"/>
          <w:b w:val="false"/>
          <w:i w:val="false"/>
          <w:color w:val="000000"/>
          <w:sz w:val="28"/>
        </w:rPr>
        <w:t>
      Изменения, связанные со стоимостью работ (услуг) по Соглашению, действительны при их регистрации в соответствующем подразделении Казначейства. 
</w:t>
      </w:r>
      <w:r>
        <w:br/>
      </w:r>
      <w:r>
        <w:rPr>
          <w:rFonts w:ascii="Times New Roman"/>
          <w:b w:val="false"/>
          <w:i w:val="false"/>
          <w:color w:val="000000"/>
          <w:sz w:val="28"/>
        </w:rPr>
        <w:t>
      5.3. Каждая из Сторон имеет право расторгнуть Соглашение, уведомив об этом в письменной форме другую Сторону, не менее чем за десять дней до даты его предполагаемого расторжения.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Разрешение споров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6.1. Все споры, возникающие между Сторонами по Соглашению, разрешаются посредством переговоров. Разногласия, по которым Стороны не достигли договоренности, разрешаются в соответствии с законодательством Республики Казахстан. 
</w:t>
      </w:r>
      <w:r>
        <w:br/>
      </w:r>
      <w:r>
        <w:rPr>
          <w:rFonts w:ascii="Times New Roman"/>
          <w:b w:val="false"/>
          <w:i w:val="false"/>
          <w:color w:val="000000"/>
          <w:sz w:val="28"/>
        </w:rPr>
        <w:t>
      6.2. Стороны устанавливают, что все возможные претензии по Соглашению должны быть рассмотрены Сторонами в течение десяти дней с момента их получения.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Форс-мажор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7.1. Стороны освобождаются от ответственности за частичное или полное невыполнение обязательств по Соглашению, если это неисполнение явилось следствием непредвиденных обстоятельств, а именно: опасные природные явления, пожар, наводнение, землетрясение, эпидемия, военные действия, временное отсутствие электроэнергии и телекоммуникационной связи и т.п.,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которые непосредственно повлияли на выполнение обязательств по Соглашению. 
</w:t>
      </w:r>
    </w:p>
    <w:p>
      <w:pPr>
        <w:spacing w:after="0"/>
        <w:ind w:left="0"/>
        <w:jc w:val="both"/>
      </w:pPr>
      <w:r>
        <w:rPr>
          <w:rFonts w:ascii="Times New Roman"/>
          <w:b w:val="false"/>
          <w:i w:val="false"/>
          <w:color w:val="000000"/>
          <w:sz w:val="28"/>
        </w:rPr>
        <w:t>
     7.2. Стороны незамедлительно извещают друг друга в случае изменения 
</w:t>
      </w:r>
    </w:p>
    <w:p>
      <w:pPr>
        <w:spacing w:after="0"/>
        <w:ind w:left="0"/>
        <w:jc w:val="both"/>
      </w:pPr>
      <w:r>
        <w:rPr>
          <w:rFonts w:ascii="Times New Roman"/>
          <w:b w:val="false"/>
          <w:i w:val="false"/>
          <w:color w:val="000000"/>
          <w:sz w:val="28"/>
        </w:rPr>
        <w:t>
реквизитов (юридических адресов, номера счета и т.д.). 
</w:t>
      </w:r>
    </w:p>
    <w:p>
      <w:pPr>
        <w:spacing w:after="0"/>
        <w:ind w:left="0"/>
        <w:jc w:val="both"/>
      </w:pPr>
      <w:r>
        <w:rPr>
          <w:rFonts w:ascii="Times New Roman"/>
          <w:b w:val="false"/>
          <w:i w:val="false"/>
          <w:color w:val="000000"/>
          <w:sz w:val="28"/>
        </w:rPr>
        <w:t>
     7.3. При реорганизации одной из Сторон все права и обязанности по 
</w:t>
      </w:r>
    </w:p>
    <w:p>
      <w:pPr>
        <w:spacing w:after="0"/>
        <w:ind w:left="0"/>
        <w:jc w:val="both"/>
      </w:pPr>
      <w:r>
        <w:rPr>
          <w:rFonts w:ascii="Times New Roman"/>
          <w:b w:val="false"/>
          <w:i w:val="false"/>
          <w:color w:val="000000"/>
          <w:sz w:val="28"/>
        </w:rPr>
        <w:t>
Соглашению переходят к правопреемникам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Юридические адреса и реквизиты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Подписи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 (Агент)                                     Госучреждение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                                    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                                    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М.П.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
</w:t>
      </w:r>
    </w:p>
    <w:p>
      <w:pPr>
        <w:spacing w:after="0"/>
        <w:ind w:left="0"/>
        <w:jc w:val="both"/>
      </w:pPr>
      <w:r>
        <w:rPr>
          <w:rFonts w:ascii="Times New Roman"/>
          <w:b w:val="false"/>
          <w:i w:val="false"/>
          <w:color w:val="000000"/>
          <w:sz w:val="28"/>
        </w:rPr>
        <w:t>
                                                           (Образец)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Список физических лиц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 платежному документу  N ____ от "__" _________200_г.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для зачисления ___________________________________________________________
</w:t>
      </w:r>
    </w:p>
    <w:p>
      <w:pPr>
        <w:spacing w:after="0"/>
        <w:ind w:left="0"/>
        <w:jc w:val="both"/>
      </w:pPr>
      <w:r>
        <w:rPr>
          <w:rFonts w:ascii="Times New Roman"/>
          <w:b w:val="false"/>
          <w:i w:val="false"/>
          <w:color w:val="000000"/>
          <w:sz w:val="28"/>
        </w:rPr>
        <w:t>
               (заработной платы, стипендий и других денежных выплат)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________ месяц 200_ года на лицевые счета по вкладам получателей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в_____________________________________________________________________
</w:t>
      </w:r>
    </w:p>
    <w:p>
      <w:pPr>
        <w:spacing w:after="0"/>
        <w:ind w:left="0"/>
        <w:jc w:val="both"/>
      </w:pPr>
      <w:r>
        <w:rPr>
          <w:rFonts w:ascii="Times New Roman"/>
          <w:b w:val="false"/>
          <w:i w:val="false"/>
          <w:color w:val="000000"/>
          <w:sz w:val="28"/>
        </w:rPr>
        <w:t>
                      (наименование Банка/Агента)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NN !Номер индивид. лицевого ! Фамилия, имя и ! Сумма для зачисления! РНН !
</w:t>
      </w:r>
    </w:p>
    <w:p>
      <w:pPr>
        <w:spacing w:after="0"/>
        <w:ind w:left="0"/>
        <w:jc w:val="both"/>
      </w:pPr>
      <w:r>
        <w:rPr>
          <w:rFonts w:ascii="Times New Roman"/>
          <w:b w:val="false"/>
          <w:i w:val="false"/>
          <w:color w:val="000000"/>
          <w:sz w:val="28"/>
        </w:rPr>
        <w:t>
п/п!         счета          !     отчество   !      (в тенге)      !     !
</w:t>
      </w:r>
    </w:p>
    <w:p>
      <w:pPr>
        <w:spacing w:after="0"/>
        <w:ind w:left="0"/>
        <w:jc w:val="both"/>
      </w:pPr>
      <w:r>
        <w:rPr>
          <w:rFonts w:ascii="Times New Roman"/>
          <w:b w:val="false"/>
          <w:i w:val="false"/>
          <w:color w:val="000000"/>
          <w:sz w:val="28"/>
        </w:rPr>
        <w:t>
   !                        !    получателя  !                     !     !
</w:t>
      </w:r>
    </w:p>
    <w:p>
      <w:pPr>
        <w:spacing w:after="0"/>
        <w:ind w:left="0"/>
        <w:jc w:val="both"/>
      </w:pPr>
      <w:r>
        <w:rPr>
          <w:rFonts w:ascii="Times New Roman"/>
          <w:b w:val="false"/>
          <w:i w:val="false"/>
          <w:color w:val="000000"/>
          <w:sz w:val="28"/>
        </w:rPr>
        <w:t>
   !                        !    (полностью) !                     !     !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1                             Соколова Вера  
</w:t>
      </w:r>
    </w:p>
    <w:p>
      <w:pPr>
        <w:spacing w:after="0"/>
        <w:ind w:left="0"/>
        <w:jc w:val="both"/>
      </w:pPr>
      <w:r>
        <w:rPr>
          <w:rFonts w:ascii="Times New Roman"/>
          <w:b w:val="false"/>
          <w:i w:val="false"/>
          <w:color w:val="000000"/>
          <w:sz w:val="28"/>
        </w:rPr>
        <w:t>
                              Ивановна                 1500=00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Сидорова Надежда 
</w:t>
      </w:r>
    </w:p>
    <w:p>
      <w:pPr>
        <w:spacing w:after="0"/>
        <w:ind w:left="0"/>
        <w:jc w:val="both"/>
      </w:pPr>
      <w:r>
        <w:rPr>
          <w:rFonts w:ascii="Times New Roman"/>
          <w:b w:val="false"/>
          <w:i w:val="false"/>
          <w:color w:val="000000"/>
          <w:sz w:val="28"/>
        </w:rPr>
        <w:t>
                              Петровна                 3200=00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 так далее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Итого                    170000=00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подлежит к зачислению 170000 (Сто семьдесят тысяч) тенге.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государственного учреждения    ___________        ____________________   
</w:t>
      </w:r>
    </w:p>
    <w:p>
      <w:pPr>
        <w:spacing w:after="0"/>
        <w:ind w:left="0"/>
        <w:jc w:val="both"/>
      </w:pPr>
      <w:r>
        <w:rPr>
          <w:rFonts w:ascii="Times New Roman"/>
          <w:b w:val="false"/>
          <w:i w:val="false"/>
          <w:color w:val="000000"/>
          <w:sz w:val="28"/>
        </w:rPr>
        <w:t>
                                (подпись)         (фамилия и инициалы)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_______________      ___________________
</w:t>
      </w:r>
    </w:p>
    <w:p>
      <w:pPr>
        <w:spacing w:after="0"/>
        <w:ind w:left="0"/>
        <w:jc w:val="both"/>
      </w:pPr>
      <w:r>
        <w:rPr>
          <w:rFonts w:ascii="Times New Roman"/>
          <w:b w:val="false"/>
          <w:i w:val="false"/>
          <w:color w:val="000000"/>
          <w:sz w:val="28"/>
        </w:rPr>
        <w:t>
                                (подпись)          (фамилия и инициалы)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5
</w:t>
      </w:r>
    </w:p>
    <w:p>
      <w:pPr>
        <w:spacing w:after="0"/>
        <w:ind w:left="0"/>
        <w:jc w:val="both"/>
      </w:pPr>
      <w:r>
        <w:rPr>
          <w:rFonts w:ascii="Times New Roman"/>
          <w:b w:val="false"/>
          <w:i w:val="false"/>
          <w:color w:val="000000"/>
          <w:sz w:val="28"/>
        </w:rPr>
        <w:t>
                                                           (Образец)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Список физических лиц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 платежному документу  N ____ от "__" _________200_г.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для зачисления ___________________________________________________________
</w:t>
      </w:r>
    </w:p>
    <w:p>
      <w:pPr>
        <w:spacing w:after="0"/>
        <w:ind w:left="0"/>
        <w:jc w:val="both"/>
      </w:pPr>
      <w:r>
        <w:rPr>
          <w:rFonts w:ascii="Times New Roman"/>
          <w:b w:val="false"/>
          <w:i w:val="false"/>
          <w:color w:val="000000"/>
          <w:sz w:val="28"/>
        </w:rPr>
        <w:t>
               (заработной платы, стипендий и других денежных выплат)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________ месяц 200_ года на карт-счета получателей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в_____________________________________________________________________
</w:t>
      </w:r>
    </w:p>
    <w:p>
      <w:pPr>
        <w:spacing w:after="0"/>
        <w:ind w:left="0"/>
        <w:jc w:val="both"/>
      </w:pPr>
      <w:r>
        <w:rPr>
          <w:rFonts w:ascii="Times New Roman"/>
          <w:b w:val="false"/>
          <w:i w:val="false"/>
          <w:color w:val="000000"/>
          <w:sz w:val="28"/>
        </w:rPr>
        <w:t>
                      (Наименование Банка)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NN !Номера карт-счета!Фамилия, имя и отчество ! Сумма для зачисления! РНН !
</w:t>
      </w:r>
    </w:p>
    <w:p>
      <w:pPr>
        <w:spacing w:after="0"/>
        <w:ind w:left="0"/>
        <w:jc w:val="both"/>
      </w:pPr>
      <w:r>
        <w:rPr>
          <w:rFonts w:ascii="Times New Roman"/>
          <w:b w:val="false"/>
          <w:i w:val="false"/>
          <w:color w:val="000000"/>
          <w:sz w:val="28"/>
        </w:rPr>
        <w:t>
п/п!                 !получателя (полностью)  !      (в тенге)      !     !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1                      Соколова Вера  
</w:t>
      </w:r>
    </w:p>
    <w:p>
      <w:pPr>
        <w:spacing w:after="0"/>
        <w:ind w:left="0"/>
        <w:jc w:val="both"/>
      </w:pPr>
      <w:r>
        <w:rPr>
          <w:rFonts w:ascii="Times New Roman"/>
          <w:b w:val="false"/>
          <w:i w:val="false"/>
          <w:color w:val="000000"/>
          <w:sz w:val="28"/>
        </w:rPr>
        <w:t>
                       Ивановна                      1500=00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Сидорова Надежда 
</w:t>
      </w:r>
    </w:p>
    <w:p>
      <w:pPr>
        <w:spacing w:after="0"/>
        <w:ind w:left="0"/>
        <w:jc w:val="both"/>
      </w:pPr>
      <w:r>
        <w:rPr>
          <w:rFonts w:ascii="Times New Roman"/>
          <w:b w:val="false"/>
          <w:i w:val="false"/>
          <w:color w:val="000000"/>
          <w:sz w:val="28"/>
        </w:rPr>
        <w:t>
                       Петровна                      3200=00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 так далее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Итого                   170000=00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подлежит к зачислению 170000 (Сто семьдесят тысяч) тенге.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государственного учреждения    ___________        ____________________   
</w:t>
      </w:r>
    </w:p>
    <w:p>
      <w:pPr>
        <w:spacing w:after="0"/>
        <w:ind w:left="0"/>
        <w:jc w:val="both"/>
      </w:pPr>
      <w:r>
        <w:rPr>
          <w:rFonts w:ascii="Times New Roman"/>
          <w:b w:val="false"/>
          <w:i w:val="false"/>
          <w:color w:val="000000"/>
          <w:sz w:val="28"/>
        </w:rPr>
        <w:t>
                                (подпись)         (фамилия и инициалы)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_______________      ___________________
</w:t>
      </w:r>
    </w:p>
    <w:p>
      <w:pPr>
        <w:spacing w:after="0"/>
        <w:ind w:left="0"/>
        <w:jc w:val="both"/>
      </w:pPr>
      <w:r>
        <w:rPr>
          <w:rFonts w:ascii="Times New Roman"/>
          <w:b w:val="false"/>
          <w:i w:val="false"/>
          <w:color w:val="000000"/>
          <w:sz w:val="28"/>
        </w:rPr>
        <w:t>
                                (подпись)          (фамилия и инициалы)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Склярова И.В.,
</w:t>
      </w:r>
    </w:p>
    <w:p>
      <w:pPr>
        <w:spacing w:after="0"/>
        <w:ind w:left="0"/>
        <w:jc w:val="both"/>
      </w:pPr>
      <w:r>
        <w:rPr>
          <w:rFonts w:ascii="Times New Roman"/>
          <w:b w:val="false"/>
          <w:i w:val="false"/>
          <w:color w:val="000000"/>
          <w:sz w:val="28"/>
        </w:rPr>
        <w:t>
              Умбетова 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