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2a27" w14:textId="20c2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выдачи организациям, осуществляющим инвестиционное управление 
пенсионными активами накопительных пенсионных фондов, и накопительным 
пенсионным фондам, самостоятельно осуществляющим деятельность по 
инвестиционному управлению пенсионными активами лицензий на осуществление брокерской и дилерской деятельности на рынке ценных бумаг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15 ноября 2000 года N 90. Зарегистрировано в Министерстве юстиции Республики Казахстан 20 декабря 2000 года N 1339. Утратило силу - постановлением Правления Агентства РК по регулированию и надзору финансового рынка и финансовых организаций от 27 декабря 2004 года N 373 (порядок введения в действие см. п.2 V043400)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тексту слова "Компания", "Компании", "Компаниям", "Компанией" заменены словами "Организация/Фонд", "Организации/Фонда", "Организации/Фонду", "Организациям/Фондам", "Организацией/Фондом";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слова "Национальная комиссия", "Национальной комиссии" заменены словами "Национальный Банк Республики Казахстан", "Национальному Банку Республики Казахстан";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слова "ею", "ее" дополнены словами "/им", "/его" - постановлением Правления Национального Банка Республики Казахстан от 21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"О лицензировании" и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"О рынке      ценных бумаг" Правление Национального Банка Республики Казахстан постановляет: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в новой редакции - постановлением Правления Национального Банка Республики Казахстан от 21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использованные в настоящем Постановлении понятия означают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"Организация" - организация, осуществляющая инвестиционное управление пенсионными активами накопительных пенсионных фондов";          1-1) "Фонд" - накопительный пенсионный фонд, самостоятельно осуществляющий деятельность по инвестиционному управлению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"Лицензия" - лицензия на осуществление брокерской и дилерской деятельности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"первый руководитель" - руководитель коллегиального исполнительного органа Организации/Фонда или лицо, единолично осуществляющее функции исполнительного органа Организации/Фонда.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Национального Банка Республики Казахстан от 21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Национальный Банк Республики Казахстан выдает Организациям/Фондам Лицензии только второй категории - без права ведения счетов клиентов (без права регистрации сделок с ценными бумагами). При этом действие выданной Организации/Фонду Лицензии распространяется на осуществление ею/им брокерской и дилерской деятельности на рынке ценных бумаг только в отношении: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собственных активов Организации/Фонда;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пенсионных активов, находящихся у Организации/Фонда в инвестиционном управлении;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(подпункт исключен - постановлением Правления Национального Банка Республики Казахстан от 21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Лицензия может быть выдана Организации/Фонду только при условии, что в ее/его штате имеется не менее трех работников, которые обладают действующими квалификационными свидетельствами первой категории (с правом допуска к выполнению работ по заключению сделок с ценными бумагами). При этом в обязательном порядке должны обладать указанными квалификационными свидетельствами: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руководитель Организации/Фонда либо его заместитель, который будет курировать брокерскую и дилерскую деятельность Организации/Фонда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Организации/Фонда, на которое будет возложено выполнение функций, связанных с осуществлением брокерской и дилерской деятельности Организации/Фонда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вышеназванного структурного подразделения Организации/Фонда, который будет непосредственно выполнять работы по заключению сделок с ценными бумагами.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 - постановлением Правления Национального Банка Республики Казахстан от 21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для получения Лицензии Организация/Фонд должна представить Национальному Банку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типовое заявление;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платежного документа об уплате Организацией/Фондом лицензионного сбора с отметкой налогового органа о его поступлении;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штатное расписание Организации/Фонда с указанием наименований должностей и имен занимающих их лиц, а также дат и номеров приказов о приеме данных лиц на работу;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квалификационных свидетельств, требуемых в соответствии с условиями пункта 3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трудовых книжек (при их наличии) или выписок из приказов о приеме на работу лиц, которые обладают квалификационными свидетельствами, требуемыми в соответствии с условиями пункта 3 настоящего Постановления, либо копии индивидуальных трудовых договоров, заключенных с такими лицами;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прошитые, пронумерованные и заверенные подписью первого руководителя Организации/Фонда или лица, его замещающего, и оттиском печати Организации/Фонда: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заключения сделок с ценными бумагами и контроля за исполнением заключенных Организацией/Фондом сделок с ценными бумагами, раскрывающие помимо иных возможных норм порядок учета заключенных и исполненных сделок Организации/Фонда с ценными бумагами;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доступа работников Организации/Фонда к программно-техническим средствам, используемым при заключении ею/им сделок с ценными бумагами;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инструкции работников Организации/Фонда, участвующих в заключении сделок с ценными бумагами.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постановлением Правления Национального Банка Республики Казахстан от 21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следующие требования к Организации/Фонду при осуществлении ею/им брокерской и дилерской деятельности на рынке ценных бумаг: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организационной структуре Организации/Фонда отдельного структурного подразделения, на которое возложено выполнение функций, связанных с осуществлением брокерской и дилерской деятельности Организации/Фонда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запрет на совмещение работниками вышеназванного подразделения должностей в других структурных подразделениях Организации/Фонда;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запрет на возложение на работников вышеназванного подразделения функций и обязанностей работников других структурных подразделений Организации/Фонда;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запрет на передачу (делегирование) прав и полномочий работников вышеназванного подразделения работникам других структурных подразделений Организации/Фонда.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6 исключен - постановлением Правления Национального Банка Республики Казахстан от 21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вопросы, порядок урегулирования которых не определен настоящим Постановлением, подлежат разрешению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P970293_ </w:t>
      </w:r>
      <w:r>
        <w:rPr>
          <w:rFonts w:ascii="Times New Roman"/>
          <w:b w:val="false"/>
          <w:i w:val="false"/>
          <w:color w:val="000000"/>
          <w:sz w:val="28"/>
        </w:rPr>
        <w:t>
 Положением о лицензировании брокерской и дилерской деятельности на рынке ценных бумаг, утвержденным постановлением Правительства Республики Казахстан от 4 марта 1997 года N 293.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Обязать Компании, совмещающие осуществление деятельности по инвестиционному управлению пенсионными активами с осуществлением брокерской и дилерской деятельности на рынке ценных бумаг, привести свою деятельность (включая нормативные акты, регламентирующие порядок осуществления данными Компаниями указанных видов деятельности) в соответствие с настоящим Постановлением в течение шестидесяти дней со дня введения его в действие.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Управлению лицензирования и надзора центрального аппарата Национальной комиссии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Члены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