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1707" w14:textId="d571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Правила государственной регистрации транспортных средств и прицепов к ним в Республике Казахстан, утвержденные приказом МВД РК от 12.10.98 г.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ноября 2000 года № 614 Зарегистрирован в Министерстве юстиции Республики Казахстан 20.12.2000 г. за № 1341.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приведения п.80 Правил государственной регистрации транспортных средств и прицепов к ним в соответствие с требованиями законодательства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V980690_ </w:t>
      </w:r>
      <w:r>
        <w:rPr>
          <w:rFonts w:ascii="Times New Roman"/>
          <w:b w:val="false"/>
          <w:i w:val="false"/>
          <w:color w:val="000000"/>
          <w:sz w:val="28"/>
        </w:rPr>
        <w:t>Правила государственной регистрации транспортных средств и прицепов к ним в Республике Казахстан, утвержденные приказом МВД РК от 12.10.98 г. N 343,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п.80 слова "...и справку из Центров по недвижимости об отсутствии залога данного транспортного средства..." -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Начальникам ГУВД, УВД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довести содержание изменения Правил до сведения учреждений, организаций и населения путем разъяснительной работы с использованием 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выполнением настоящего приказа возложить на ДДП МВД РК.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