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02a0" w14:textId="d980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МВД Республики Казахстан от 22 ноября 1999 года N 587 "Об утверждении Правил проведения государственного технического осмотра автотранспортных средств и прицепов к ним"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октября 2000 года N 571  Зарегистрирован в Министерстве юстиции Республики Казахстан 04.01.2001 г. за N 1349. Утратил силу приказом Министра внутренних дел Республики Казахстан от 8 июня 2006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внутренних дел РК от 30 октября 2000 года N 571 утратил силу приказом Министра внутренних дел РК от 8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проведения государственного технического осмотра автотранспортных средств и прицепов к ним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МВД Республики Казахстан от 22 ноября 1999 года N 587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V990990_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проведения государственного технического осмотра автотранспортных средств и прицепов к ним"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государственного технического осмотра автотранспортных средств и прицепов к ним в Республике Казахстан, утвержденных указанным приказом,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словами: "а также наименьший размер взимаемой платы за диагностирование технического состояния транспортных средств и прицепов перед техническим осмотром".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Приказ вступает в силу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дорожной полиции МВД (Туксаитов К.Т.) обеспечить регистрацию настоящего приказа в Министерстве юстиции Республики Казахстан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генерал-майора полиции Отто 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