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c07a" w14:textId="9e0c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и сроках временного хранения документов Национального архивного фонда Республики Казахстан в ведомственных архивах государственных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управлению архивами и документацией Министерства культуры, информации и общественного согласия Республики Казахстан от 26 декабря 2000 года № 83. Зарегистрирован в Министерстве юстиции Республики Казахстан 10 января 2001 года № 1355. Утратил силу приказом Председателя Комитета информации и архивов Министерства культуры и информации Республики Казахстан от 24 сентября 2012 года № 165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Комитета информации и архивов Министерства культуры и информации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Z980326_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архивном фонде и архивах",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P991538_ </w:t>
      </w:r>
      <w:r>
        <w:rPr>
          <w:rFonts w:ascii="Times New Roman"/>
          <w:b w:val="false"/>
          <w:i w:val="false"/>
          <w:color w:val="000000"/>
          <w:sz w:val="28"/>
        </w:rPr>
        <w:t>"Положения о Национальном архивном фонде Республики Казахстан", утвержденного постановлением Правительства Республики Казахстан от 7 октября 1999 г. N 1538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P990543_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о Комитете, утвержденного постановлением Правительства Республики Казахстан от 7 мая 1999 г. N 543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о порядке и сроках временного хранения документов Национального архивного фонда Республики Казахстан в ведомственных архивах государственных юридических лиц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Инструкция о порядке и сроках временного хранения документов Национального архивного фонда Республики Казахстан в ведомственных архивах государственных юридических лиц является обязательным для исполнения всеми государственными юридическими лицами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Направить данный документ в соответствии с установленным законодательством порядке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Приказом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управлению архивами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документацией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культуры, информации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общественного согласия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26 декабря 2000 г. N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порядке и сроках временного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документов Национального архивного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в ведомственных архивах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государственных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Инструкция о порядке и сроках временного хранения документов Национального архивного фонда Республики Казахстан в ведомственных архивах государственных юридических лиц разработана в целях дальнейшей практической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"Положения о Национальном архивном фонде Республики Казахстан", утвержденного постановлением Правительства Республики Казахстан от 7 октября 1999 г. N 1538, и регулирует отношения между уполномоченным государственным органом управления архивами и документацией Республики Казахстан, местными уполномоченными и государственными юридическими лицами в области обеспечения сохранности документов Национального архивного фонда Республики Казахстан (далее - Национального архивного фонда) на стадии временного ведомственного хранения и последующей передачи их на государственное хранение в соответствующие государственные архивы.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временного ведомственного хранения документов Национального архивного фонда, документов длительного практического значения и дел по личному составу (в том числе, подтверждающих трудовую деятельность работников и сведения об отчислении денег на их пенсионное обеспечение), их учета, использования в практических и научных целях государственные юридические лица образуют ведомственные архивы.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2. Порядок временного хранения и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сохранности документов ведомственного архива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обеспечения временного хранения и сохранности документов в ведомственном архиве проводится следующий комплекс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оптимальных условий хранения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учета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соблюдения порядка выдачи дел из ведомственного архива;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проверка наличия и состояния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создания оптимальных условий для сохранности документов руководство государственного юридического лица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под ведомственный архив в соответствии с объемом и составом хранящихся дел отдельного здания (или части здания), специально оборудованного или приспособленного для хранения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металлических или деревянных стеллажей, обработанных огнезащитным составом;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мер пожарной безопасности в помещении и хранилищах;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установление в них охранной сигнализации;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оптимального температурно-влажностного и светового режима хранения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регулярных реставрационных, дезинфекционных и дезинсекционных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Учету по правилам и формам, устанавливаемым уполномоченным государственным органом по управлению архивами и документацией Республики Казахстан, подлежат все хранящиеся в ведомственном архиве документы, в том числе неописанные и непрофильные деятельности государственного юридического лица, страховые копии особо ценных документов и описи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выдачи дел из хранилищ ведомственного архива определяется нормативным документом, утверждаемым руководством государственного юридического лица. Дела выдаются из хранилищ во временное пользование на срок, не превышающий 10 дней - для сотрудников структурных подразделений государственного юридического лица и 1 месяц - для других организаций. По истечении установленных сроков дела должны быть возвращены, при необходимости продления срока использования производится переоформление документов на выданные дела. Выдача дел регистрируется в учетных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установления фактического наличия дел, внесенных в соответствующие описи, выявления дел, требующих консервационно-профилактической обработки и реставрации, проводится проверка наличия и состояния документов и дел. Проверка документов Национального архивного фонда, включенных в описи дел постоянного хранения, производится не реже чем один раз в 5 лет, дел по личному составу и документов временного хранения (свыше 10 лет) - не реже чем один раз в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Внеочередные проверки наличия и состояния дел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и после перемещения дел в другое помещение (здание);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чрезвычайных ситуаций, вызвавших перемещение (эвакуацию) дел или доступ в архивохранилища посторонних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смене заведующего ведомственным архивом или лица, ответственного за ведомственный архив;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реорганизации (ликвидации) государственного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3. Сроки временного хранения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Национального архивного фонда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ведомственном архиве и порядок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их в государственный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Устанавливаются следующие сроки временного хранения документов Национального архивного фонда в ведомственных архивах: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образованных в деятельности Администрации Президента Республики Казахстан, Парламента Республики Казахстан, Канцелярии Премьер-Министра Республики Казахстан, Конституционного Совета Республики Казахстан, Центральной избирательной комиссии Республики Казахстан, Верховного Суда Республики Казахстан, Генеральной Прокуратуры Республики Казахстан, Национального Банка Республики Казахстан, министерств, иных центральных исполнительных органов и ведомств - 15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образованных в деятельности территориальных органов и иных государственных юридических лиц, подведомственным министерствам, иным центральным исполнительным органам и ведомствам - 10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образованных в деятельности национальных компаний и иных государственных республиканских юридических лиц, в уставном капитале которых преобладает доля государственной собственности - 10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образованных в деятельности местных представительных и исполнительных органов, административных советов специальных экономических зон - 10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образованных в деятельности государственных юридических лиц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(г.г. Астаны и Алматы) подчинения - 10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образованных в деятельности государственных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и районного подчинения - 5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записей актов гражданского состояния, похозяйственных книг,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записей нотариальных действий, документов центров по недвижимости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судебных дел - 75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научно-исследовательской, технологической и патентно-лицензионной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документации - 10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опытно-конструкторской документации - 15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проектной документации - 20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картографической документации - 25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геодезической документации - 25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13) телеметрической документации - 5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14) документов на машинных (электронных) носителях - 5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15) кинодокументов, фонодокументов и видеофонограмм - 3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16) фотодокументов - 3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Документы Национального архивного фонда передаются на государственное хранение в государственные архивы в упорядоченном состоянии с соответствующим научно-справочным аппаратом, в том числе на особо ценные документы. Подготовка и передача их производится за счет сил и средств государственных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