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227c" w14:textId="3c22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режима ожидания к удовлетворению заявок на покупку и продажу акций в торговой системе ЗАО "Казахстанская фондовая биржа"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7 декабря 2000 года N 732. Зарегистрировано в Министерстве юстиции Республики Казахстан 10 января 2001 года N 1357. Утратило силу - постановлением Правления Агентства РК по регулированию и надзору финансового рынка и финансовых организаций от 26.03.2005г.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финансового рынка 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финансовых организаций от 26.03.2005г.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26 марта 2005 года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Казахстан,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7. постановление Директората Национальной комиссии Республики Казахстан по ценным бумагам от 7 декабря 2000 года N 732 "Об установлении режима ожидания к удовлетворению заявок на покупку и продажу акций в торговой системе ЗАО "Казахстанская фондовая биржа"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минимизации возможности манипулирования ценами при заключении сделок с акциями в торговой системе ЗАО "Казахстанская фондовая биржа", на основании подпункта 36)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 Положения о Национальной комиссии Республики Казахстан по ценным бумагам, утвержденного Указом Президента Республики Казахстан от 13 ноября 1997 года N 3755,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Установить, что использованные в настоящем Постановлении понятия означают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"Биржа" - ЗАО "Казахстанская фондовая биржа";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"торги" - проводимые Биржей торги;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"заявка" - заявка участника торгов на покупку или продажу каких-либо ценных бумаг либо иных финансовых инструментов, обращающихся в торговой системе Биржи;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"метод непрерывного встречного аукциона" - метод проведения торгов, при котором торговая система Биржи самостоятельно удовлетворяет введенные в нее заявки исходя из сочетаемости цен и объемов, указанных в заявках встречных направлений, с учетом приоритетности ранее введенной в нее заявки перед другими введенными в нее заявками аналогичного направления, содержащими ту же цену;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"метод франкфуртского аукциона" - метод проведения торгов, при котором в течение определенного времени осуществляется ввод заявок в торговую систему Биржи, по окончании которого производится удовлетворение всех или отдельных данных заявок по цене отсечения;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"удовлетворение заявки" - заключение сделки на основании заявки;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"цена отсечения" - цена, по которой обеспечивается максимальный объем заключения сделок.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Установить, что в случае, если при проведении торгов с акциями методом непрерывного встречного аукциона будут определены сочетаемые между собой заявки, на основании которых может быть заключена сделка с данными акциями: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эти заявки должны автоматически переводиться в пятнадцатиминутный режим ожидания к своему удовлетворению;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течение действия указанного режима проводятся торги с данными акциями методом франкфуртского аукциона, в ходе которых участники торгов вправе ввести в торговую систему Биржи заявки, конкурирующие по отношению к заявкам, которые находятся в режиме ожидания к своему удовлетворению;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по окончании действия указанного режима удовлетворение заявок (как находившихся в режиме ожидания к своему удовлетворению, так и введенных в торговую систему Биржи в соответствии с подпунктом 2) настоящего пункта) производится по цене отсечения;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после удовлетворения заявок в соответствии с подпунктом 3) настоящего пункта возобновляется проведение торгов с данными акциями методом непрерывного встречного аукциона. При этом оставшиеся неудовлетворенными заявки (как находившиеся в режиме ожидания к своему удовлетворению, так и введенные в торговую систему Биржи в соответствии с подпунктом 2) настоящего пункта) продолжают участвовать в таких торгах без необходимости своего повторного ввода в торговую систему Биржи или своего подтверждения;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в случае, если при проведении торгов с акциями методом непрерывного встречного аукциона будут определены сочетаемые между собой заявки, на основании которых может быть заключена сделка с данными акциями, то должны быть выполнены процедуры, описанные в подпунктах 1)-5) настоящего пункта;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процедуры, описанные в подпунктах 1)-5) настоящего пункта, подлежат выполнению до тех пор, пока не наступит одно из следующих событий: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удовлетворение всех заявок, введенных в торговую систему Биржи и предметом которых являются данные акции;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отзыв всех неудовлетворенных заявок, ранее введенных в торговую систему Биржи и предметом которых являются данные акции, по инициативе участников торгов, подавших эти заявки;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завершение торгов с данными акциями, при котором предусматривается аннулирование всех неудовлетворенных заявок, ранее введенных в торговую систему Биржи и предметом которых являются данные акции.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Обязать Биржу в течение двух месяцев с даты введения настоящего Постановления в действие: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привести свои внутренние документы (как они определены подпунктом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V980707_ </w:t>
      </w:r>
      <w:r>
        <w:rPr>
          <w:rFonts w:ascii="Times New Roman"/>
          <w:b w:val="false"/>
          <w:i w:val="false"/>
          <w:color w:val="000000"/>
          <w:sz w:val="28"/>
        </w:rPr>
        <w:t>
 Правил осуществления деятельности организаторов торгов с ценными бумагами, утвержденных постановлением Национальной комиссии от 23 декабря 1998 года N 19) в соответствие с настоящим Постановлением;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приступить к проведению торгов с акциями в соответствии с  требованиями, установленными пунктом 2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Управлению лицензирования и надзора центрального аппарата Национальной комиссии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