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d0d4f" w14:textId="3ed0d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"Положение о порядке согласования кандидатур, подлежащих назначению на руководящие должности в накопительные пенсионные фонды, их филиалы и представительства", утвержденное приказом Национального пенсионного агентства Министерства труда и социальной защиты населения Республики Казахстан от 27 августа 1997 года N 4-П, государственная регистрация 12 сентября 1997 года N 366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регулированию деятельности накопительных пенсионных фондов Министерства труда и социальной защиты населения Республики Казахстан от 19 декабря 2000 года N 156-П. Зарегистрирован в Министерстве юстиции Республики Казахстан от 20 января 2001 года N 1369. Утратил силу - постановлением Правления Агентства РК по регулированию и надзору финансового рынка и финансовых организаций от 25 октября 2004 года N 305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 Извлечение из постановления Правления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 Агентства РК по регулированию и надзору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 финансового рынка и финансовых организаций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 от 25 октября 2004 года N 305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"В целях приведения нормативных правовых актов Республики Казахстан в соответствие с законодательством Республики Казахстан, Правление Агентства Республики Казахстан по регулированию и надзору финансового рынка и финансовых организаций (далее - Агентство) постановляет: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нормативные правовые акты Республики Казахстан согласно приложению к настоящему постановлению.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Настоящее постановление вводится в действие со дня принятия...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 Перечень нормативных правовых актов,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 признаваемых утратившими силу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16. Приказ Председателя Комитета по регулированию деятельности накопительных пенсионных фондов Министерства труда и социальной защиты населения Республики Казахстан от 19 декабря 2000 года N 156-П "О внесении изменений и дополнений в "Положение о порядке согласования кандидатур, подлежащих назначению на руководящие должности в накопительные пенсионные фонды, их филиалы и представительства", утвержденное приказом Национального пенсионного агентства Министерства труда и социальной защиты населения Республики Казахстан от 27 августа 1997 года N 4-П, государственная регистрация 12 сентября 1997 года N 366" ...".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Z970136_ </w:t>
      </w:r>
      <w:r>
        <w:rPr>
          <w:rFonts w:ascii="Times New Roman"/>
          <w:b w:val="false"/>
          <w:i w:val="false"/>
          <w:color w:val="000000"/>
          <w:sz w:val="28"/>
        </w:rPr>
        <w:t>
 "О пенсионном обеспечении в Республике Казахстан" в целях совершенствования правового регулирования вопросов сдачи квалификационного экзамена кандидатами на работников, руководящими работниками и специалистами накопительных пенсионных фондов, их филиалов и представительств приказываю: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V970366_ </w:t>
      </w:r>
      <w:r>
        <w:rPr>
          <w:rFonts w:ascii="Times New Roman"/>
          <w:b w:val="false"/>
          <w:i w:val="false"/>
          <w:color w:val="000000"/>
          <w:sz w:val="28"/>
        </w:rPr>
        <w:t>
 "Положение о порядке согласования кандидатур, подлежащих назначению на руководящие должности в накопительные пенсионные фонды, их филиалы и представительства", утвержденное приказом Национального пенсионного агентства Министерства труда и социальной защиты населения Республики Казахстан от 27 августа 1997 года N 4-П, государственная регистрация от 12 сентября 1997 года N 366, следующие изменения и дополнения: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Наименование нормативного правового акта изложить в следующей редакции: "Правила сдачи квалификационного экзамена руководящими работниками накопительных пенсионных фондов, их филиалов и представительств".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Слова "Национальное пенсионное агентство", "Агентство", "Агентстве", "Агентству", "Агентством" заменить по всему тексту словами "Комитет по регулированию деятельности накопительных пенсионных фондов", "Комитет", "Комитете", "Комитету", "Комитетом" соответственно, в том числе и в приложениях.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Слова "директор", "директора", "директором", "директору" заменить по всему тексту словами "Председатель", "Председателя", "Председателем", "Председателю" соответственно, в том числе и в приложениях.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Пункт 1 изложить в следующей редакции: "1. Настоящие Правила разработаны в соответствии с Законом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Z970136_ </w:t>
      </w:r>
      <w:r>
        <w:rPr>
          <w:rFonts w:ascii="Times New Roman"/>
          <w:b w:val="false"/>
          <w:i w:val="false"/>
          <w:color w:val="000000"/>
          <w:sz w:val="28"/>
        </w:rPr>
        <w:t>
 "О пенсионном обеспечении в Республике Казахстан" (далее - Закон) от 20 июня 1997 года, другими законодательными актами Республики Казахстан и нормативными правовыми актами Комитета по регулированию деятельности накопительных пенсионных фондов (далее - Комитет) и устанавливают порядок сдачи квалификационного экзамена в Комитете кандидатами на руководящих работников (далее - кандидаты) накопительных пенсионных фондов (далее - Фонды), их филиалов и представительств.".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Пункт 2 изложить в следующей редакции: "2. Квалификационный экзамен проводится с целью определения квалификационной пригодности, соответствия кандидатов требованиям Закона и соответствия уровня профессиональных знаний.".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Пункт 3 дополнить предложением следующего содержания: "Для формирования данного реестра и проверки, включенных в него сведений о руководящих работниках Фондов, их филиалов и представительств, Комитет вправе запрашивать необходимую информацию от правоохранительных и других государственных органов.".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Название главы II изложить в следующей редакции: "2. Требования к руководящим работникам Фондов, их филиалов и представительств".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Пункт 5 исключить.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Пункт 6 изложить в следующей редакции: "6. Признается не соответствующим, согласно Закону, занимаемой должности или не может быть назначено на руководящую должность Фондов, их филиалов и представительств лицо: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имеющее высшего образования;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имеющее неснятую в установленном законом порядке судимость;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прошлом являвшееся руководящим работником или должностным лицом юридического лица, которое было признано банкротом или подвергнуто санации, принудительной ликвидации во время руководства данного лица.".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Пункт 7 изложить в следующей редакции: "7. К началу деятельности Фонда, руководитель и главный бухгалтер должны сдать квалификационный экзамен в Комитете.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и главный бухгалтер филиала и представительства Фонда должны сдать экзамен в течение двух месяцев после получения согласия Комитета на открытие филиала или представительства Фонда.".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Пункт 8 исключить.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Название главы III изложить в следующей редакции: "3. Порядок представления документов для сдачи квалификационного экзамена".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Пункт 10 изложить в следующей редакции: "10. Для сдачи квалификационного экзамена кандидатами на руководящие должности Фондов, их филиалов и представительств в Комитет представляются следующие документы: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на сдачу квалификационного экзамена (Приложение 1);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анкета (Приложение 2);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прошитые и постранично пронумерованные, нотариально засвидетельствованные - копия трудовой книжки или копии индивидуального трудового договора, выписок из приказов о приеме и увольнении, подтверждающих стаж и места работы кандидатов;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нотариально засвидетельствованная копия документа об образовании (для руководящих работников - о высшем образовании);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случае найма на работу иностранных граждан и лиц без гражданства - копию лицензии на привлечение (прием на работу) иностранных специалистов и квалифицированных рабочих.".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Пункт 11 исключить.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Пункт 12 изложить в следующей редакции: "12. Комитет предоставляет возможность кандидату на руководящую должность в Фонде, его филиале или представительстве до сдачи квалификационного экзамена исполнять обязанности должностного лица с правом подписи, на срок не более двух месяцев.".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Пункт 13 исключить.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Название главы IV изложить в следующей редакции: "4. Квалификационная комиссия Комитета".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Пункт 15 дополнить абзацами следующего содержания: "Председателем Квалификационной комиссии является Председатель Комитета. В отсутствии председателя Комитета его заменяет лицо, исполняющее обязанности Председателя Комитета. Ведение делопроизводства Квалификационной комиссии осуществляется ее секретарем, назначаемым приказом Председателя Комитета.".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Пункт 18 изложить в следующей редакции: "18. Кандидату, сдавшему квалификационный экзамен в Комитете, выдается квалификационное свидетельство, удостоверяющее право на занятие соответствующей должности в Фонде, его филиале или представительстве.".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Пункт 19 исключить.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Пункт 20 исключить.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Нормативный правовой акт дополнить главой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"5. Проведение квалификационного экзамена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После получения документов, в соответствии с пунктом 10 настоящих Правил, Квалификационная комиссия рассматривает вопрос о допуске кандидатов к квалификационному экзамену и назначает день и время проведения экзамена.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Не позднее, чем за 10 дней до проведения экзамена, Квалификационная комиссия утверждает список кандидатов, допущенных к экзамену, и направляет Фонду сообщение о допущенных к экзамену кандидатах с указанием даты, времени и места его проведения.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После получения от Квалификационной комиссии сообщения, Фонд обязан известить кандидатов об их допуске к экзамену (об отказе в допуске к экзамену), а также о дне, времени и месте ее проведения.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Кандидат при прохождении экзамена должен иметь документ, удостоверяющий его личность.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Экзамен кандидатов проводится в два этапа: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первый этап - тестирование;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второй этап - устный экзамен.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В ходе экзамена кандидатам запрещается использовать учебную, справочную, специальную и иную литературу, а также какие-либо записи, в том числе в электронном виде. В случае нарушения данного требования, а также, в случае, если кандидат явился на сдачу квалификационного экзамена в состоянии алкогольного, наркотического или токсического опьянения, кандидат удаляется с экзамена и признается не сдавшим экзамен.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При тестировании, кандидату предлагается один из вариантов теста. Количество вопросов одного варианта теста не должно превышать 50. Проверка правильности ответов кандидата на вопросы теста осуществляется секретарем и одним из членов Квалификационной комиссии (при тестировании с использованием программно-технических средств - автоматически).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устному экзамену допускается кандидат, правильно ответивший на 60 и более процентов вопросов теста. Кандидат, имеющий меньший объем правильных ответов по тесту, может быть признанным не сдавшим квалификационный экзамен.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Устный экзамен проводится в форме ответов кандидата на три вопроса экзаменационного билета.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Экзаменационные билеты составляются и нумеруются для каждой аттестации отдельно.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Устный экзамен кандидата должен приниматься не менее чем четырьмя членами Квалификационной комиссии. Для оценки ответов кандидата на вопросы экзаменационного билета используются бланки экзаменационной ведомости (Приложение 3).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результатов устного экзамена производится посредством двухбалльной системы - "зачет", "незачет". Кандидат, получивший оценку "зачет", признается сдавшим квалификационный экзамен, получивший оценку "незачет" - не сдавшим квалификационный экзамен.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Кандидат, не сдавший квалификационный экзамен, имеет право на апелляцию. Апелляция рассматривается Апелляционной комиссией, назначаемой приказом Председателя Комитета в составе Председателя Апелляционной комиссии и двух ее членов. Председатель и члены Квалификационной комиссии не могут одновременно являться членами Апелляционной комиссии.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Письменная апелляция с обоснованным изложением основных претензий должна быть подана кандидатом, не сдавшим квалификационный экзамен, в тот же день.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Апелляция рассматривается Апелляционной комиссией в течение трех рабочих дней со дня ее получения. Результат рассмотрения апелляции оформляется протоколом, подписывается всеми членами Апелляционной комиссии и передается Квалификационной комиссии для исполнения.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Кандидат, не сдавший квалификационный экзамен, имеет право на прохождение повторного квалификационного экзамена в течение 2-х месяцев.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произвольной формы о допуске к повторной сдаче квалификационного экзамена подается кандидатом на имя Председателя Квалификационной комиссии.".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Нормативный правовой акт дополнить главой следующего содержания: "6. Квалификационное свидетельство. Отзыв квалификационного свидетельства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Кандидату, сдавшему квалификационный экзамен, выдается квалификационное свидетельство на государственном и русском языках (Приложение 4).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Секретарь Квалификационной комиссии ведет журнал выданных, осуществляет учет действующих, продленных и отозванных квалификационных свидетельств по соответствующим категориям.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Квалификационные свидетельства выдаются в Комитете. Свидетельство действует в течение трех лет со дня выдачи.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По истечении срока действия квалификационного свидетельства его обладатель вправе вновь сдать квалификационный экзамен, в соответствии с настоящими Правилами.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Очередной квалификационный экзамен проводится в соответствии с пунктами 22-30 настоящих Правил.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 В случае, если обладатель квалификационного свидетельства был признан сдавшим очередной квалификационный экзамен, срок действия его квалификационного свидетельства продлевается на три года со дня сдачи очередного экзамена с внесением в квалификационное свидетельство специальной отметки, а в журнал выданных квалификационных свидетельств - соответствующей записи.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37. Если обладатель квалификационного свидетельства не сдал очередной квалификационный экзамен, то его квалификационное свидетельство отзывается Комитетом в течение 3-х дней.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38. Квалификационное свидетельство может быть отозвано решением Комитета по представлению Квалификационной комиссии по следующим основаниям: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обладатель квалификационного свидетельства указал недостоверные сведения в документах, представленных им для сдачи квалификационного экзамена;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признание обладателя квалификационного свидетельства, не сдавшим очередной квалификационный экзамен;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вступление в законную силу приговора суда за совершение преступления в отношении лица, имеющего квалификационное свидетельство.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39. В случае отзыва квалификационного свидетельства: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Комитет уведомляет об этом Фонд, работником которого является лицо, квалификационное свидетельство которого было отозвано;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Фонд, работником которого является лицо, квалификационное свидетельство которого было отозвано, обязан при получении уведомления Комитета отстранить такое лицо от выполнения работ в течение 3-х дней, с последующим сообщением в Комитет.".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Нормативный правовой акт дополнить главой 7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"7. Заключительные положения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Подготовка кандидатов к квалификационному экзамену осуществляется Учебными центрами.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41. Кандидат имеет право сдать квалификационный экзамен без предварительной подготовки в Учебном центре.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42. Несогласие кандидата с решением Комитета может быть обжаловано в судебном порядке.".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II. Юридическому отделу (Камали К.К.) направить приказ N 156-П от 19 декабря 2000 года "О внесении изменений и дополнений в "Положение о порядке согласования кандидатур, подлежащих назначению на руководящие должности в накопительные пенсионные фонды, их филиалы и представительства", утвержденное приказом Национального пенсионного агентства Министерства труда и социальной защиты населения Республики Казахстан от 27 августа 1997 года N 4-П, государственная регистрация от 12 сентября 1997 года N 366 
</w:t>
      </w:r>
      <w:r>
        <w:rPr>
          <w:rFonts w:ascii="Times New Roman"/>
          <w:b w:val="false"/>
          <w:i w:val="false"/>
          <w:color w:val="000000"/>
          <w:sz w:val="28"/>
        </w:rPr>
        <w:t xml:space="preserve"> V970366_ </w:t>
      </w:r>
      <w:r>
        <w:rPr>
          <w:rFonts w:ascii="Times New Roman"/>
          <w:b w:val="false"/>
          <w:i w:val="false"/>
          <w:color w:val="000000"/>
          <w:sz w:val="28"/>
        </w:rPr>
        <w:t>
 , в Министерство юстиции Республики Казахстан для государственной регистрации и ввести его в действие после государственной регистрации.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Председателю Квалификационной комиссии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Комитета по регулированию деятельности                                   накопительных пенсионных фондов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от____________________________________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проживающего по адресу________________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 Заявление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Прошу Вас допустить меня к сдаче квалификационного на должность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__________________накопительного пенсионного фонда, филиала,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(указать)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представительства.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Прилагаемая опись документов: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а) анкета кандидата на руководящую должность;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б) нотариально заверенная ксерокопия документа о высшем образовании;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в) ксерокопия паспорта (удостоверения личности);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г) информация о неснятой судимости (из ЦПСиИ при Генеральной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прокуратуре);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д) ксерокопия трудовой книжки, заверенная в установленном порядке.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Подпись кандидата ________________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фамилия, инициалы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"_____" ________20____г.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Приложение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 Анкета Кандидата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(должность, наименование фонда, филиала, представительства)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Фото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Биографические данные кандидата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Фамилия _________________________Имя _______________________________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Отчество_______________________________________________________________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Включите все другие фамилии, использовавшиеся ранее с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обоснованием причин их изменения в период их использования.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фамилия, период, причина использования (изменения)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Дата рождения 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Место рождения 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Национальность 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Семейное положение___________________________________________________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Адрес (полный, с указанием почтового индекса):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8. Гражданство 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Данные документа, удостоверяющего личность___________________________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10. Номер телефона______________________________________________________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(указать код, рабочий, домашний, мобильный)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Образование и опыт работы (включая курсы повышения квалификации)*: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      !Год      !Специаль-!Диплом,   !Местонахождение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учебного заведения!окончания!ность    !сертификат!учебного заведения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---------------------------------------------------------------------------------------------------------------------------------------------------------------------------------------------------------------------------     *Необходимо приложить копии дипломов и сертификатов, заверенных нотариально.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Дополнительные сведения о служебной и научной деятельности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13. Выполняемая работа с начала трудовой деятельности (приложить на отдельном листе).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14. Пребывание в предыдущей должности (наименование учреждения, характер работы, дата назначения на эту должность).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15. Представьте любую другую информацию, которую вы считаете важной при определении вашей квалификации 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Дополнительные сведения на кандидата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Последние места проживания. Укажите в обратном хронологическом порядке все места проживания за последние пять лет. Укажите даты проживания.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Город, область__________________________________________________________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Улица ________________ Дом N________ Почтовый индекс 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 до ________ (мес, год)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Вовлекались ли Вы в какое-либо судебное разбирательство в качестве ответчика или должностного лица организации-ответчика? (да; нет), если да, дайте подробную информацию в следующей таблице: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-------------------------------------------------------------------------Название и характер !Дата!Название и!Решение,вынесенное!Сумма иска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судебного           !    !адрес суда!в результате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разбирательства     !    !          !разбирательства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Имеете ли Вы непогашенную или не снятую в установленном Законом порядке судимость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4. Возникали ли у Вас в период осуществления руководства предприятием, банком крупные финансовые проблемы, приведшие к их банкротству, санации, консервации, принудительной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Причины их возникновения____________________________________________________________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_________________________________________________________________________Результаты решения этих проблем__________________________________________________________________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Подтверждение сведений, представленных в анкете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Подтверждаю, что информация, содержащаяся в этих конфиденциальных биографических отчетах, является достоверной и полной, и признаю, что в случае обнаружения искажений и упущений в материале, представленном мною, это может служить основанием для Комитета в отказе согласования на руководящую должность и ставить вопрос перед акционерами об отстранении с занимаемой должности.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Обязуюсь уведомить Комитет о всех существенных изменениях в моей личной биографии (изменение гражданства, фамилии).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 (Ф.И.О. печатными буквами)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 (подпись)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 (дата подписи)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Приложение 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по регулированию деятельности накопительных пенсионных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фондов Министерства труда и социальной защиты населения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Экзаменационная ведомость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Дата проведения квалификационного экзамена: "____"_______" 20_____года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Фамилия и инициалы Председателя Квалификационной комиссии: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 N !Кандидат   !Результат!N   !Вопрос!Вопрос!Вопрос!Дополни-!Результат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           !тестиро- !биле! 1    !  2   !  3   !тельные !"зачет"-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       !вания    !та  !      !      !      !вопросы !"незачет"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           ! (%)     !    !      !      !      !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[Подпись Председателя Квалификационной комиссии]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[Подпись секретаря Квалификационной комиссии]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 Приложение 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Квалификационное свидетельство N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Настоящее свидетельство выдано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_________________________________________________________________________фамилия, собственное имя и, при наличии, отчество аттестованного лица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дательном падеже в том, что ему (ей) решением Квалификационной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комиссии Комитета по регулированию деятельности накопительных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пенсионных фондов Министерства труда и социальной защиты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населения Республики Казахстан от 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[дата в формате "XX месяца ХХХХ года"]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разрешено занятие руководящих должностей в накопительных пенсионных фондах.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Действительно до 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дата в формате "XX месяца ХХХХ года"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Председатель Квалификационной комиссии [подпись]    [фамилия и инициалы]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Секретарь Квалификационной комиссии    [подпись]    [фамилия и инициалы]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М.П.  [оттиск печати Комитета]                                     г.Алматы    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