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cebc" w14:textId="929c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Инструкцию по ведению книги учета документов, поступающих на регистрацию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8 ноября 2000 года N 261  Зарегистрирован в Министерстве юстиции Республики Казахстан 27.01.2001 г. за N 1377. Утратил силу приказом Председателя Комитета регистрационной службы и оказания правовой помощи Министерства юстиции Республики Казахстан от 15 июня 2009 года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Председателя Комитета регистрационной службы и оказания правовой помощи Министерства юстиции РК от 15.06.2009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государственной регистрации прав на недвижимое имущество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V980638_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по ведению книги учета документов, поступающих на регистрацию, утвержденную приказом директора Агентства по регистрации недвижимости и юридических лиц от 1 июля 1998 года N 87,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1.2. дополнить абзацем следующего содержания: "Учет документов, поступающих на регистрацию, может вестись на электронных носителях";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1.3. дополнить абзацем следующего содержания: "В случаях осуществления учета документов на электронных носителях, присвоение номеров заявлениям и документам, их учет производится по правилам, установленным настоящей Инструкцией".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после регистрации в Министерстве юстиции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направить для исполнения в РГП "Центр по недвижимости". 3. Контроль за исполнением настоящего приказа возложить на заместителя председателя Комитета регистрационной службы Коваленко Г.П. Председатель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