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3eba" w14:textId="ff53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учету граждан Республики Казахстан за границей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18 октября 2000 г. N 221  Зарегистрирован в Министерстве юстиции Республики Казахстан 07.02.2001 г. за N 1396. Утратил силу приказом и.о. Министра иностранных дел Республики Казахстан от 14 июня 2016 года № 11-1-2/263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иностранных дел РК от 14.06.2016 </w:t>
      </w:r>
      <w:r>
        <w:rPr>
          <w:rFonts w:ascii="Times New Roman"/>
          <w:b w:val="false"/>
          <w:i w:val="false"/>
          <w:color w:val="ff0000"/>
          <w:sz w:val="28"/>
        </w:rPr>
        <w:t>№ 11-1-2/263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25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Консульского устава Республики Казахстан, утвержденного Указом Президента Республики Казахстан от 27 сентября 1999 года N 217,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учету граждан Республики Казахстан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приказом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29.01.2001 г. от 18 октября 2000 г. N 221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учету граждан Республики Казахстан за границей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Консульского устава Республики Казахстан, утвержденного Указом Президента Республики Казахстан от 27 сентября 1999 года N 217, консульские учреждения Республики Казахстан за границей </w:t>
      </w:r>
      <w:r>
        <w:rPr>
          <w:rFonts w:ascii="Times New Roman"/>
          <w:b w:val="false"/>
          <w:i w:val="false"/>
          <w:color w:val="000000"/>
          <w:sz w:val="28"/>
        </w:rPr>
        <w:t>осуществляют 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следующих категорий граждан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постоянно проживающих на территории консульского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временно находящихся на территории консульского округа (прибывших в командировку, на учебу, стажировку, работу по контракту, лечение или по частным делам).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учета граждан Республики Казахстан за границей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защита прав и законных интересов граждан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всемерное содействие использованию гражданами Республики Казахстан всех прав, предоставленных законодательством страны пребывания и международными договорами, участниками которых являются Республика Казахстан и государство пребывания, а также международными обычаями;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за соблюдением гражданами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других законодательных актов Республики Казахстан и исполнением ими своих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 учет граждан Республики Казахстан, постоянно проживающих на территории консульского округа, взимается </w:t>
      </w:r>
      <w:r>
        <w:rPr>
          <w:rFonts w:ascii="Times New Roman"/>
          <w:b w:val="false"/>
          <w:i w:val="false"/>
          <w:color w:val="000000"/>
          <w:sz w:val="28"/>
        </w:rPr>
        <w:t>консульский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сбор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Тарифом консульских сборов Республики Казахстан, утвержденным Министерством иностранных дел Республики Казахстан по согласованию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регистрации консульское должностное лицо обязано информировать граждан Республики Казахстан о правилах и условиях пребывания в стране и необходимости соблюдения ее законов. </w:t>
      </w:r>
    </w:p>
    <w:bookmarkEnd w:id="3"/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Постановка на воинский учет граждан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находящихся за границей 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Консул в соответствии с законодательством Республики Казахстан ведет воинский учет граждан Республики Казахстан, постоянно проживающих или временно находящихся в его консульском округе, и обеспечивает прибытие граждан Республики Казахстан (мужского пола), достигших 18-летнего возраста, в военные комиссариаты по месту их постоянного жительства в Республике Казахстан для призыва на срочную военную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"Особые отметки" учетных карточек (Приложение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 военнообязанных делается отметка "военнообязанный", а на призывников "призывник". На призывников, достигших 18-летнего возраста, составляется именной список с указанием срока и места прибытия указанных лиц в Республику Казахстан. Список в двух экземплярах два раза в год (в марте и сентябре) направляется в Департамент консульской службы Министерства иностранных дел Республики Казахстан (далее - Департамент консульской службы), который один экземпляр списка направляет в Министерство обороны Республики Казахстан. </w:t>
      </w:r>
    </w:p>
    <w:bookmarkEnd w:id="5"/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Учет граждан Республики Казахстан, постоянно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проживающих за границей </w:t>
      </w:r>
    </w:p>
    <w:bookmarkEnd w:id="6"/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Постановка на учет 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Граждане Республики Казахстан, постоянно проживающие за границей, регистрируются в том консульском учреждении Республики Казахстан, на территории консульского округа которого они проживают.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регистрации заполняется учетная карточка (Приложение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). К учетной карточке прикрепляется фотография принимаемого на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Дети до 16 лет вписываются в учетную карточку одного из родителей. По достижении 16-летнего возраста на них заполняются отдельные карточки.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 граждан Республики Казахстан, не достигших 16-летнего возраста и проживающих за границей без родителей, заполняются отдельные учетные карточки.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изменениях в учетных данных, происшедших после регистрации, делаются соответствующие отметки и исправления в учетных карточках. При этом предыдущие записи не уничтожаются, а только зачеркиваются. Если на бланке карточки не остается места для дополнительных записей, то к старой учетной карточке прикрепляется новая.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перемене фамилии заполняется новая учетная карточка. Старая карточка остается в картотеке на своем месте и на ней делается отметка: "Смотри карточку на фамилию... (указать новую фамилию)".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в паспорте регистрируемого отсутствует отметка о снятии с учета в консульском учреждении Республики Казахстан по месту его прежнего жительства, то такое лицо принимается на учет в обычном порядке, то есть с подробным заполнением учетной карточки.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регистрации в паспорте делается отметка: "Принят на учет в... (наименование консульского учреждения Республики Казахстан и его местонахождение)", дата и подпись лица, принявшего на учет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Отметка "Принят на учет в..." ставится только при наличии в паспорте записи органов внутренних дел или консульских учреждений Республики Казахстан, разрешающей постоянное жительство в стране пребывания и дает право его владельцу на свободный въезд и выезд из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Учетные карточки хранятся в алфавитном порядке в картотеке принятых на учет по разделу "Постоянно проживающие граждане Республики Казахстан". 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Снятие с учета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снятии с учета в учетной карточке производится запись. В паспорте делается отметка: "Снят с учета... (наименование консульского учреждения Республики Казахстан и его местонахождение) в связи с... (указывается причина)", дата и подпись лица, производящего запись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Учетные карточки лиц, снятых с учета, перекладываются в картотеку снятых с учета по разделу "Постоянно проживающие граждане Республики Казахстан" с пометками о дате и причине снятия с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Учетные карточки снятых с учета хранятся два года и затем уничтожаются с оформлением соответствующего акта. 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Учет граждан Республики Казахстан, временно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находящихся за границей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Постановка на учет 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Граждане Республики Казахстан, выехавшие за границу в командировки, на учебу или по частным делам (сроком более 6 месяцев) после снятия с воинского учета для военнообязанных запаса, а для призывников (с 18 до 27 лет), если им предоставлена отсрочка от призыва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всеобщей воинской обязанности и военной службе", по предъявлению свидетельства о приписке с отметкой о предоставлении отсрочки, заверенной подписью военного комиссара района (города) по месту жительства и гербовой печатью, регистрируются в консульском учреждении Республики Казахстан, на территории консульского округа которого проживает лицо их пригласившее или находится организация, где они работают или учатся. Регистрация указанной категории граждан производится без проставления каких-либо отметок в паспортах на срок разрешения или действия визы страны пребывания. При регистрации заполняется учетная карточка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Граждане Республики Казахстан, временно находящиеся за границей сроком до шести месяцев (в том числе члены делегаций), учитываются в консульских учреждениях Республики Казахстан по журналам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). Порядок ведения журнала определяется Департаментом консульской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Дипломатические курьеры, туристы и граждане Республики Казахстан, находящиеся в служебной командировке, проезжающие через страну транзитом, регистрации не подлежат. 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Снятие с учета 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снятии с учета в учетной карточке ставится отметка о снятии с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Учетная карточка перекладывается в картотеку снятых с учета по разделу "Граждане Республики Казахстан, временно находившиеся за границей".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Учетные карточки снятых с учета хранятся в картотеке два года и затем уничтожаются без составления акта.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Отчетность консульских учреждений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вопросам учета казахстанских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граждан, находящихся за границей </w:t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Консульские учреждения Республики Казахстан обязаны каждое полугодие представлять в Департамент консульской службы сведения по учету граждан Республики Казахстан, состоящих на консульском учете. 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(наименование консульского учреждения, принявшего на учет)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УЧЕТНАЯ КАРТОЧКА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 НАХОДЯЩИХСЯ ЗА ГРАНИЦЕЙ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фотогр.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Дата и место рождения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N паспорта, кем и когда выдан_____________________________________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Срок действия паспорта и отметки о продлении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Лица, внесенные в паспорт_________________________________________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Срок разрешения или действия визы страны пребывания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Цель приезда:_____________________________________________________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Место работы, учебы, стажировки и т.д.____________________________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Адрес местожительства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номер телефона____________________________________________________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Адрес постоянного местожительства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Особые отметки___________________________________________________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"_____" ________________2000 г. 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(наименование консульского учреждения, принявшего на учет)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УЧЕТНАЯ КАРТОЧКА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ПРОЖИВАЮЩИХ ЗА ГРАНИЦЕЙ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фотогр.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 (если меняли фамилию, имя, то перечислить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фамилии, которыми пользовались)______________________________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Дата рождения_____________________________________________________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Место рождения____________________________________________________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Национальность____________________________________________________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Образование и специальность, когда и какое учебное заведение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окончил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Дата и цель выезда за границу_____________________________________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Адрес прежнего местожительства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Адрес местожительства за границей и номер телефона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Место работы и занимаемая должность_______________________________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Имеет ли родственников в Казахстане, их фамилии и адреса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N паспорта, кем и когда выдан,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Лица, внесенные в паспорт________________________________________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Отметки о продлении и замене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Копии документов, выданных местными властями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Отметки о поездках в Республику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Особые отметки___________________________________________________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_______________________ "____"__________________2000 г. </w:t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Принят на учет в____________________________________________________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консульского учреждения Республики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"______"___________________________ 2000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и должность консульского должностного лица) </w:t>
      </w:r>
    </w:p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Снят с учета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консульского учреждения Республики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связи с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(указывается причина)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"______"________________________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консульского должностного лица) 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ЖУРНАЛА ПО УЧЕТУ ГРАЖДАН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ПРИБЫВШИХ В_______________________________ В КОМАНДИРОВКУ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ПО ЧАСТНЫМ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п/п! Дата ! Ф.И.О. ! Дата и !N паспор! Срок !Лица, вне!Срок разре-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!обращения! ! место !та, кем !действия !сенные в !шения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 ! !рождения!и когда !паспорта ! паспорт !действия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 ! ! ! выдан !и отметки! !визы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 ! ! ! !о продле-! !пребывания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 ! ! ! !нии !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! 2 ! 3 ! 4 ! 5 ! 6 ! 7 !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!Место ра-! Адрес ! Адрес !Примеча-!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приез!боты, уче!местожи-!постоян-! ния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 !бы, стажи!тельства!ного мес!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!ровки и !и номер !та жи- !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!т.д. !телефона!тельства!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!Номер ! !в РК !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!телефона ! ! !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 ! 10 ! 11 ! 12 ! 13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