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c61d" w14:textId="317c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Новомарковской средней школе Ерейментауского района имени Б.Жахина</w:t>
      </w:r>
    </w:p>
    <w:p>
      <w:pPr>
        <w:spacing w:after="0"/>
        <w:ind w:left="0"/>
        <w:jc w:val="both"/>
      </w:pPr>
      <w:r>
        <w:rPr>
          <w:rFonts w:ascii="Times New Roman"/>
          <w:b w:val="false"/>
          <w:i w:val="false"/>
          <w:color w:val="000000"/>
          <w:sz w:val="28"/>
        </w:rPr>
        <w:t>Решение Акмолинского областного маслихата и акима Акмолинской области от 24 февраля 2000г. N С-3-07 Зарегистрировано управлением юстиции Акмолинской области 24 июля 2000 г. N 253</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"Об 
административно-территориальном устройстве Республики Казахстан", на 
основании предложений жителей села Новомарковка, представления акима 
Ерейментауского района и районного маслихата, решения областной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ономастической комиссии областной маслихат и аким области решили:
     1. Присвоить Новомарковской средней школе Ерейментауского 
района имя Героя Социалистического труда Балабека Жахина.
     2. Внести данный вопрос на рассмотрение государственной 
ономастической комиссии при Правительстве РК.
     Председатель сессии                 Аким области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