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189c" w14:textId="6ee1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Когамской средней школе Енбекшильдерского района имени Ш. Косшигулова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и акима Акмолинской области от 24 февраля 2000г. N С-10 Зарегистрировано управлением юстиции Акмолинской области 24 июля 2000 г. N 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"Об 
административно-территориальном устройстве Республики Казахстан", на 
основании предложений жителей села Когам, представления акима 
Енбекшильдерского района и районного маслихата, решения областной 
ономастической комиссии областной маслихат и аким области решили: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Присвоить Когамской средней школе Енбекшильдерского района имя 
видного государственного и общественного деятеля Шаймердена Косшигулова.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Председатель сессии областного маслихата 
     Аким области  
     Секретарь областного маслихата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