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d0fa" w14:textId="844d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разукрупнении и изменении границ некоторых сельских округов, образовании отдельных административно-территориальных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и акима Акмолинской области от 10 ноября 2000 г. N С-5/5 зарегистрировано управлением юстиции Акмолинской области 19 декабря 2000 г. N 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Республики Казахстан, статьей 11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 территориальном устройстве Республики Казахстан", Указом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U000432_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изменении границ города Астаны", в целях совершенствования административно - территориального устройства области и на основании совместного ходатайства маслихатов и акимов Аршалынского, Енбекшильдерского, Ерейментауского, Есильского, Жаркаинского и Целиноградского районов областной маслихат и аким области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внести следующие изменения в административно - территориальное устройство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Аршалынскому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Изменить границы Волгодоновского сельского округа и образовать две административно- 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Волгодоновский сельский округ, в границах с. Волгодоновка, с. Койгельды, с. Береке, разъезд N 42 с центром округа в с. Волгодоновка.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Вячеславский сельский округ, в границах с. Вячеславка, ст. Бабатай с центром округа в с. Вячеславка.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Енбекшильдерскому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Изменить границы Заураловского и Макинского сельских округов с передачей села Каратал из административного подчинения Заураловского сельского округа в административное подчинение Макинского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Изменить границы Енбекшильдерского и Валихановского сельских округов с передачей села Терек из административного подчинения Енбекшильдерского сельского округа в административное подчинение Валихановского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Ерейментаускому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Изменить границы Павловского и Улентинского сельских округов и образовать административно-территориальную единицу: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Койтасский сельский округ в границах с.Койтас, с.Ажы с центром округа в с.Койтас.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Есильскому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Разукрупнить Бузулукский сельский округ и образовать две административно - территориальные единицы: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Бузулукский сельский округ в границах с. Бузулук, с центром в с. Бузулук;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Сурганский сельский округ в границах с. Сурган, станции Сурган, с центром округа в с. Сурган.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Разукрупнить Интернациональный сельский округ и образовать три административно - 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Интернациональный сельский округ в границах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Интернациональное с центром в с. Интернациональное;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Ейский сельский округ в границах с. Ейское с центром в с. Ейское;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Юбилейный сельский округ в границах с. Юбилейное с центром в с. Юбилейное.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Разукрупнить Каракольский сельский округ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Каракольский сельский округ в границах с. Караколь с центром в с. Караколь;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Речной сельский округ в границах с. Речное с центром в с. 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Разукрупнить Московский сельский округ и образовать три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Жаныспайский сельский округ в границах с. Жаныспай с центром в с.Жаныспай;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Ковыльненский сельский округ, в границах с. Ковыльное, станция Ковыльная с центром округа в с. Ковыльное;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Московский сельский округ в границах с. Московское с центром в с. Московское.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Разукрупнить Ярославский сельский округ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Раздольненский сельский округ в границах с. Раздольное с центром в с. Раздольное;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Ярославский сельский округ в границах с. Ярославка с центром в с. Ярославка.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Жаркаинскому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Изменить границы Баранкульского сельского округа и образовать две административно-территориальные единицы: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Баранкульский сельский округ, в границах с. Баранкуль, с. Бапалак с центром округа в с. Баранкуль;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Кумсуатский сельский округ в границах с. Кумсуат с центром в с. Кумсуат.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Изменить границы Бирсуатского сельского округа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Бирсуатский сельский округ, в границах с. Бирсуат, с. Балуанколь с центром округа в с. Бирсуат;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Зерноградский сельский округ в границах с. Зерноградское с центром в с. Зерноградское.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Изменить границы Далабайского сельского округа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Далабайский сельский округ в границах с. Далабай, с. Актобе с центром округа в с. Далабай;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Тассуатский сельский округ в границах с. Тассуат с центром округа в с. Тассуат.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Изменить границы Нахимовского сельского округа и образовать две административно-территориальные единицы: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Нахимовский сельский округ в границах с. Нахимовка, с. Обалсай с центром округа в с. Нахимовка;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Львовский сельский округ в границах с. Львовское с центром округа в с. Львовское.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Изменить границы Пригородного сельского округа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Пригородный сельский округ в границах с. Пригородное, с центром в с. Пригородное;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Гастелловский сельский округ, в границах с. Гастелло, с. Даулбай с центром округа в с. Гастелло.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Целиноградскому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Образовать Шубарский сельский округ в границах с. Шубар, с. Кызыл суат, с. Малотимофеевка с центром округа в с. Шубар.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Образовать Талапкерский сельский округ в границах с.Талапкер, с. Коянды, с.им. Хаджимукана Мунайтпасова, разъезд № 96 с центром округа в с. Талапкер.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Территорию Кощинского сельского округа определить в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с. Кощи, с. Майбалык, с. Тайтобе с центром округа в с.Кощи.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Разукрупнить Красноярский сельский округ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Красноярский сельский округ в границах с. Жалгызкудук, с. Красноярка с центром округа в с. Жалгызкудук;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Маншукский сельский округ в границах с. им. Маншук Маметовой с центром в с. им. Маншук Маметовой.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Разукрупнить Софиевский сельский округ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Софиевский сельский округ, в границах с. Софиевка, с.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Миновка, с. Апполоновка с центром округа в с. Софиевка;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Приреченский сельский округ, в границах с. Приречное, с.Антоновка с центром округа в с. Приречное.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Разукрупнить Малиновский сельский округ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Малиновский сельский округ, в границах с. Малиновка, с. Отемис с центром округа в с. Малиновка;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Караоткельский сельский округ, в границах с.Ильинка, с. Каражар, с. Жанажол с центром округа в с. Ильинка.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