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91c5" w14:textId="a179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принудительном лечении больных заразной формой туберкулеза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8 ноября 2000 года № 347. Зарегистрировано Управлением юстиции Кызылординской области 17 ноября 2000 года № 456.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распоряжения Премьер-министра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79-Р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мая 2000 года о реализации Закона Республики Казахстан "О принудительном лечении граждан, больных заразной формой туберкулеза" и в целях предотвращения дальнейшего распространения туберкулеза среди населения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Областному управлению здравоохранения (Даулетбаев Д.), акиму г.Кызылорда (Баймаханов К.):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открыть с 1 января 2001 года в составе городского противотуберкулезного диспансера в пределах существующей мощности отделение на 30 коек для принудительного лечения больных заразной формой туберкулеза, уклоняющихся от лечения, путем перепрофилирования имеющихся коек;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Произвести изменения в штатном расписании и финансировании городского противотуберкулезного диспансера с учетом функциональной особенности отделения для принудительного лечения;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предусмотреть средства, связанные с охраной отделения и ремонтных работ.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Областному управлению внутренних дел (Рахимов Т.), дочернему предприятию "Кызылорда" республиканского государственного предприятия "Кузет" (Досжанов Ж.) оказать содействие в обеспечении: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круглосуточной охраны, оснащенной средствами оперативной связи и сигнализацией;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доставки лиц на медицинское освидетельствование и больных, направленных на принудительное лечение.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районов и города Кызылорда оказывать постоянную помощь по трудоустройству и социальной реабилитации больных после окончания принудительного лечения в вышеуказанном отделении.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заместителя акима области Еримбетова Н.К.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