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5686e" w14:textId="b9568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постановления Правительства Республики Казахстан от 31 октября 2000 года № 1641 "О Программе борьбы с преступностью в Республике Казахстан на 2000-2002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Кызылординской области от 4 декабря 2000 года № 366. Зарегистрировано Управлением юстиции Кызылординской области 25 декабря 2000 года № 505.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постановления Правительства Республики Казахстан от 31 октября 2000 года </w:t>
      </w:r>
      <w:r>
        <w:rPr>
          <w:rFonts w:ascii="Times New Roman"/>
          <w:b w:val="false"/>
          <w:i w:val="false"/>
          <w:color w:val="000000"/>
          <w:sz w:val="28"/>
        </w:rPr>
        <w:t>№ 1641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Программе борьбы с преступностью в Республике Казахстан на 2000-2002 годы", принятого во исполнение Указа Президента Республики Казахстан от 20 апреля 2000 года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совершенствованию системы борьбы с преступностью и коррупцией"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Программу борьбы с преступностью в Кызылординской области на 2001-2002 годы (далее-Программа).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районов и гор.Кызылорды, руководителям областных учреждений, организаций, ответственных за выполнение мероприятий, предусмотренных Программой, не реже двух раз в год (15.07., 15.01.) представлять отчеты акиму области об их исполнении.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Рекомендовать областной прокуратуре (Аскаров Б.А.), областному департаменту Комитета национальной безопасности (Орумбаев С.Т.), транспортной прокуратуре (Жанузаков Ж.У.) представлять акиму области в те же сроки информацию об исполнении мероприятий, предусмотренных Программой.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заместителя акима области Еримбетова Н.К. и отдел государственно-правовой работы аппарата акима области (Бакиров А.Б.).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