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c057" w14:textId="aeec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села Жетыбай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31 марта 2000 года № 3/31 и решение Каракиянского районного маслихата Мангистауской области от 31 марта 2000 года № 2/30. Зарегистрировано Управлением юстиции Мангистауской области от 26 апреля 2000 года № 212 . В заголовок внесены изменения постановлением акимата Каракиянского района Мангистауской области от 9 декабря 2016 года № 347 и решением Каракиянского районного маслихата Мангистауской области от 9 декабря 2016 года № 6/78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Заголовок в редакции постановления акимата Каракиянского района Мангистауской области от 09.12.2016 № 347 и решения Каракиянского районного маслихата Мангистауской области от 09.12.2016 № 6/78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ономастики"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совместного постановления Мангистауского областного акимата от 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решения Мангистауского областного маслихата от 11 декабря 2014 года № 21/331 "О внесении изменений в постановление акимата Мангистауской области от 27 февраля 2013 года № 70-1 и решение Мангистауского областного маслихата от 27 февраля 2013 года № 9/119 "Об отнесении поселков Жетыбай и Мунайшы Каракиянского района к категории "аул (село)",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Преамбула - в редакции постановления акимата Каракиянского района Мангистауской области от 09.12.2016 № 347 и решения Каракиянского районного маслихата Мангистауской области от 09.12.2016 № 6/78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Внести изменения в границы села Жетыбай путем отнесения земель открытого акционерного общества "Ұлутас" в земли запаса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Текст - в редакции постановления акимата Каракиянского района Мангистауской области от 09.12.2016 № 347 и решения Каракиянского районного маслихата Мангистауской области от 09.12.2016 № 6/78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