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1f66" w14:textId="8ea1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сельских округов городов Павлодара, Аксу, Экибастуза, Актогайского, Железинского, Качирского, Лебяжинского, Майского, Успенского, Щербактинского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и акима Павлодарской области от 30 июня 2000 г. VI сессия, II созыв Зарегистрировано управлением юстиции Павлодарской области 11 августа 2000г. за N 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материалы, представленные акимами и маслихатами г.г. 
Павлодара, Аксу, Экибастуза, Актогайского, Железинского, Качирского, 
Лебяжинского, Майского, Успенского и Щербактинского районов областной 
Маслихат и аким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 основании ст. 2, 3 Закона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
административно-территориальном устройстве Республики Казахстан" исключить 
из учетных данных городов и районов утратившие свой статус самостоятельных 
административно- территориальных единиц из-за малочисленности постоянного 
населения (не менее 50 человек), а также в связи с выездом всех жителей из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сел, следующие населенные пункты: 
     По городу Аксу
     - село Курумсы, находящееся на территории Кызылжарского сельского 
округа; 
     - села Жанааул, Тузаул, находящиеся на территории Акжолского 
сельского округа;
     - село Марковка, находящееся на территории Пограничного сельского 
округа;
     - села Смагул, Целинное, находящиеся на территории Куркольского 
сельского округа;
     - село Евден, находящееся на территории Казалыского сельского округа;
     - село Кызылжар (Птицефабрика), находящееся на территории 
Кызылжарского сельского округа;
     - село Токашапкан, находящееся на территории Приозерного сельского 
округа.
     По городу Экибастузу
     - село Карасаз, находящееся на территории Олентинского сельского 
округа;
     - село Айтен, находящееся на территории Карасуского сельского округа;
     - село Ортакога, находящееся на территории Аккольского сельского 
округа;
     - село Карабудур, находящееся на территории Комсомольского сельского 
округа.       
     По Актогайскому району
     - село Баскамыс, находящееся на территории Когалинского сельского 
округа;
     - село Талды, находящееся на территории Ауельбекского сельского 
округа;
     - село Теренкудук, находящееся на территории Приреченского сельского 
округа;
     - село Шыганак, находящееся на территории Жалаулинского сельского 
округа.
     По Железинскому району
     - село Жанатан, находящееся на территории Актауского сельского 
округа; 
     - село Новая Деревня, находящееся на территории Озерновского 
сельского округа;
     По Качирскому району
     - село Жексень, находящееся на территории Воскресенского сельского 
округа;
     - село Батпакколь, находящееся на территории Песчанского сельского 
округа.
     По Лебяжинскому району
     - село 3-я пятилетка, находящееся на территории Майкарагайского 
сельского округа.
     По Майскому району 
     - отделения N 2 и N 3, находящиеся на территории Коктубекского 
сельского округа;
     - села Тасбике, Толыбай, Аршалы, находящиеся на территории Казанского 
сельского округа;
     - село Жарыккудук, находящееся на территории Кентубекского сельского 
округа. 
     По Успенскому району
     - село Ажбулат, находящееся на территории Новопокровского сельского 
округа;
     - село Крупское, находящееся на территории Надаровского сельского 
округа;
     - село Майкамыс, находящееся на территории Ильичевского сельского 
округа;
     - село Наташино, находящееся на территории Ольгинского сельского 
округа;
     - село Херсонка, находящееся на территории Павловского сельского 
округа.
     По Щербактинскому району
     - село Первомайка, заимка села Орловка (Кенгуус), находящиеся на 
территории Шалдайского сельского округа;
     - села Георгиевка, Раевка, находящиеся на территории Сосновского 
сельского округа;
     - село Ириновка, находящееся на территории Хмельницкого сельского 
округа;
     - разъезд N 127, находящийся на территории Хмельницкого сельского 
округа;
     - разъезд N 128, находящийся на территории Назаровского сельского 
округа.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Включить в состав населенных пунктов, с которыми связаны 
административно или территориально, изменив границы соответствующих 
сельских округов: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городу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поселения Жанааул, Тузаул, входящих в состав Акжолского сельского 
округа включить в состав административно-территориальной единицы села 
Куйбышево Акжолского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Марковка, входящее в состав Пограничного сельского 
округа, включить в состав административно-территориальной единицы села 
Пограничное Пограничного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поселения Смагул, Целинное, входящих в состав Куркольского 
сельского округа, включить в состав административно-территориальной 
единицы села Курколь Куркольского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Евден, входящее в состав Казалыского сельского округа, 
включить в состав административно-территориальной единицы села Казалы 
Казалыского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Кызылжар (Птицефабрика), входящее в состав Кызылжарского 
сельского округа, включить в состав административно-территориальной 
единицы села Кызылжар Кызылжарского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Токашапкан, входящее в состав Приозерного сельского 
округа, включить в состав села Приозерное Приозерного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городу Экибастузу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Карасаз, входящее в состав Олентинского сельского округа, 
включить в состав административно-территориальной единицы села Тай 
Олентинского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Айтен, входящее в состав Карасуского сельского округа, 
включить в состав административно-территориальной единицы села Бескауга 
Карасуского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Ортакога, входящее в состав Аккольского сельского округа, 
включить в состав административно-территориальной единицы села Акколь 
Аккольского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Актогайскому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Баскамыс, входящее в состав Когалинского сельского 
округа, включить в состав административно-территориальной единицы села 
Тульское Когалинского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Шыганак, входящее в состав Жалаулинского сельского округа 
включить в состав административно-территориальной единицы села Балтасап 
Жалаулинского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Железинскому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Жанатан, входящее в состав Актауского сельского округа, 
включить в состав административно-территориальной единицы села Актау 
Актауского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Новая Деревня, входящее в состав Озерновского сельского 
округа, включить в состав административно-территориальной единицы села 
Джамбул Озерновского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Качирскому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Жексень, входящее в состав Воскресенского сельского 
округа, включить в состав административно-территориальной единицы села 
Воскресенка Воскресенского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Батпаколь, входящее в состав Песчанского сельского 
округа, включить в состав административно-территориальной единицы села 
Песчаное Песчанского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Лебяжинскому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3-я пятилетка, входящее в состав Майкарагайского 
сельского округа включить в состав административно-территориальной единицы 
села Шоктал Майкарагайского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Майскому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поселения N 2, N 3, входящих в состав Коктубекского сельского 
округа включить в состав административно-территориальной единицы села 
Астык, Коктубекского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поселения Тасбике, Толыбай, Аршалы, входящих в состав Казанского 
сельского округа, включить в состав административно-территориальной 
единицы села Жумыскер Казанского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Жарыккудук, входящее в состав Кентубекского сельского 
округа, включить в состав административно-территориальной единицы села 
Кентубек Кентубекского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Щербактинскому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Первомайка, заимка села Орловка (Кенгуус), входящие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состав Шалдайского сельского округа, включить в состав административно- 
территориальной единицы села Шалдай Шалдайского сельского округа;
     - поселение Раевка, входящее в состав Сосновского сельского округа, 
включить в состав административно-территориальной единицы села Заборовка 
Сосновского сельского округа.
     3. Исключить из учетных данных, как утративших статус самостоятельной 
административно-территориальной единицы поселения: 
     По городу Павлодару
     - поселение Демьяновка Кенжекольского сельского округа.
     По городу Аксу
     - поселение Курумсы Кызылжарского сельского округа.
     По городу Экибастузу
     - поселение Карабудур Комсомольского сельского округа.
     По Актогайскому району
     - поселение Талды Ауельбекского сельского округа;
     - поселение Теренкудук Приреченского сельского округа.
     По Успенскому району
     - поселение Ажбулат Новопокровского сельского округа;
     - поселение Крупское Надаровского сельского округа;
     - поселение Майкамыс Ильичевского сельского округа;
     - поселение Наташино Ольгинского сельского округа;
     - поселение Херсонка Павловского сельского округа.
     По Щербактинскому району
     - поселение Георгиевка Сосновского сельского округа;
     - поселение Ириновка Татьяновского сельского округа;
     - разъезд 127 Хмельницкого сельского округа;
     - разъезд 128 Назаровского сельского округа.
     Председатель VI сессии            И.о. акима области
     областного Маслихата      
     исп. А.Татарков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