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e536" w14:textId="30ce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областной экспертной комиссии по социально-политической  рекламе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4 сентября 2000 г. N 199 Зарегистрировано управлением юстиции 28 сентября 2000 г. за N 440. Утратило силу - решением акима Павлодарской области от 18 июня 2003 года N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решением акима Павлодарской области от 18 июня 2003 года N 18.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целях повышения качества и эффективности социально-политической рекламы в рамках Стратегии "Казахстан-2030", ее идеологического и эстетического содержания, предотвращения вы-пуска и размещения в населенных пунктах области некачественной наружной рекламы принимаю РЕШЕНИЕ: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областную экспертную комиссию по социально- политической рекламе с приданием ей функций координирующего органа, утвердить ее состав и Положение (приложения 1,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и районов области согласовывать с областной экспертной комиссией вопросы идеологического содержания наружной социально-политической рекламы, планируемой к размещению в населенных пунктах.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заместителя акима области Туменову Б.Н.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Аким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 от 4 сентября 2000 г. N 199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 
</w:t>
      </w:r>
      <w:r>
        <w:rPr>
          <w:rFonts w:ascii="Times New Roman"/>
          <w:b w:val="false"/>
          <w:i w:val="false"/>
          <w:color w:val="000000"/>
          <w:sz w:val="28"/>
        </w:rPr>
        <w:t>
областной экспертной комиссии по социально-политической рекламе Туменова Бакыт Ниязбековна - заместитель акима области, председатель Науразбаева Гульбарам Ауэзхановна - начальник управления информации и общественного согласия по области, заместитель председателя (по согласованию) Члены комиссии: Ахметова Кульжан Мукушевна - заместитель акима города Павлодара Артемьев Вячеслав Михайлович - начальник Павлодарского филиала РГП "Казахстанский центр стандартизации, метрологии и сертификации" (по согласованию) Афанасьева Валерия Никандровна - доцент кафедры русской филологии Павлодарского государственного университета имени С. Торайгырова, кандидат педагогических наук (по согласованию) Бабкин Константин Валерьевич - главный специалист - пресс-секретарь акима области Баймульдин Кажибек Камалович - председатель областного Союза художников (по согласованию) Канафина Айым Мукарамовна - начальник департамента культуры области Кабдуалиев Марат Зейнекенович - начальник отдела департамента коммунального хозяйства, транспорта и коммуникации области - главный архитектор области Мусина Галия Кайруллиновна - заведующая отделом аппарата акима области Поповиченко Татьяна Васильевна - начальник отдела управления информации и общественного согласия по области (по согласованию) Текжанов Хафиз Ахметович - заведующий кафедрой практического курса казахского языка Павлодарского государственного университета имени С. Торайгырова, руководитель координационного центра по развитию языков, доцент (по согласованию)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 от 4 сентября 2000 г. N 199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 областной экспертной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социально-политической рекламе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Областная экспертная комиссия по социально-политической рекламе (далее - Комиссия) создается решением акима области для координации деятельности местных исполнительных органов по упорядочению системы и совершенствованию качества наружной социально-политической рекламы.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управления информации и общественного согласия по области, департамента культуры области, Павлодарского филиала республиканского государственного предприятия "Казахстанский центр стандартизации, метрологии и сертификации", областной архитектуры и Союза художников, государственного университета имени С. Торайгырова, аппаратов акимов области и города Павлодара. Возглавляет Комиссию заместитель акима области, курирующий социально-экономические вопросы.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квартал.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задачи и функции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Комиссии является упорядочение средств наглядного оформления и осуществление контроля за качеством наружной социально- политической рекламы.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соответствии с основной задачей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экспертизу рекламных щитов, размещенных во всех населенных пунктах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систему контроля за состоянием и содержанием общественно-политической рекламы и качеством ее изготовления.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Полномочия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пределах своей компетенции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определять форму и порядок осуществления контроля за качеством и содержанием наружной социально-политической рекламы;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приглашать и заслушивать на своих заседаниях руководителей областных, городских и районных органов государственного управления, а также учреждений, предприятий и фирм различных форм собственности, специализирующихся на выпуске наружных рекламных изделий;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требовать от руководителей местных исполнительных органов снятия, замены некачественной в содержательном и эстетическом плане объектов социально-политической рекламы, строгого соблюдения норм Закона "О языках в Республике Казахстан" при изготовлении средств наружной рекламы;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протокольные решения, обязательные для исполнения 
</w:t>
      </w:r>
      <w:r>
        <w:rPr>
          <w:rFonts w:ascii="Times New Roman"/>
          <w:b w:val="false"/>
          <w:i w:val="false"/>
          <w:color w:val="000000"/>
          <w:sz w:val="28"/>
        </w:rPr>
        <w:t>
руководителями местных исполнительных органов; запрашивать в установленном порядке документы, материалы и информации, необходимые для работы Комиссии; координировать и контролировать деятельность городских и районных комиссий по социально-политической рекламе. 4. Прекращение деятельности Комиссии Прекращение деятельности Комиссии, ее реорганизация и ликвидация производятся решением акима области. исп. А.Татарков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