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a79d" w14:textId="382a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области от 19 января 2000 года N 17 "О перечне местных бюджетных программ и подпрограмм, финансируемых из облаcтного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11 декабря 2000 г. N 286 Зарегистрировано управлением юстиции 15 января 2001 г. за N 555. Утратило силу решением акима Павлодарской области от 14 сентября 2009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акима Павлодарской области от 14 сентября 2009 года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целях выполнения решений акима области от 5 апреля 2000 года N 79 "Об организации семинаров по обучению рыночным методам хозяйствования руководителей крестьянских (фермерских) хозяйств и иных сельхозформирований в 2000 году" и от 7 июля 2000 года N 153 "О некоторых вопросах государственного коммунального предприятия "Павлодартелерадио", а также для обеспечения финансирования новых бюджетных программ принимаю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акима области от 19 января 2000 года N 17 "О перечне местных бюджетных программ и подпрограмм, финансируемых из областного бюджета" с изменениями и дополнениями, внесенными решениями акима области от 5 апреля 2000 года N 78, от 4 мая 2000 года N 112, от 19 июля 2000 года N 167 и от 18 сентября 2000 года N 217,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приложение, утвержденное вышеназванным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3 графы 3,4,5 дополнить соответственно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8.3.105.47.00; "Проведение государственной информационной политики через телерадиовещание на местном уровне"; "Государственный заказ";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10.9.105.36.00; "Создание и обновление топографо-геодезических планов"; "Государственный заказ";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13 графы 3,4,5 дополнить соответственно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13.3.272.31.00; "Организация поддержки малого предпринимательства на местном уровне"; "Государственный заказ".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Аким области Г. Жакиянов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исп. А.Татарков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В.Подолян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