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dc06" w14:textId="bd5d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уточнении бюджета города Алматы на 1999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IV-й сессии Алматинского городского маслихата II-го созыва от 10 марта 2000 года. Зарегистрировано Управлением юстиции города Алматы 24 марта 2000 года № 107. тратило силу в связи с истечением срока действия - письмо маслихата города Алматы от 19 мая 2005 года N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в соответствии с подпунктом 1 пункта 2 статьи 40 Закона Республики Казахстан "О нормативных правовых актах" (письмо Маслихата города Алматы от 19.05.2005 N 559).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местных представительных и исполнительных органах Республики Казахстан", учитывая решения и распоряжения акима города по изменению распределения доходной и расходной частей бюджета в течение 1999 года, Алматинский городской Маслихат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Уточнить доходную и расходную части бюджета города с увеличением на 823087 тыс.тенге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IV-й сессии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II-го созыва                        А.Байсарина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II созыва                 Ж.Турегельдинов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II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2000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АЛМАТЫ  НА 1999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 О Х О Д 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627"/>
        <w:gridCol w:w="554"/>
        <w:gridCol w:w="505"/>
        <w:gridCol w:w="5717"/>
        <w:gridCol w:w="2047"/>
        <w:gridCol w:w="2096"/>
        <w:gridCol w:w="197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утвержден Маслихатом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 учетом изменений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нен. (+,-)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27251885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27357885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13328981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13397581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с юридических лиц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4656586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4656586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с физических лиц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8672395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8740995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с физических лиц, удерживаемый у источника выплаты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7334935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7334935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с физических лиц, занимающихся предпринимательской деятельностью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1337460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1406060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3227922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3257322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1707674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1737074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1488488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1517888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906394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906394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613854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613854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282933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282933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330921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330921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1456808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1456808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361068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361068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Ликероводочные изделия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Шампанские вина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Крепленные напитки, крепленные соки и бальзамы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ресурсов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воду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  предпринимательской и профессиональной деятельности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1092260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1092260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регистрацию физических лиц, занимающихся предпринимательской деятельностью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право занятия отдельными видами деятельности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аукционных продаж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право реализации товаров на рынках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889280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889280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задолженности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1682066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2082057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399991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предпринимательской деятельности и собственности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707398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707398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 от юридических лиц и финансовых учреждений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707398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707398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конфискованного, бесхозяйного имущества, имущества, перешедшего по праву наследования к государству, кладов, находок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Проценты, полученные за предоставление государственным предприятиям и государственным финансовым учреждениям ссуд и кредитов внутри республики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права собственности, права землепользования, включая аренду земельных участков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принадлежащего государственным предприятиям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сборы и платежи, доходы от некоммерческих и сопутствующих продаж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549165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549165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сборы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223550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223550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организаций за работы и услуги, выполняемые административно арестованными лицами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государственную регистрацию прав на недвижимое имущество и сделок с ним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получаемые от деятельности  уголовно-исправительной инспекции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загрязнение окружающей среды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платежи и доходы от  некоммерческих и сопутствующих продаж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аренды и продажи государственного имущества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платежи и доходы от некоммерческих и сопутствующих продаж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по штрафам и санкциям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317263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317263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по штрафам и санкциям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317263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317263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 и иные санкции (кроме налагаемых налоговыми органами по сокрытым налогам)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платы от лиц, помещенных в медицинские вытрезвители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суммы дохода, полученного от реализации продукции, работ и услуг,   не соответствующих требованиям стандартов и правил сертификации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санкции и штрафы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 за нарушение природоохранного законодательства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508231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399991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508231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399991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508231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399991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основного капитала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основного капитала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приватизации объектов государственной собственности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Полученные официальные 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от вышестоящих органов управления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прочего внутреннего кредитования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ранее выданных кредитов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погашения внутреннего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прочего внутреннего кредитования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317096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317096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доходов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29351115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30174202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15"/>
        <w:gridCol w:w="951"/>
        <w:gridCol w:w="416"/>
        <w:gridCol w:w="705"/>
        <w:gridCol w:w="5277"/>
        <w:gridCol w:w="1865"/>
        <w:gridCol w:w="1910"/>
        <w:gridCol w:w="1800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утвержден Маслихатом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 учетом изменений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нен. (+,-)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806347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570313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752969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550214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представительных органов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территориальных органов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749206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549943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749206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549943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территориальных органов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749206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549943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коммунальной собственности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управления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экономики, индустрии и торговли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территориальных органов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297353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 всеобщей воинской обязанности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295353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295353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штабов по чрезвычайным ситуациям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службы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183015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Водно-спасательные службы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материально- техническими средствами штабов по чрезвычайным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 и безопасность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885706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973190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960190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дорожного движения в городах и населенных пунктах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832706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910290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786384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территориальных органов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786384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Медвытрезвители и подразделения милиции, организующие работу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временной изоляции, адаптации и реабилитации несовершеннолетних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Приемники-распределители для лиц, не имеющих определенного места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Спецприемники для лиц, арестованных в административном порядке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деятельность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совершения нотариальных действий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Нотариальные конторы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4408033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4324742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-83291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524732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524732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детей дошкольного возраста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524732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и среднее образование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3514729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3406803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-107926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3463621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3355695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-107926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3452948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3345022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-107926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школы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Школы-интернаты с особым режимом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284822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58862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начальные, неполные средние и средние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3096051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2936744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-159307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-8553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школы-интернаты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спорта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школы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Профессионально- техническое образование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 техническое обучение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 технические школы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профессионально- технические школы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специальное образование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 средних специальных учебных заведениях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 средних специальных учебных заведениях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 государственных учреждений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отделы образования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отделы образования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психолого-медико- педагогической консультативной помощи населению по обследованию психического здоровья детей и подростков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Психолого-медико-педагогические консультации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3763021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3825195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внутренних дел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центры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центры по профилактике и борьбе со СПИДом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эпидемиями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и борьба с опасными инфекциями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Областные, районные  санитарно-эпидемиологические станции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-1682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 Центра по оплате медицинских услуг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479264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538390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59126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479264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538390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59126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больницы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288098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клинические  психоневрологические больницы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больницы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"Туберкулез", выполняемая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Туберкулезные больницы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132870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Туберкулезные санатории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и поликлиники для ветеранов и инвалидов ВОВ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3124019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3094193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-29826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3124019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1156452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-1967567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по модели фондодержания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617360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-426061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гарантированного объема медицинской помощи населению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2174450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596641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-1577809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помощи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297657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325657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охране здоровья населения в области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проезда больных, направляемых на лечение внутри республики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обеспечение отдельных категорий граждан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 Центра по оплате медицинских услуг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1937741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1937741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  медико-санитарной помощи по модели фондодержания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409354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409354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стационарной, включая специализированную, медицинской помощи населению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1481633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1481633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охране здоровья населения в области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обеспечение отдельных категорий граждан по видам заболеваний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областных управлений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резерва местных исполнительных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просроченных обязательств бывших бюджетных организаций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1728869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1676482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-52387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Денежная компенсация военнослужащим (кроме срочной службы)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-16985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Денежная компенсация военнослуж. органов внутр. дел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-47414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государственное пособие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326677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-326677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317917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детей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помощь детям-сиротам, оставшимся без попечения родителей, находящихся в детских домах семейного типа и в приемных семьях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детей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ребенка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труда, занятости и социальной защиты населения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обеспечение, оказываемое через учреждения интернатского типа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Дома-интернаты для малолетних инвалидов и психоневрологические дома-интернаты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Дома-интернаты для престарелых и инвалидов общего типа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и отделения социальной помощи на дому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неработающим матерям, имеющим 4-х и более детей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965239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1293916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328677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материальной помощи малообеспеченным гражданам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труда, занятости и социальной защиты населения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965239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1291916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326677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 (общественные работы, профессиональная подготовка и переподготовка безработных)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-10638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малообеспеченным гражданам (жилищная помощь, помощь семьям, имеющим детей и безработным)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411674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647427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пособие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семьям, имеющим детей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-14847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рождение ребенка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погребение работавших граждан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помощь безработным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по газу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по жидкому топливу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по жилищно-коммунальным услугам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297846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388293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по проезду на транспорте общего пользования, кроме такси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по электроэнергии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санаторно-курортное лечение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капитальный ремонт индивидуальных жилых домов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по приобретению бензина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по проезду на междугороднем транспорте внутри страны и в пределах СНГ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по связи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по подписке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специальными средствами передвижения и их техническое обслуживание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семьям,  воспитывающим на дому детей-инвалидов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труда, занятости и социальной защиты населения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органы труда, занятости и социального обеспечения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резерва местных исполнительных органов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Медико-социальная экспертиза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Областные, городские и районные медико-социальные экспертные комиссии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особо нуждающихся лиц населения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общего развития коммунального хозяйства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 предприятий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Санитарные работы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удаление мусора и других отходов, эксплуатация канализационных систем и очистка улиц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городских улиц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работ по уличному освещению 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городов и населенных пунктов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озеленению городов и населенных пунктов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отводу земель для общественных нужд на местном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 и информационное пространство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372332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473983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101651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285645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отдыха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Зоопарки и дендропарки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областных управлений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резерва местных исполнительных органов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учетными услугами организаций культуры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Централизованные бухгалтерии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культурного досуга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театрально-зрелищных мероприятий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на местном уровне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зрелищных мероприятий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историко-культурных ценностей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культурных мероприятий с детьми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и туризм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спорта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областных управлений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телерадиовещание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Книги памяти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общедоступности информации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архивного фонда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фонда, печатных изданий и их специальное использование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 городские архивы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 и лесное хозяйство и охрана природы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охраны окружающей среды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(городские) фонды охраны  окружающей среды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-1599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охране окружающей среды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строительство и недропользование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Проектно-изыскательские, конструкторские и технологические работы на местном уровне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метрополитена в г.Алматы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535066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535066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535066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дорог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389169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151969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-48719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автомобильных дорог местного значения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-48719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319501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малого предпринимательства на местном уровне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-144940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-144940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резерва местных исполнительных органов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местных исполнительных органов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-261355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оценки недвижимого имущества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вознаграждений (интересов) по займам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16161844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16161844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16161844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16161844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16161844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16161844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 в республиканский бюджет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16161844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16161844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местных  исполнительных органов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Выполнение просроченных финансовых обязательств бывших бюджетных организаций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-24174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расходов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29351115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30174202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IV-й сессии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II-го созыва                        А.Байсарина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II созыва                 Ж.Турегельдинов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