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6bf3" w14:textId="9566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Алматы "О лицензировании отдельных видов деятельности в городе Алматы" № 623 от 12 июля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 марта 2000 года N 216. Зарегистрировано Управлением юстиции города Алматы 6 апреля 2000 года № 113. Утратило силу постановлением акима города Алматы от 11 июля 2001 года № 1/72.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Алматы от 11.07.2001 № 1/72.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дополнения в Закон Республики Казахстан "О лицензировании" от 10 декабря 1999 года, а также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особом статусе города Алматы" от 1 июля 1998 года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Алматы № 623 от 12 июля 1999 года следующие изменения и дополнения: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 "- туристская деятельность.";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Приложение № 1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Экспертная комиссия при Департаменте туризма города Алматы - заключение на туристскую деятельность.".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В.Храпунов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