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27c9f" w14:textId="5827c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региональной программы по предупреждению правонарушений среди детей и несовершеннолетних, борьбе с пьянством и наркоманией на период с 2000 по 2002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VI сессии Алматинского городского Маслихата II созыва от 27 сентября 2000 года. Зарегистрировано управлением юстиции г.Алматы 20 октября 2000 г. за № 201. Утратило силу в связи с истечением срока действия в соответствии с подпунктом 1 пункта 2 статьи 40 закона Республики Казахстан "О нормативных правовых актах" и письмом Маслихата города Алматы от 19 мая 2005 года N 559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В соответствии с Законом Республики Казахстан ~Z934100 "О местных представительных и исполнительных органах Республики Казахстан", Указом Президента ~U000377 "О мерах по совершенствованию системы борьбы с преступностью и коррупцией" и представлением акима города Алматы Алматинский городской Маслихат II-го созыва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 Е Ш И Л 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Утвердить Региональную программу по предупреждению правонарушений среди детей и несовершеннолетних, борьбе с пьянством и наркоманией на период с 2000 по 2002 годы, прилагается.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VI-й сессии Алматинского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городского Маслихата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Секретарь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Алматинского городского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Маслихата II-го созыва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Приложение № 1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к решению VI-й сессии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Алматинского городского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Маслихата II-го созыва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27 сентября 2000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Региональная программа по предупреждению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правонарушений среди детей и несовершеннолетних,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борьбе с пьянством и наркоманией на период с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2000 по 2002 годы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Введение.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Раздел I. Анализ современного состояния детей и несовершеннолетних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г. Алматы.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1. Социально-демографическая характеристика детей и несовершеннолетних.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1.2. Специфические особенности детей и несовершеннолетних г. Алматы.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1.3. Пути решения проблем детей и несовершеннолетних.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1.4. Цели и задачи программы.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Раздел II. Основные направления и механизмы реализации программы.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Раздел III. Источники финансирования программы социальной поддержки детей и несовершеннолетних.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Раздел IV. Мероприятия по реализации программы.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4. Совершенствование нормативно-правовой базы.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4.1. Профилактика правонарушений детей и несовершеннолетних.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4.2. Социальная реабилитация детей и несовершеннолетних.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4.3. Организация досуга, здорового образа жизни и занятости.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4.4 Повышение квалификации и профессионализма специалистов, работающих с детьми и несовершеннолетними, с учетом новых форм, методов работы мирового опыта.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Преамбула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 связи с необходимостью профилактики правонарушений и преступлений среди несовершеннолетних, проведения массовой правовой работы среди несовершеннолетних и молодежи, а также учитывая обострение проблем социальной, психологической реабилитации несовершеннолетних, совершивших правонарушения и склонных к совершению правонарушений и употреблению наркотических средств и психотропных веществ необходимо принятие Программы, направленной на сохранение психологического и физического здоровья молодежи, пропаганду правовых норм, применяемых в процессе взаимоотношения молодежи с внешним миром, и в отношении общественно опасных деяний, совершаемых несовершеннолетними.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АНАЛИЗ СОВРЕМЕННОГО СОСТОЯНИЯ ПРОБЛЕМЫ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1.1. Социально-демографическая характеристика детей и                     несовершеннолетних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 городе Алматы количество несовершеннолетних составляет 316 461 человек, из них от 16 до 18 лет 61 854 человек - это 19 % от общего числа несовершеннолетних, проживающих в городах Казахстана. Вследствие того, что демографическая структура населения г. Алматы отличается от среднереспубликанской, это создает определенные проблемы для города.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1.2. Специфические особенности детей и несовершеннолетних.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 настоящее время дети и несовершеннолетние являются одним из наиболее уязвимых слоев общества по обеспеченности социальными услугами. Состояние безнадзорности и преступности среди несовершеннолетних в городе вызывает серьезную озабоченность и тревогу.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Причиной беспризорности, безнадзорности и преступности несовершеннолетних является безработица. Многие промышленные предприятия не работают. Большинство детей из-за материальной нужды не могут посещать детсады, увеличилось число брошенных детей.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Неорганизованность досуга части несовершеннолетних создает благоприятную почву для распространения среди них пьянства, наркомании и токсикомании.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Отсутствие доступных по ценам баз отдыха, оздоровительных лагерей, неполноценное питание обуславливает общее ухудшение здоровья детей и несовершеннолетних.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Как показало исследование (февраль-апрель), проведенное Институтом "Данекер", в ходе которого были опрошены более 6 тысяч школьников из 144 школ г. Алматы 53 % школьников впервые познакомились с алкогольными напитками дома и теперь "употребляют только по праздникам" (60 %). Принять алкоголь пришлось впервые, когда "не захотелось выглядеть "белой вороной" 21 % ответивших; а испытать при этом какие-то "особые ощущения" надеялись 8 % учащихся. 17 % респондентов полагают, что спиртное употреблять "можно и нужно, но в меру", в регулярном употреблении алкогольных напитков признались 2 % опрошенных школьников.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Большой проблемой является рост количества преступлений, совершаемых несовершеннолетними. Подавляющее большинство (80 %) заявили, что для участия в уличных группировках "это круто!", так они "повышают свой авторитет и престиж" (70 %). Некоторых толкает на улицу "безработица, нищета" (25 %), "подражание Западу" (20 %), "непонимание со стороны родителей и учителей" (15 %), вообще "безразличие окружающих" (10 %). Чаще всего подростки совершают мелкие кражи, угоны автомашин, мотоциклов, а также рэкет (вымогательство). С этим видом противозаконного действия со стороны своих ровесников и старших ребят встретился каждый третий школьник (35 %).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Еще одним опаснейшим явлением признана "наркомания", которой сопутствуют "наркотизм" и "наркобизнес". В г. Алматы увеличивается не только объемы оборота наркотиков, но и количество несовершеннолетних, злоупотребляющих ими. Среди поставленных на учет происходит стабильный рост числа несовершеннолетних с установленным диагнозом "наркомания". Наибольший коэффициент наркотизации сегодня принадлежит профессионально-техническим школам.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Среди несовершеннолетних потребителей наркотиков не работают и не учатся 31,6 %, занимаются частным бизнесом, коммерцией - 16,2 ", имеют постоянную работу - 6,9 %. То есть пристрастие к наркотикам во многом является следствием социальной незанятости подростков.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Незначительным является уровень разъяснительной работы в учебных заведениях. Лишь только 9,2 % опрошенных потребителей наркотиков отметили, что о вреде наркотиков для их здоровья им объясняли учителя и преподаватели.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Сам факт систематического потребления наркотиков, независимо от наличия заболевания "наркомания", создает реальную почву неизбежного совершения несовершеннолетним корыстных и корыстно-насильственных преступлений.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Отмечена прямая связь наркомании с новым и, в то же время, чрезвычайно общественно опасным преступлением - заражением заболеванием ВИЧ/СПИД, вирус которого передается путем и через кровь. Анализ путей заражения ВИЧ показал, что основным фактором передачи инфекции является использование общих шприцев наркоманами при внутривенном введении наркотиков - 79,4 %.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Каждый второй-третий осужденный за преступления, связанные с наркотиками, подросток (40,5 %) на момент совершения преступления нигде не работал и не учился, а среди тех, кто занимался социально полезной деятельностью преобладали учащиеся профессионально-технических школ (27 %) и представители рабочих специальностей (24,3 %).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Опрошенные сотрудники правоохранительных органов граждане обратили внимание на существование двух причин приобщения подростков к потреблению наркотических средств и психотропных веществ: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1) бесконтрольность со стороны родителей (соответственно 30,6 % и 23,7 %);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2) неорганизованность досуга несовершеннолетних (28,6 % и 20,8 %).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Среди обстоятельств, способствующих распространению наркомании среди несовершеннолетних, значительное число сотрудников правоохранительных органов (38,8 %) на первое место поставили незнание подростками тяжких последствий потребления наркотиков.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Немаловажное значение в дальнейшем распространении наркотизма несовершеннолетних играет и то, что подростки в общем весьма смутно представляют себе запреты в сфере обращения наркотиков и возможные правовые последствия в данной области.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1.3. Пути решения проблем детей и несовершеннолетних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Проблема пьянства и наркомании стоит достаточно остро, развиваясь в геометрической прогрессии. Для удержания количества подростков, злоупотребляющих алкоголем, потребляющих наркотики и совершающих преступления, в рамках нормы статистики необходима координация действий всех соответствующих государственных органов и негосударственных организаций и выработка основных направлений и механизма по их реализации.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Повышения роли и значения комиссии по делам несовершеннолетних как органа координирующего усилия заинтересованных организаций, предприятий и учреждений в работе с детьми и несовершеннолетними.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Усиление воспитательной работы в детских дошкольных учреждениях, общеобразовательных школах, семье. Организация досуга и здорового образа жизни несовершеннолетних по месту жительства.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Привлечение негосударственных организаций, изучения и применения их опыта работы с детьми и несовершеннолетними.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Создание молодежных организаций и их первичных ячеек, групп в школах, а также в ПТШ.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Адресная защита и поддержка социально-уязвимой части несовершеннолетних.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Создание в городе системы общественных ювенальных служб.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Усиление предупредительной работы ОДН САП ГУВД г. Алматы.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2. ЦЕЛИ И ЗАДАЧИ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Главной целью Программы является важнейшие целевые показатели и обеспечение условий для приостановления роста злоупотребления спиртными напитками, наркотиками и их незаконного оборота как одной из основных причин совершения преступлений и правонарушений несовершеннолетними. В следующем - поэтапное сокращение наркомании и связанных с ней преступлений и правонарушений до уровня минимальной опасности для общества.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Основными задачами Программы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1) Предупреждение правонарушений и антиобщественных действий несовершеннолетних;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2) Обновление правовой базы в сфере противодействия злоупотреблению наркотиками и их незаконному обороту;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3) Совершенствование системы профилактики потребления наркотиков различными категориями населения и прежде всего молодежью и несовершеннолетними;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4) Совершенствование системы лечения, реабилитации лиц, допускающих немедицинское потребление наркотиков;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5) Обеспечение защиты прав и законных интересов несовершеннолетних;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6) Создание необходимых условий для повышения правовой грамотности несовершеннолетних и уравновешенного психологического мировосприятия;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7) Социально-педагогическая реабилитация несовершеннолетних, находящихся в социально опасном положении;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8) Выявление и пресечение случаев вовлечения несовершеннолетних в совершение преступлений и антиобщественных действий.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3. ОСНОВНЫЕ НАПРАВЛЕНИЯ И МЕХАНИЗМЫ РЕАЛИЗАЦИИ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 целях реализации Программы необходимо: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создание специальных органов, социальных служб обеспечивающих разработку и внедрение новых форм и методов социальной, информационной, пропагандистской работы с детьми и подростками;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мониторинг информационных и культурных запросов социально уязвимой категории несовершеннолетних;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организация методической помощи специалистам информационно-пропагандистской работы по предупреждению правонарушений и преступлений среди несовершеннолетних;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обеспечение широкомасштабного внедрения комплекса мер разъяснительной, профилактической и организационной работы среди несовершеннолетних по предупреждению правонарушений и преступлений, обратив особое внимание наркомании, токсикомании через всю структуру государственных органов и общественных организаций. Необходимо, чтобы в успешном ходе работы были задействованы профессионалы и специалисты, которые имеют практику работы с детьми, несовершеннолетними и способные по своим деловым и моральным качествам успешно выполнять поставленные задачи по профилактике и предупреждению безнадзорности и правонарушений среди несовершеннолетних, оказанию на них необходимого воспитательного воздействия, а также необходимой помощи в защите интересов детей и подростков;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реализация и дальнейшее совершенствование мер по повышению ответственности за работу с детьми и несовершеннолетними на местах осуществления контроля за состоянием воспитательной работы с несовершеннолетними в образовательных, культурно-просветительных учреждениях и спортивных организациях по месту жительства, за соблюдением администрациями организаций всех форм собственности и организационно-правовых форм трудового законодательства в отношении несовершеннолетних;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усиления роли комиссии по делам несовершеннолетних в городе и районах.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ФИНАНСИРОВАНИЕ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Финансирование программы осуществляется за счет: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1) средств местного бюджета;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2) грантов донорских организаций;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3) спонсорской помощи.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ОЖИДАЕМЫЙ РЕЗУЛЬТАТ ОТ РЕАЛИЗАЦИИ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Реализация настоящей Программы позволит восстановить утраченные общественные моральные ценности. В процессе реализации Программы несовершеннолетние должны ознакомиться со своими правами и обязанностями, что повлияет на повышение ее правосознания. Агитационная политика будет рассчитана таким образом, что они обратят внимание на свое положение и сделают выводы, которые лягут в основу интеграции современного общества. Программа направлена на снижение роста числа девиантно направленных несовершеннолетних в городе.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целях обеспечения инфраструктуры занятости молодежи и определении точных направлений и профессиональной жизни. Реализация Программы позволит сформировать у молодых людей знания о себе как субъекте профессиональной деятельности, адекватность самооценки уровня притязаний и устойчивые мотивы самореализации в трудовой деятельности. Это, в свою очередь, приведет к уменьшению притока на рынок труда молодых людей, не имеющих профессии и не владеющих современными методами поиска работы.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ОБЩЕГОРОДСКИЕ РЕЗУЛЬТАТЫ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Предполагается, что в результате реализации мероприятий Программы будут достигнуты: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определение фактических масштабов распространения наркомании в г. Алматы и связанных с этим потерь общества;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обеспечение внесения своевременных изменений и дополнений в Списки наркотических средств, психотропных, сильнодействующих веществ в целях приближения их к потребностям практики в сфере противодействия незаконному обороту наркотиков;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совершенствование методик системы лечения и реабилитации лиц, больных наркоманией.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Кроме того, сформируется необходимая для эффективной борьбы с преступностью нормативная правовая база, закрепится тенденция общей стабилизации, улучшится обстановка на улицах и в других общественных местах.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РАЗДЕЛ IV. МЕРОПРИЯТИЯ ПО РЕАЛИЗАЦИИ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4. Совершенствование нормативно-правовой базы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№!    Наименование мероприятия       !  Форма   !   Срок   !Ответственные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!                                   !реализации!исполнения! Исполнители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_!___________________________________!__________!__________!_______________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Внести предложения в Правительство Информация      2000 г.   Отв.исп - зам.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РК. по внесению изменений и                    4 квартал Акима Ибраев 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дополнений в действующее                                 Соисп.: ГУВД,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законодательство и разработки                            КДН,Департамент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нормативных актов по вопросам                            труда,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несовершеннолетних:                                      занятости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- Положение о Комиссиях по делам                         социальной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несовершеннолетних (действующее                        защиты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 1985г., утвержденное                               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Президиумом Верховного совета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Казахской ССР;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- Ужесточение меры наказания лицам,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вовлекающих детей и подростков 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процесс употребления наркотиков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 их распространение (ст. 131, 132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Уголовного кодекса РК);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- Закон РК "О занятости населения"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части направления на курсы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профобучения безработных по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трехстороннему договору по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профессиям, ориентированным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самозанятость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4.1. Профилактика правонарушений детей и несовершеннолетних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Создание Учебно-правового комбината Решение    2000 г.   Отв. исп.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для несовершеннолетних на базе      Института  4 квартал Институт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Института международного права и    "Данекер"            "Данекер".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международного бизнеса "Данекер"                         Соисп.: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Департамент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коммунальной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собственности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г.Алматы, КДН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Проведение социологических опросов Информация  Постоянно Отв. исп.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 исследований причин и условий,   в аппарат             УПК Института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способствующих совершению          Акима                 "Данекер"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подростками правонарушений и       г.Алматы              Соисп.: ОДН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преступлений                       и СМИ                 ГУВД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 Проведение тщательных проверок по  Электронная Постоянно ГУВД, КДН,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каждому случаю доставления         база данных,          горздрав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подростков в органы внутренних     по специальным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дел в состоянии опьянения,         планам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установление причин и условий,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способствующих пьянству,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употреблению наркотических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токсических веществ, обязательное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обследование задержанных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несовершеннолетних в АГНЦМСК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4. Формирование в общественном        Публикации  2000 г. -  УПК Института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сознании с помощью СМИ неприятия   в газетах,  постоянно, "Данекер",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наркотиков, алкоголя и             журналах,   по         аппараты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табакокурения                      телевидео-  специаль-  Акимов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ролики,     ным планам города,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радиопередачи,         районов,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аудиоролики,           ЦФЗОЖ,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статьи                 управление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информации и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общественного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согласия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5. Проведение семинарских и           По          С 2000 г.  УПК Института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лекционных занятий в учреждениях   специальным -          "Данекер",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образования на темы по             планам      постоянно  Департамент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предупреждению преступлений                               образования,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среди несовершеннолетних о                                КДН, ГУВД,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наркомании, алкоголизме, СПИДе                            Ассоциация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общественных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школьных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объединений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родителей,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Волонтерский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дом "Сорос",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ЦФЗОЖ, ГНЦМСК.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6. Проведение оперативно-             Приказ ГУВД Май-июнь   Отв. исп.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профилактических мероприятий в                 2001 г.    ГУВД. Соисп.: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рамках операции "Подросток" в                  Май-июнь   Департамент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целях предупреждения                           2002 г.    образования,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распространения пьянства,                                 КДН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наркомании и токсикомании среди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несовершеннолетних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правонарушителей и пресечению их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противоправной деятельности 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соответствии с уголовным,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административным, гражданским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законодательством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7. Размещение в г.Алматы специальных по           С 2000г.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плакатов и объявлений с полной    специальным (1 раз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информацией о том, куда ребенок,  планам       месяц)     КГП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нуждающийся в помощи, может                    "Алматыжарнама",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обратиться                                     УПК Института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"Данекер"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8. Разработка и издание массовым      Представ-   С 2000г. -  УПК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тиражом специальных материалов     ление       (1 раз в    Института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(памяток) антинаркотической        информации  месяц)      "Данекер",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направленности, рассчитанных на                            горздрав,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различные возрастные группы                                акимы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районов,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ЦФЗОЖ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9. Разработка специальных школьных    По          Июнь-июль   УПК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учебных дисциплин, имеющих         специальным 2001 г.     Института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юридическую направленность и       планам                  "Данекер",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опубликование учебных пособий:                             Департамент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"Азбука права", "Основы права",                           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"Права ребенка"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10. Проведение работ, направленных    Общегородские Ноябрь-    Отв. исп.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на повышение правового сознания   конкурсы на   май 2001г.,УПК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несовершеннолетних: проведение    базе УПК      ноябрь-    Института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лекций, содержащих правовую       Института     май 2002г. "Данекер".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информацию, конкурсов, КВНов,     "Данекер" с              Соисп.: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викторин, олимпиад на правовую    освещением в СМИ         Акимы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тематику                                                   районов,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ГУВД, КДН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11. Работа с населением, изучение    Информация в  2000 г. -   УПК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общественного мнения в целях     аппарат Акима постоянно   Института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выявления тенденций роста или    г. Алматы                 "Данекер"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снижения преступности среди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несовершеннолетних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12. Проведение эпидемиологических    Информация в  2000 г. -  Отв. исп. -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исследований по вопросам         аппарат Акима постоянно  ГНЦМСК,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употребления населением          г. Алматы                ЦФЗОЖ.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наркотиков, особенно среди       1 раз в год              Соисп.: Центр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подростков и молодежи                                     "СПИД", ЛПУ                                                                       г. Алматы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13. Проведение взаимосверок по        По           С 2000 г.- ГНЦМСК,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учетному контингенту больных      специальным  ежеквар-   ГУВД,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между наркослужбой и ГУВД         планам       тально     КДН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14. Обеспечение взаимодействия        Справки и   С 2000 г.- ГНЦМСК,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наркослужбы города с ГУВД,        информация  постоянно  ЛПУ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ДКНБ по г.Алматы,                 по                     г.Алматы,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прокуратурой города, судами       взаимодействию         ГУВД, КДН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и др. заинтересованными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учреждениями и ведомствами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15. Провести семинарские тренинги     По          С 2001    Институт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а) Несовершеннолетний и           специальным года      "Данекер",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уголовное право;               планам                ГУВД,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б) Несовершеннолетний и его                             Департамент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административные, трудовые                           образования,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и общие права;                                       КДН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в) Несовершеннолетний в сфере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международных правовых норм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и стандартов;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г) Несовершеннолетний и СМИ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16. Усилить работу среди подростков   По          Постоянно Департамент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по предупреждению                 специальным          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социально-значимых заболеваний    планам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(алкоголизм, наркомания, СПИД,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туберкулез), используя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разнообразные методы и приемы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17. Провести "круглые столы" с        По          С 2001    Аппарат Акима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участием государственных органов  специальным года      г.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и общественности.                 планам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а) с Акимом г. Алматы;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б) с начальником ГУВД;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в) с прокурором г. 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18. Издание периодического            Распрос-    Ежеме-    УПК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специального журнала для          транение    сячно     Института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подростков "Ты и закон"           среди                 "Данекер"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подростков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19. Проводить постоянно действующие   Телетранс-  По        УПК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передачи специально для           ляция       специальным Института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подростков под названием                      планам      "Данекер",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"Юридическая ликвидация                                   ГКП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безграмотности" ("Юрликбез")                              "Алматинская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городская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радиоком-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пания",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"Алматы АО -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Алматы ЮС"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4.2 СОЦИАЛЬНАЯ РЕАБИЛИТАЦИЯ ДЕТЕЙ И НЕСОВЕРШЕННОЛЕТНИХ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Создание кризисного центра-приема  Решение     4 квартал Отв. исп. -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для детей и несовершеннолетних с   Акима       2000 г.   ОФ "Улан".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"улицы"                            г.Алматы              Соисп.: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Отдел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образования,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науки и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культуры,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Департамент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коммунальной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собственности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г. Алматы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 Открытие детского оздоровительно-  Решение     2 квартал Отв. исп.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трудового лагеря для детей-сирот,  Акима       2001 г.   ОФ "Улан",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из малообеспеченных и социально    г.Алматы              Кризисный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незащищенных семей                                       центр-приемник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для детей и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несовершен-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нолетних с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"улицы".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Соисп.: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Департаменты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здраво-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охранения, по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управлению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коммунальной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собственностью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г. Алматы             3.  Создание Центра трудовой          Решение     3 квартал ГУВД,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адаптации для ранее судимых       Акима       2001 г.   Департаменты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несовершеннолетних,               г. Алматы             образования,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амнистированных, из                                     труда,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неблагополучных семей, где                              социальной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подростки должны получать                               защиты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профессию и квалифицированную                           занятости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работу                                                  населения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4. Организация в структуре ГНЦМСК     Решение     Февраль-  Департамент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подросткового отделения на 20      Акима       март      здраво-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коек                               г. Алматы   2001 г.   охранения,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ГНЦМСК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5. Открытие в структуре ГНЦМСК        Решение     2001 г.   Департамент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реабилитационного отделения для    Акима       2 квартал здраво-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больных наркоманией на 100 мест        г.Алматы          охранения,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ГЦНМСК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6. Внедрение в практику лечения       Приказы      2000 г.-  ГНЦМСК,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больных наркоманией новых          Департамента постоянно кафедра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технологий и лекарственных         здравоохранения        психиатрии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препаратов                                                наркологии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АГМУ и АИУВ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7. Выделение дополнительных средств   Решение     2001 г.   Департамент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для медперсонала и                 Акима                 образования,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специализированной охраны          г.Алматы              Городское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Реабилитационного центра для                             финансовое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трудных подростков                                       управление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8. Выделение дополнительных средств   Решение     2001 г.   ГУВД, городское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для ЦВИАРНа                        Акима                 финансовое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г.Алматы              управление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9. Учет несовершеннолетних из         Решение     С 2000г.  Региональный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малообеспеченных семей, используя  Акима       постоянно фонд поддержки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данные ГУВД, РУВД, Департамента    г.Алматы,             малообеспе-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образования, для оказания          распоряжение          ченных граждан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нуждающимся материальной помощи    Регионального         "Алматы",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и благотвори-         благотвори-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тельного фондов       тельные фонды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при аппаратах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акимов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районов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10. Оказание адресной материальной    Решение     С 2000г.  Региональный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помощи подросткам из              Акима       постоянно фонд поддержки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малообеспеченных семей для        г.Алматы,             малообеспе-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получения удостоверения           распоряжение          ченных граждан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личности и посещения              Регионального         "Алматы",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благотворительных обедов          и благотворительного  благотвори-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фондов.               тельные фонды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при аппартах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акимов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районов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4.3 ОРГАНИЗАЦИЯ ДОСУГА, ЗДОРОВОГО ОБРАЗА ЖИЗНИ И ЗАНЯТОСТИ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Проведение курсов профобучения     Согласно    2000-     Отв. исп.-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безработных (в возрасте от 16 до   нормативных 2002 г.г. Департамент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18 лет)                            документов            труда,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занятости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и социальной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защиты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населения,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Соисп.: Деп.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Образования,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ГУВД, КДН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 Направление на общественные        Согласно    2000-     Отв. исп.-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работы (в возрасте от 16 до 18     нормативных 2002 г.г. Департамент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лет)                               документов            труда,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занятости и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социальной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защиты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населения.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Соисп.: Деп.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образования,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ГУВД, КДН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 Организация общественных работ     Решение     2001-     Отв. исп.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для школьников в летнее время      Акима       2002 гг.  Департамент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г. Алматы             труда,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занятости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социальной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защиты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населения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Соисп.: Деп.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Образования,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КДН                   4. Осуществление ежегодных            Согласно    Июнь-июль Комитет физ.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мероприятий "Спорт против          планам      2001 г.   культуры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наркотиков" среди учащейся         мероприятий Июнь-июль 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молодежи                                       2002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5. Организация в СМИ циклов           Согласно    С 2000 г.- УПК Института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профинформационных передач для     планам      постоянно  "Данекер",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молодежи и учащихся                мероприятий (1-2 раза  Департамент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общеобразовательных школ: "Профи",             в месяц   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"Профориентация - не дань моде, а              в разных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необходимость", "Дорогу выбирать               источниках)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молодым", "Азбука профориентации"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6. Подготовка и проведение цикла      Согласно    С 2000 г.- УПК Института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бесед по радио на темы: "О чем     планам      постоянно  "Данекер",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нужно помнить, выбирая             мероприятий (1-2 раза  Департаменты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профессию?", "Как ориентироваться              в месяц в  труда,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 мире профессий", "Что такое                  разных     социальной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рынок труда", подготовка передачи              источниках) защиты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"Дайте мне работу", в местных                             защиты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газетах печатать рубрики "Азбука                          занятости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профессий"                                                населения,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образования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7. Создание дворовых клубов по месту  Решение     4 квартал Отв. исп.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жительства                         Акима       2000 г.   Акимы районов.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г.Алматы              Соисп.: КСК,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Ассоциация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родителей,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советы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ветеранов и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пенсионеров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8. Обследование занятости             Информация  С 2000 г.- Отв. исп.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несовершеннолетних, выпускников    в аппарат   постоянно  Департамент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школ и ПТШ. Учет не обучающихся    Акима       (1 раз в   образования.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подростков, нуждающихся в          г. Алматы   3 месяца)  Соисп.: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профессиональном обучении,                                Департамент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трудоустройстве                                           труда, соц.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Защиты и зан.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Населения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9. Определение организаций, при       Решение     2001 г.   Отв. исп. -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которых возможно создание          Акима                 Налоговый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специальных участков, цехов,       г. Алматы             комитет,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рабочих мест для                                         Департамент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несовершеннолетних (выпускники                           малого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детских домов, дети из                                   среднего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малообеспеченных и многодетных                           бизнеса.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семей). При этом предусмотрев                            Соисп.: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льготы по налогообложению                                Горэконом-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комитет,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Акимы районов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 Установление квоты на размещение  Решение   2001г.      Ибраев А.Ж.,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государственного заказа на прием  Акима                 Департамент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 ПТШ, колледжи выпускников       г.Алматы              образования,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детских домов, трудных                                  ГУВД, КДН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несовершеннолетних, состоящих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учете в ОДН и специальный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контингент (амнистированных,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вернувшихся из мест лишения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свободы) с целью приобретения ими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профессий или специальности   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4.4 ПОВЫШЕНИЕ КВАЛИФИКАЦИИ И ПРОФЕССИОНАЛИЗМА СПЕЦИАЛИСТОВ,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РАБОТАЮЩИХ С ДЕТЬМИ И НЕСОВЕРШЕННОЛЕТНИМИ, С УЧЕТОМ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НОВЫХ ФОРМ, МЕТОДОВ РАБОТЫ, МИРОВОГО ОПЫТА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МЕТОДИЧЕСКАЯ ПОМОЩЬ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Издание информационно-справочных   Информация  Июнь-     УПК Института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материалов и сборников для         в аппарат   июль      "Данекер",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молодежи с перечнем учебных        Акима       2001 г.   Департаменты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заведений г. Алматы по итогам      г.Алматы и            труда,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приема в учебные заведения,        предоставление        социальной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итогам трудоустройства выпускников данных                защиты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учебных заведений                  материалов всем       занятости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заинтересованным      населения,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лицам и              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организациям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 Проведение ярмарок                 По          Апрель    Выставочные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образовательных услуг              специальным 2001 г., 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планам      Апрель    Департамент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2002 г.   образования,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УПК Института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"Данекер"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 Формирование у педагогов навыков   Семинары и  С 2000 г.- УПК Института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конструктивного взаимодействия с   лекции с    постоянно  "Данекер"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детьми и подростками "группы       психологами,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риска"                             работниками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ИДН, юристами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4. Проведение тренингов для           Семинарские С 2000 г.- УПК Института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преподавателей предметов           занятия     постоянно  "Данекер"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"Человек и закон",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"Обществознание" и т.п. по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профилактике правонарушений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среди несовершеннолетних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5. Разработка программ нравственного  Публикация  С 2001 г. УПК Института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воспитания детей от воспитанников  и распростр.          "Данекер",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дошкольных учреждений до           среди преп.           ЦФЗОЖ.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выпускников средних школ и ПТШ     Состава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учреждений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образов.                 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6. Создание форм педагогического,     Проведение  Март-     УПК Института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юридического и психологического    семинаров,  апрель    "Данекер"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просвещения родителей по           встреч в    2001г.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актуальным проблемам коррекции     учреждениях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отклоняющегося поведения у детей  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 подростков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7. Разработка и издание пособия для   Предоставление С 2000 г. УПК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педагогических работников          опубликованного          Института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образовательных учреждений,        пособия в                "Данекер"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родителей, социальных работников   аппарат Акима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по формированию у подростков       г.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негативного отношения к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употреблению наркотиков алкоголя,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по психолого-педагогической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реабилитации несовершеннолетних,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склонных к употреблению наркотиков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 алкоголя.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8. Семинары-тренинги для              Обобщение   С 2000 г. Ассоциация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руководителей учебных заведений    материалов            общественных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(школ, ПТШ, колледжей) по                                школьных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организации работы с подростками                         объединений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"Риски и принятие решений"                               родителей, и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другие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общественные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организации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продолжение таблицы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!              Финансирование (млн.)                  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!______________________________________________________________________!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!         2000            !        2001             !       2002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!_________________________!_________________________!__________________!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!  Всего !Гор.бюд.! Другие! Всего !Гор.бюд. ! Другие!  Всего  !Гор.бюд.!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__!________!________!_______!_______!_________!_______!_________!________!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4.1. Профилактика правонарушений детей и несовершеннолетних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4. 0,5 млн.          0,5 млн.        0,5 млн.          0,5 млн.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4.2. Социальная реабилитация детей и несовершеннолетних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4.                           5,826   5,826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5.                           25,760  25,760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6. 0,5     0,5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7.                           1,4     1,4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8.                           0,311   0,311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4.3. Организация досуга, здорового образа жизни и занятости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В пределах средств, представленных в бюджете        Согласно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на программу занятости                              занятости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г.Алматы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 В пределах средств, представленных в бюджете        Согласно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на программу занятости                              занятости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г.Алматы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3.                           3,3      3,3              3,9       3,9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ИТОГО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1 млн      0,5млн      0,5млн      37,097млн      36,597млн      0,5млн      3,9млн        3,9млн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ИТОГО ЗА 2000-2002 ГОДЫ: 41,997 МЛН., В ТОМ ЧИСЛЕ ГОР. БЮДЖЕТ 40,997 МЛН.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Председатель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VI-й сессии Алматинского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городского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II-го созыва                                        Е. Шайхутдинов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Секретарь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Алматинского городского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Маслихата II-го созыва                                  Ж. Турегельдинов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