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53774" w14:textId="8a537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выполнении закона Республики Казахстан "О культуре" от 24 декабря 1996 года № 56-1, указа Президента Республики Казахстан "Об объявлении 2000 года Годом поддержки культуры", постановлений Правительства Республики Казахстан по данному вопросу в городе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VI сессии Алматинского городского Маслихата II созыва от 27 сентября 2000 года. Зарегистрировано управлением юстиции г. Алматы 20 октября 2000 г. за № 204. Утратило силу решением VIII сессии Алматинского городского Маслихата II-го созыва № 76 от 29 июля 2004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Алматинский городской Маслихат II-го созыва, рассмотрев выполнение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культуре" от 24 декабря 1996 года № 56-1, 
</w:t>
      </w:r>
      <w:r>
        <w:rPr>
          <w:rFonts w:ascii="Times New Roman"/>
          <w:b w:val="false"/>
          <w:i w:val="false"/>
          <w:color w:val="000000"/>
          <w:sz w:val="28"/>
        </w:rPr>
        <w:t xml:space="preserve"> Указа </w:t>
      </w:r>
      <w:r>
        <w:rPr>
          <w:rFonts w:ascii="Times New Roman"/>
          <w:b w:val="false"/>
          <w:i w:val="false"/>
          <w:color w:val="000000"/>
          <w:sz w:val="28"/>
        </w:rPr>
        <w:t>
 Президента Республики Казахстан "Об объявлении 2000 года Годом поддержки культуры", постановлений Правительства Республики Казахстан по вопросам культуры, отмечает, что город Алматы, как город особого статуса, является уникальным мегаполисом мировой культуры на Евразийском континенте, интеллектуальным, духовным и культурным центром Республики Казахстан. 
</w:t>
      </w:r>
      <w:r>
        <w:br/>
      </w:r>
      <w:r>
        <w:rPr>
          <w:rFonts w:ascii="Times New Roman"/>
          <w:b w:val="false"/>
          <w:i w:val="false"/>
          <w:color w:val="000000"/>
          <w:sz w:val="28"/>
        </w:rPr>
        <w:t>
      Духовность и культура, определяющие нравственное здоровье алматинцев, позволяют сохранить межнациональное согласие, политическую стабильность, способствуют консолидации горожан, сохранению и развитию духовного наследия. Все это стало возможным благодаря продуманной работе акимата и его управления, а также высокому образовательному, научному, культурному уровню алматинцев, сосредоточению здесь основного творческого потенциала страны, центральных творческих союзов, деятельности национальных культурных центров, развитой инфраструктуре культуры Алматы, квалифицированному профессорско-преподавательскому составу учебных заведений, высокому кадровому потенциалу работников и деятелей культуры, лучшей в стране системе подготовки кадров работников культуры и искусства, интеграции культуры города в мировое культурное пространство в соответствии с задачами 
</w:t>
      </w:r>
      <w:r>
        <w:rPr>
          <w:rFonts w:ascii="Times New Roman"/>
          <w:b w:val="false"/>
          <w:i w:val="false"/>
          <w:color w:val="000000"/>
          <w:sz w:val="28"/>
        </w:rPr>
        <w:t xml:space="preserve"> Стратегии </w:t>
      </w:r>
      <w:r>
        <w:rPr>
          <w:rFonts w:ascii="Times New Roman"/>
          <w:b w:val="false"/>
          <w:i w:val="false"/>
          <w:color w:val="000000"/>
          <w:sz w:val="28"/>
        </w:rPr>
        <w:t>
 "Казахстан - 2030", концепции Года поддержки культуры. 
</w:t>
      </w:r>
      <w:r>
        <w:br/>
      </w:r>
      <w:r>
        <w:rPr>
          <w:rFonts w:ascii="Times New Roman"/>
          <w:b w:val="false"/>
          <w:i w:val="false"/>
          <w:color w:val="000000"/>
          <w:sz w:val="28"/>
        </w:rPr>
        <w:t>
      Вместе с тем, Закон "О культуре" не выполняется в полном объеме по ряду объективных причин, многие положения закона не отвечают требованиям времени, не отражают сложившейся ситуации в системе культуры. В связи с переездом Министерства культуры, информации и общественного согласия Республики Казахстан в Астану, учреждения культуры города, финансируемые из республиканского бюджета, оказались предоставленными сами себе, так как управлению культуры города не были предоставлены координирующие функции, деятельность управления культуры фактически сведена к руководству Централизованной библиотечной системой с 23 библиотеками, зоопарком, 3 Домами культуры и Государственным казенным коммунальным предприятием "Алматыинформсервис", а также организации городских массовых мероприятий, посвященных различным праздничным, юбилейным датам. В связи с этим отсутствуют концептуальные основы в реформировании культуры города - театральной деятельности, концертных, культурно-досуговых организаций, библиотечного, музейного дела, картинных галерей, кино, сохранения, проектирования и строительства исторических памятников, мемориальных объектов.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Следствием этого явилось то, что с 1996 года - года принятия Закона "О культуре", в городе из 49 библиотек Централизованной библиотечной системы осталось 23 библиотеки, из которых только 6 размещены в типовых помещениях. Ни в одной библиотеке нет охранной и противопожарной сигнализации, нет современных информационных технологий, библиотечного оборудования, компьютеров, множительной техники. Многие помещения нуждаются в капитальном и текущем ремонте. Книжный фонд сократился на 218,5 тысяч экземпляров. Нет должной системы во взаимодействии с Национальной, республиканскими библиотеками, библиотеками школ, учебных заведений. 
</w:t>
      </w:r>
      <w:r>
        <w:br/>
      </w:r>
      <w:r>
        <w:rPr>
          <w:rFonts w:ascii="Times New Roman"/>
          <w:b w:val="false"/>
          <w:i w:val="false"/>
          <w:color w:val="000000"/>
          <w:sz w:val="28"/>
        </w:rPr>
        <w:t>
      Из 15 приватизированных кинотеатров в 7 - "Октябрь", "Мир", "Экран", "Юбилейный", "Родина", "Авангард", "Чайка" - кинооборудование полностью демонтировано, помещения используются под рестораны, ночные клубы, бары, кафе, биллиардные, автостоянки, станции технического обслуживания, складские помещения. 
</w:t>
      </w:r>
      <w:r>
        <w:br/>
      </w:r>
      <w:r>
        <w:rPr>
          <w:rFonts w:ascii="Times New Roman"/>
          <w:b w:val="false"/>
          <w:i w:val="false"/>
          <w:color w:val="000000"/>
          <w:sz w:val="28"/>
        </w:rPr>
        <w:t>
      Лишь 28 процентов музеев города имеют отдельные здания, в вузах города нет ни одной специализированной кафедры по подготовке специалистов-музееведов, ни одним музеем не изданы каталоги коллекций. Требует дальнейшего реформирования система учета, охраны и проектирования памятников культуры, истории и архитектуры, оформления в национальном стиле жилых домов, переоборудуемых под офисы, магазины, в оформлении вывесок, рекламы на улицах, транспорте, в средствах массовой информации. 
</w:t>
      </w:r>
      <w:r>
        <w:br/>
      </w:r>
      <w:r>
        <w:rPr>
          <w:rFonts w:ascii="Times New Roman"/>
          <w:b w:val="false"/>
          <w:i w:val="false"/>
          <w:color w:val="000000"/>
          <w:sz w:val="28"/>
        </w:rPr>
        <w:t>
      Положение усугубляется непринятием Парламентом, Правительством Республики Казахстан законов, ряда подзаконных и нормативных правовых актов, призванных создать правовое поле для развития культуры в условиях рыночных отношений, ее взаимодействия с социальной и экономической сферами. Не вошла в Указ Президента Республики Казахстан "О лицензировании" деятельность в сфере культуры. Это привело к тому, что создаваемые в городе многочисленные предприятия шоу-бизнеса предлагают зрителю низкопробные в художественном отношении шоу-представления, киновидеопродукцию "пиратского" происхождения, заполненную сценами насилия и порнографии, пропагандирующую культ грубой силы и других чуждых ценностей. Такое положение обуславливает духовно-нравственную деградацию молодого поколения, забвение накопленных веками исторических национальных традиций и норм морали. Кроме того, сложившаяся система дает возможность частным фирмам скрывать доходы, уклоняться от уплаты налогов, вследствие чего бюджет теряет значительные суммы. 
</w:t>
      </w:r>
      <w:r>
        <w:br/>
      </w:r>
      <w:r>
        <w:rPr>
          <w:rFonts w:ascii="Times New Roman"/>
          <w:b w:val="false"/>
          <w:i w:val="false"/>
          <w:color w:val="000000"/>
          <w:sz w:val="28"/>
        </w:rPr>
        <w:t>
      Алматинский городской Маслихат II-го созыва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 Е Ш И Л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Продолжить работу по развитию культуры города Алматы, соответствующей его особому статусу, исходя из задач Стратегии "Казахстан - 2030" и Указа Президента Республики Казахстан "Об объявлении 2000 года Годом поддержки культуры". 
</w:t>
      </w:r>
      <w:r>
        <w:br/>
      </w:r>
      <w:r>
        <w:rPr>
          <w:rFonts w:ascii="Times New Roman"/>
          <w:b w:val="false"/>
          <w:i w:val="false"/>
          <w:color w:val="000000"/>
          <w:sz w:val="28"/>
        </w:rPr>
        <w:t>
      2. Утвердить Программу развития социокультурной инфраструктуры города Алматы на 2001-2003 годы, приложение № 1. 
</w:t>
      </w:r>
      <w:r>
        <w:br/>
      </w:r>
      <w:r>
        <w:rPr>
          <w:rFonts w:ascii="Times New Roman"/>
          <w:b w:val="false"/>
          <w:i w:val="false"/>
          <w:color w:val="000000"/>
          <w:sz w:val="28"/>
        </w:rPr>
        <w:t>
      3. Рекомендовать акиму города: 
</w:t>
      </w:r>
      <w:r>
        <w:br/>
      </w:r>
      <w:r>
        <w:rPr>
          <w:rFonts w:ascii="Times New Roman"/>
          <w:b w:val="false"/>
          <w:i w:val="false"/>
          <w:color w:val="000000"/>
          <w:sz w:val="28"/>
        </w:rPr>
        <w:t>
      3.1. В соответствии с Законом "О культуре", Программой развития социокультурной инфраструктуры города Алматы на 2001-2003 годы, утвержденной настоящей сессией, решением ХVI-й сессии Алматинского городского Маслихата I-го созыва от 25 декабря 1997 года обратить особое внимание на: 
</w:t>
      </w:r>
      <w:r>
        <w:br/>
      </w:r>
      <w:r>
        <w:rPr>
          <w:rFonts w:ascii="Times New Roman"/>
          <w:b w:val="false"/>
          <w:i w:val="false"/>
          <w:color w:val="000000"/>
          <w:sz w:val="28"/>
        </w:rPr>
        <w:t>
      - пересмотр структуры управления культуры с учетом особого статуса города Алматы и переездом Министерства культуры, информации и общественного согласия Республики Казахстан в Астану для координации работы с творческими союзами, национальными культурными центрами, учреждениями культуры всех форм собственности независимо от источников их финансирования, совершенствования фестивальной и концертно-гастрольной деятельности, учета и охраны памятников истории; 
</w:t>
      </w:r>
      <w:r>
        <w:br/>
      </w:r>
      <w:r>
        <w:rPr>
          <w:rFonts w:ascii="Times New Roman"/>
          <w:b w:val="false"/>
          <w:i w:val="false"/>
          <w:color w:val="000000"/>
          <w:sz w:val="28"/>
        </w:rPr>
        <w:t>
      - выполнение договорных обязательств по сохранению виды деятельности в приватизированных помещениях библиотек, кинотеатров, других культурно-досуговых учреждений. Выделение музеям, национальным культурным центрам помещений, приспособленных к специфике их работы; 
</w:t>
      </w:r>
      <w:r>
        <w:br/>
      </w:r>
      <w:r>
        <w:rPr>
          <w:rFonts w:ascii="Times New Roman"/>
          <w:b w:val="false"/>
          <w:i w:val="false"/>
          <w:color w:val="000000"/>
          <w:sz w:val="28"/>
        </w:rPr>
        <w:t>
      - привлечение инвестиций, в том числе и зарубежных, для развития социокультурной сферы города, рассмотрение возможности предоставления льгот по оплате коммунальных услуг за помещения, занимаемые национальными культурными центрами и другими учреждениями культуры; 
</w:t>
      </w:r>
      <w:r>
        <w:br/>
      </w:r>
      <w:r>
        <w:rPr>
          <w:rFonts w:ascii="Times New Roman"/>
          <w:b w:val="false"/>
          <w:i w:val="false"/>
          <w:color w:val="000000"/>
          <w:sz w:val="28"/>
        </w:rPr>
        <w:t>
      - закрепление на договорной основе за учреждениями культуры крупных предприятий города для оказания шефской помощи на взаимовыгодных условиях; 
</w:t>
      </w:r>
      <w:r>
        <w:br/>
      </w:r>
      <w:r>
        <w:rPr>
          <w:rFonts w:ascii="Times New Roman"/>
          <w:b w:val="false"/>
          <w:i w:val="false"/>
          <w:color w:val="000000"/>
          <w:sz w:val="28"/>
        </w:rPr>
        <w:t>
      - финансирование изучения родного языка в школах и на курсах, организованных национальными культурными центрами, выделение средств на эти цели в бюджете города Алматы на 2001 год; 
</w:t>
      </w:r>
      <w:r>
        <w:br/>
      </w:r>
      <w:r>
        <w:rPr>
          <w:rFonts w:ascii="Times New Roman"/>
          <w:b w:val="false"/>
          <w:i w:val="false"/>
          <w:color w:val="000000"/>
          <w:sz w:val="28"/>
        </w:rPr>
        <w:t>
      - продолжение работы по выделению жилья, земельных участков на индивидуальное жилищное строительство работникам культуры и искусства.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3.2. Рассмотреть возможность выделения денежных средств из бюджета города на выполнение Программы развития социокультурной инфраструктуры города Алматы на 2001-2003 гг. согласно Плана мероприятий по ее реализации. 
</w:t>
      </w:r>
      <w:r>
        <w:br/>
      </w:r>
      <w:r>
        <w:rPr>
          <w:rFonts w:ascii="Times New Roman"/>
          <w:b w:val="false"/>
          <w:i w:val="false"/>
          <w:color w:val="000000"/>
          <w:sz w:val="28"/>
        </w:rPr>
        <w:t>
      3.3. Разработать и внести на утверждение городского Маслихата положения: 
</w:t>
      </w:r>
      <w:r>
        <w:br/>
      </w:r>
      <w:r>
        <w:rPr>
          <w:rFonts w:ascii="Times New Roman"/>
          <w:b w:val="false"/>
          <w:i w:val="false"/>
          <w:color w:val="000000"/>
          <w:sz w:val="28"/>
        </w:rPr>
        <w:t>
      - о городском информационном центре на базе Централизованной библиотечной системы города Алматы; 
</w:t>
      </w:r>
      <w:r>
        <w:br/>
      </w:r>
      <w:r>
        <w:rPr>
          <w:rFonts w:ascii="Times New Roman"/>
          <w:b w:val="false"/>
          <w:i w:val="false"/>
          <w:color w:val="000000"/>
          <w:sz w:val="28"/>
        </w:rPr>
        <w:t>
      - о перечне постоянных мероприятий, мероприятий связанных со знаменательными датами выдающихся деятелей культуры на правительственном и городском уровнях, проводимых в городе на 2001-2003 гг.; 
</w:t>
      </w:r>
      <w:r>
        <w:br/>
      </w:r>
      <w:r>
        <w:rPr>
          <w:rFonts w:ascii="Times New Roman"/>
          <w:b w:val="false"/>
          <w:i w:val="false"/>
          <w:color w:val="000000"/>
          <w:sz w:val="28"/>
        </w:rPr>
        <w:t>
      - об обязательном (бесплатном) выделении казахстанскими издательствами экземпляра документов (книг, периодической печати) для городских библиотек; 
</w:t>
      </w:r>
      <w:r>
        <w:br/>
      </w:r>
      <w:r>
        <w:rPr>
          <w:rFonts w:ascii="Times New Roman"/>
          <w:b w:val="false"/>
          <w:i w:val="false"/>
          <w:color w:val="000000"/>
          <w:sz w:val="28"/>
        </w:rPr>
        <w:t>
      - о библиотеках города Алматы; 
</w:t>
      </w:r>
      <w:r>
        <w:br/>
      </w:r>
      <w:r>
        <w:rPr>
          <w:rFonts w:ascii="Times New Roman"/>
          <w:b w:val="false"/>
          <w:i w:val="false"/>
          <w:color w:val="000000"/>
          <w:sz w:val="28"/>
        </w:rPr>
        <w:t>
      - правила о проведении гастролей зарубежных исполнителей и других массовых мероприятий в городе Алматы; 
</w:t>
      </w:r>
      <w:r>
        <w:br/>
      </w:r>
      <w:r>
        <w:rPr>
          <w:rFonts w:ascii="Times New Roman"/>
          <w:b w:val="false"/>
          <w:i w:val="false"/>
          <w:color w:val="000000"/>
          <w:sz w:val="28"/>
        </w:rPr>
        <w:t>
      - программу оформления внешних видов фасадов зданий и подземных переходов, флористических композиций в парках и скверах, на площадях. 
</w:t>
      </w:r>
      <w:r>
        <w:br/>
      </w:r>
      <w:r>
        <w:rPr>
          <w:rFonts w:ascii="Times New Roman"/>
          <w:b w:val="false"/>
          <w:i w:val="false"/>
          <w:color w:val="000000"/>
          <w:sz w:val="28"/>
        </w:rPr>
        <w:t>
      3.4. Обратиться в Правительство Республики Казахстан: 
</w:t>
      </w:r>
      <w:r>
        <w:br/>
      </w:r>
      <w:r>
        <w:rPr>
          <w:rFonts w:ascii="Times New Roman"/>
          <w:b w:val="false"/>
          <w:i w:val="false"/>
          <w:color w:val="000000"/>
          <w:sz w:val="28"/>
        </w:rPr>
        <w:t>
      - о передаче Дворца Республики в коммунальную собственность города Алматы с целью его сохранения, достойного содержания и эксплуатации. 
</w:t>
      </w:r>
      <w:r>
        <w:br/>
      </w:r>
      <w:r>
        <w:rPr>
          <w:rFonts w:ascii="Times New Roman"/>
          <w:b w:val="false"/>
          <w:i w:val="false"/>
          <w:color w:val="000000"/>
          <w:sz w:val="28"/>
        </w:rPr>
        <w:t>
      4. Согласиться с предложениями постоянных депутатских комиссий по вопросам общественного согласия и духовного развития, науки и образования по подготовке новых, внесению изменений и дополнений в действующие нормативные правовые акты, предусматривающие улучшение состояния культуры. Направить их в установленном порядке в Парламент Республики Казахстан, Правительство Республики Казахстан и Министерство культуры, информации и общественного согласия Республики Казахстан, приложение № 2. 
</w:t>
      </w:r>
      <w:r>
        <w:br/>
      </w:r>
      <w:r>
        <w:rPr>
          <w:rFonts w:ascii="Times New Roman"/>
          <w:b w:val="false"/>
          <w:i w:val="false"/>
          <w:color w:val="000000"/>
          <w:sz w:val="28"/>
        </w:rPr>
        <w:t>
      5. Постоянным депутатским комиссиям по вопросам образования и науки (Есполов Т.И.), общественного согласия и духовного развития (Байсарина А.Ж.) обеспечить контроль за выполнением настоящего решения.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VI-й сессии Алматинского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городского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II-го созыва                          Е.Шайхутдинов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Алматинского городского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II-го созыва                Ж.Турегельдинов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 1
</w:t>
      </w:r>
      <w:r>
        <w:br/>
      </w:r>
      <w:r>
        <w:rPr>
          <w:rFonts w:ascii="Times New Roman"/>
          <w:b w:val="false"/>
          <w:i w:val="false"/>
          <w:color w:val="000000"/>
          <w:sz w:val="28"/>
        </w:rPr>
        <w:t>
к решению VI-ой сессии
</w:t>
      </w:r>
      <w:r>
        <w:br/>
      </w:r>
      <w:r>
        <w:rPr>
          <w:rFonts w:ascii="Times New Roman"/>
          <w:b w:val="false"/>
          <w:i w:val="false"/>
          <w:color w:val="000000"/>
          <w:sz w:val="28"/>
        </w:rPr>
        <w:t>
Алматинского городского
</w:t>
      </w:r>
      <w:r>
        <w:br/>
      </w:r>
      <w:r>
        <w:rPr>
          <w:rFonts w:ascii="Times New Roman"/>
          <w:b w:val="false"/>
          <w:i w:val="false"/>
          <w:color w:val="000000"/>
          <w:sz w:val="28"/>
        </w:rPr>
        <w:t>
Маслихата II-го созыва
</w:t>
      </w:r>
      <w:r>
        <w:br/>
      </w:r>
      <w:r>
        <w:rPr>
          <w:rFonts w:ascii="Times New Roman"/>
          <w:b w:val="false"/>
          <w:i w:val="false"/>
          <w:color w:val="000000"/>
          <w:sz w:val="28"/>
        </w:rPr>
        <w:t>
27 сентября 2000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ПРОГРАММА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социокультурной инфраструктуры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города Алматы на 2001-2003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2000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ПАСПОРТ ПРОГРАММЫ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Программы       Развитие социокультурной
</w:t>
      </w:r>
      <w:r>
        <w:br/>
      </w:r>
      <w:r>
        <w:rPr>
          <w:rFonts w:ascii="Times New Roman"/>
          <w:b w:val="false"/>
          <w:i w:val="false"/>
          <w:color w:val="000000"/>
          <w:sz w:val="28"/>
        </w:rPr>
        <w:t>
                             инфраструктуры г. Алматы
</w:t>
      </w:r>
      <w:r>
        <w:br/>
      </w:r>
      <w:r>
        <w:rPr>
          <w:rFonts w:ascii="Times New Roman"/>
          <w:b w:val="false"/>
          <w:i w:val="false"/>
          <w:color w:val="000000"/>
          <w:sz w:val="28"/>
        </w:rPr>
        <w:t>
                             на 2001-2003 годы
</w:t>
      </w:r>
    </w:p>
    <w:p>
      <w:pPr>
        <w:spacing w:after="0"/>
        <w:ind w:left="0"/>
        <w:jc w:val="both"/>
      </w:pPr>
      <w:r>
        <w:rPr>
          <w:rFonts w:ascii="Times New Roman"/>
          <w:b w:val="false"/>
          <w:i w:val="false"/>
          <w:color w:val="000000"/>
          <w:sz w:val="28"/>
        </w:rPr>
        <w:t>
Разработчик Программы        Управление культуры г. Алматы,
</w:t>
      </w:r>
      <w:r>
        <w:br/>
      </w:r>
      <w:r>
        <w:rPr>
          <w:rFonts w:ascii="Times New Roman"/>
          <w:b w:val="false"/>
          <w:i w:val="false"/>
          <w:color w:val="000000"/>
          <w:sz w:val="28"/>
        </w:rPr>
        <w:t>
                             Казахский научно-исследовательский
</w:t>
      </w:r>
      <w:r>
        <w:br/>
      </w:r>
      <w:r>
        <w:rPr>
          <w:rFonts w:ascii="Times New Roman"/>
          <w:b w:val="false"/>
          <w:i w:val="false"/>
          <w:color w:val="000000"/>
          <w:sz w:val="28"/>
        </w:rPr>
        <w:t>
                             институт культуры и искусствознания
</w:t>
      </w:r>
      <w:r>
        <w:br/>
      </w:r>
      <w:r>
        <w:rPr>
          <w:rFonts w:ascii="Times New Roman"/>
          <w:b w:val="false"/>
          <w:i w:val="false"/>
          <w:color w:val="000000"/>
          <w:sz w:val="28"/>
        </w:rPr>
        <w:t>
                             Министерства культуры, информации и
</w:t>
      </w:r>
      <w:r>
        <w:br/>
      </w:r>
      <w:r>
        <w:rPr>
          <w:rFonts w:ascii="Times New Roman"/>
          <w:b w:val="false"/>
          <w:i w:val="false"/>
          <w:color w:val="000000"/>
          <w:sz w:val="28"/>
        </w:rPr>
        <w:t>
                             общественного согласия Республики
</w:t>
      </w:r>
      <w:r>
        <w:br/>
      </w: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Исполнители Программы        Структурные подразделения Аппарата
</w:t>
      </w:r>
      <w:r>
        <w:br/>
      </w:r>
      <w:r>
        <w:rPr>
          <w:rFonts w:ascii="Times New Roman"/>
          <w:b w:val="false"/>
          <w:i w:val="false"/>
          <w:color w:val="000000"/>
          <w:sz w:val="28"/>
        </w:rPr>
        <w:t>
                             Акима г.Алматы, аппараты акимов
</w:t>
      </w:r>
      <w:r>
        <w:br/>
      </w:r>
      <w:r>
        <w:rPr>
          <w:rFonts w:ascii="Times New Roman"/>
          <w:b w:val="false"/>
          <w:i w:val="false"/>
          <w:color w:val="000000"/>
          <w:sz w:val="28"/>
        </w:rPr>
        <w:t>
                             районов, учреждения культуры и
</w:t>
      </w:r>
      <w:r>
        <w:br/>
      </w:r>
      <w:r>
        <w:rPr>
          <w:rFonts w:ascii="Times New Roman"/>
          <w:b w:val="false"/>
          <w:i w:val="false"/>
          <w:color w:val="000000"/>
          <w:sz w:val="28"/>
        </w:rPr>
        <w:t>
                             искусства, предприятия сферы досуга
</w:t>
      </w:r>
      <w:r>
        <w:br/>
      </w:r>
      <w:r>
        <w:rPr>
          <w:rFonts w:ascii="Times New Roman"/>
          <w:b w:val="false"/>
          <w:i w:val="false"/>
          <w:color w:val="000000"/>
          <w:sz w:val="28"/>
        </w:rPr>
        <w:t>
                             и развлечений всех форм собственности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ВВЕДЕНИЕ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Стратегия развития государства в контексте Послания Президента Н.А. Назарбаева народу Казахстана "Казахстан - 2030". Процветание, безопасность и улучшение благосостояния всех казахстанцев" в долгосрочной перспективе направлена на построение социально-ориентированной рыночной экономики, когда результаты экономических реформ служат культурному и духовному процветанию народа. 
</w:t>
      </w:r>
      <w:r>
        <w:br/>
      </w:r>
      <w:r>
        <w:rPr>
          <w:rFonts w:ascii="Times New Roman"/>
          <w:b w:val="false"/>
          <w:i w:val="false"/>
          <w:color w:val="000000"/>
          <w:sz w:val="28"/>
        </w:rPr>
        <w:t>
      Культурная политика нашего государства ориентирована на достижение высокого образовательного уровня населения, распространение здорового образа жизни, предполагает формирование самобытной духовно-нравственной культуры нации и направлена на решение следующих стратегических приоритетов: 
</w:t>
      </w:r>
      <w:r>
        <w:br/>
      </w:r>
      <w:r>
        <w:rPr>
          <w:rFonts w:ascii="Times New Roman"/>
          <w:b w:val="false"/>
          <w:i w:val="false"/>
          <w:color w:val="000000"/>
          <w:sz w:val="28"/>
        </w:rPr>
        <w:t>
      - сохранение и приумножение национального историко-культурного наследия, развитие казахской культуры и культур народов Казахстана; 
</w:t>
      </w:r>
      <w:r>
        <w:br/>
      </w:r>
      <w:r>
        <w:rPr>
          <w:rFonts w:ascii="Times New Roman"/>
          <w:b w:val="false"/>
          <w:i w:val="false"/>
          <w:color w:val="000000"/>
          <w:sz w:val="28"/>
        </w:rPr>
        <w:t>
      - свободное развитие художественно-творческой деятельности казахстанцев; 
</w:t>
      </w:r>
      <w:r>
        <w:br/>
      </w:r>
      <w:r>
        <w:rPr>
          <w:rFonts w:ascii="Times New Roman"/>
          <w:b w:val="false"/>
          <w:i w:val="false"/>
          <w:color w:val="000000"/>
          <w:sz w:val="28"/>
        </w:rPr>
        <w:t>
      - обеспечение широкого доступа населения к материальным и духовным ценностям отечественной культуры; 
</w:t>
      </w:r>
      <w:r>
        <w:br/>
      </w:r>
      <w:r>
        <w:rPr>
          <w:rFonts w:ascii="Times New Roman"/>
          <w:b w:val="false"/>
          <w:i w:val="false"/>
          <w:color w:val="000000"/>
          <w:sz w:val="28"/>
        </w:rPr>
        <w:t>
      - формирование отечественного рынка культурной продукции и услуг; 
</w:t>
      </w:r>
      <w:r>
        <w:br/>
      </w:r>
      <w:r>
        <w:rPr>
          <w:rFonts w:ascii="Times New Roman"/>
          <w:b w:val="false"/>
          <w:i w:val="false"/>
          <w:color w:val="000000"/>
          <w:sz w:val="28"/>
        </w:rPr>
        <w:t>
      - расширение и углубление международного культурного сотрудничества, интеграция в мировое культурное пространство. 
</w:t>
      </w:r>
      <w:r>
        <w:br/>
      </w:r>
      <w:r>
        <w:rPr>
          <w:rFonts w:ascii="Times New Roman"/>
          <w:b w:val="false"/>
          <w:i w:val="false"/>
          <w:color w:val="000000"/>
          <w:sz w:val="28"/>
        </w:rPr>
        <w:t>
      В реализации вышеназванных приоритетов сложившаяся инфраструктура культуры Алматы, ее интеллектуальный потенциал представляют широкие возможности для дальнейшего развития не только динамичной социокультурной среды обитания горожан, но и передачи нового опыта в масштабах страны и Центрально-Азиатского региона, интеграции города в мировое культурно-информационное пространство. В этом смысле Алматы традиционно продолжает быть центром культурных акций, инициатив, форумов, фестивалей. 
</w:t>
      </w:r>
      <w:r>
        <w:br/>
      </w:r>
      <w:r>
        <w:rPr>
          <w:rFonts w:ascii="Times New Roman"/>
          <w:b w:val="false"/>
          <w:i w:val="false"/>
          <w:color w:val="000000"/>
          <w:sz w:val="28"/>
        </w:rPr>
        <w:t>
      Перенос столицы Казахстана в г. Астану настоятельно требует смещения акцентов в стратегических приоритетах развития Алматы. В этих условиях наступило время для создания Программы развития культурной инфраструктуры города. Девизом развития Алматы является - "Алматы - культурный, туристический, фестивальный центр". 
</w:t>
      </w:r>
      <w:r>
        <w:br/>
      </w:r>
      <w:r>
        <w:rPr>
          <w:rFonts w:ascii="Times New Roman"/>
          <w:b w:val="false"/>
          <w:i w:val="false"/>
          <w:color w:val="000000"/>
          <w:sz w:val="28"/>
        </w:rPr>
        <w:t>
      Для подобного развития г. Алматы имеет достаточно развитую культурную инфраструктуру, квалифицированный кадровый потенциал работников культуры, способных удовлетворить культурные запросы различных категорий потребителей и имеющих значительный опыт проведения различных культурных акций международного уровня. 
</w:t>
      </w:r>
      <w:r>
        <w:br/>
      </w:r>
      <w:r>
        <w:rPr>
          <w:rFonts w:ascii="Times New Roman"/>
          <w:b w:val="false"/>
          <w:i w:val="false"/>
          <w:color w:val="000000"/>
          <w:sz w:val="28"/>
        </w:rPr>
        <w:t>
      Целью данной Программы является создание организационно-правовой, финансово-экономической и научно-методической базы реализации государственной политики в области культуры города. Сохранение, возрождение и пропаганда национальной культуры; обеспечение потребностей населения города в полноценном отдыхе и пропаганда здорового образа жизни, формирования самобытного социокультурного имиджа города. 
</w:t>
      </w:r>
      <w:r>
        <w:br/>
      </w:r>
      <w:r>
        <w:rPr>
          <w:rFonts w:ascii="Times New Roman"/>
          <w:b w:val="false"/>
          <w:i w:val="false"/>
          <w:color w:val="000000"/>
          <w:sz w:val="28"/>
        </w:rPr>
        <w:t>
      Программа разработана специалистами городского Управления культуры, учеными Казахского научно-исследовательского института культуры и искусствознания Министерства культуры, информации и общественного согласия Республики Казахстан, получила одобрение экспертов Информационно-аналитического отдела Комитета культуры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 АНАЛИЗ СОВРЕМЕННОЙ СОЦИОКУЛЬТУРНОЙ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СИТУАЦИИ В г.АЛМАТЫ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1.1 Общая характеристика культурного потенциала.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 состоянию на 01.01.2000 г. культуру города представляют свыше 270 организаций, предприятий и учреждений. Ниже (Таблица 1) представлена социокультурная инфраструктура г. Алматы. 
</w:t>
      </w:r>
      <w:r>
        <w:br/>
      </w:r>
      <w:r>
        <w:rPr>
          <w:rFonts w:ascii="Times New Roman"/>
          <w:b w:val="false"/>
          <w:i w:val="false"/>
          <w:color w:val="000000"/>
          <w:sz w:val="28"/>
        </w:rPr>
        <w:t>
      Кроме того, в Алматы работают государственная и областная филармонии, 11 оркестров, в том числе государственный симфонический, казахских народных инструментов им. Курмангазы, "Отрар сазы" им. Н.Тлендиева, муниципальный эстрадно-симфонический оркестр, камерный оркестр Акима города; 13 ансамблей, в том числе такие известные как "Гульдер", "Салтанат"; ансамбли танца "Алтын буби", "Аккогершин", 7 концертных организаций, в составе которых играют известные далеко за пределами Казахстана музыканты. 
</w:t>
      </w:r>
      <w:r>
        <w:br/>
      </w:r>
      <w:r>
        <w:rPr>
          <w:rFonts w:ascii="Times New Roman"/>
          <w:b w:val="false"/>
          <w:i w:val="false"/>
          <w:color w:val="000000"/>
          <w:sz w:val="28"/>
        </w:rPr>
        <w:t>
      На территории города располагаются 115 памятников истории, архитектуры и монументального искусства, из них 31 республиканского значения и 83 - местного. 
</w:t>
      </w:r>
      <w:r>
        <w:br/>
      </w:r>
      <w:r>
        <w:rPr>
          <w:rFonts w:ascii="Times New Roman"/>
          <w:b w:val="false"/>
          <w:i w:val="false"/>
          <w:color w:val="000000"/>
          <w:sz w:val="28"/>
        </w:rPr>
        <w:t>
      На начало года в г. Алматы работает 32 музея, из них 7 музеев республиканского подчинения, 19 ведомственных музеев, 5 частных музеев, 1 музей местного значения. Интересно отметить, что в последнее время по инициативе алматинцев появляются оригинальные музеи: антикварных автомобилей, истории развития города, памяти выдающихся предков, которые привлекают внимание все большего числа посетителей. 
</w:t>
      </w:r>
      <w:r>
        <w:br/>
      </w:r>
      <w:r>
        <w:rPr>
          <w:rFonts w:ascii="Times New Roman"/>
          <w:b w:val="false"/>
          <w:i w:val="false"/>
          <w:color w:val="000000"/>
          <w:sz w:val="28"/>
        </w:rPr>
        <w:t>
      Динамично развиваются художественные галереи города. В настоящее время их зарегистрировано 20, все они, кроме Центрального выставочного зала, находятся в частной собственности. Наиболее стабильно работают такие галереи как "Тенгри-Умай", "Трибуна", "Мост", ставшие наряду с Государственным музеем изобразительного искусства им.А.Кастеева местами паломничества городских ценителей искусства и туристов. 
</w:t>
      </w:r>
      <w:r>
        <w:br/>
      </w:r>
      <w:r>
        <w:rPr>
          <w:rFonts w:ascii="Times New Roman"/>
          <w:b w:val="false"/>
          <w:i w:val="false"/>
          <w:color w:val="000000"/>
          <w:sz w:val="28"/>
        </w:rPr>
        <w:t>
      В ведении городского управления культуры находятся ГККП "Алматыинформсервис" и ГККП "Демалыс", в составе которого функционируют 3 Дома культуры (в них работают 13 коллективов народного творчества и 11 любительских объединений); 23 библиотеки, объединенных в Централизованную библиотечную систему; городской зоопарк с богатой коллекцией фауны мира. 
</w:t>
      </w:r>
      <w:r>
        <w:br/>
      </w:r>
      <w:r>
        <w:rPr>
          <w:rFonts w:ascii="Times New Roman"/>
          <w:b w:val="false"/>
          <w:i w:val="false"/>
          <w:color w:val="000000"/>
          <w:sz w:val="28"/>
        </w:rPr>
        <w:t>
      Важным фактором культурной жизни Алматы стали национально-культурные центры. Всего их 25, проводимые ими мероприятия получают широкий общественный резонанс. При многих из них действуют коллективы художественного творчества, на практике осуществляется право на свободное культурное развитие представителей всех народов Казахстана. 
</w:t>
      </w:r>
      <w:r>
        <w:br/>
      </w:r>
      <w:r>
        <w:rPr>
          <w:rFonts w:ascii="Times New Roman"/>
          <w:b w:val="false"/>
          <w:i w:val="false"/>
          <w:color w:val="000000"/>
          <w:sz w:val="28"/>
        </w:rPr>
        <w:t>
      Алматы является лидером динамично развивающегося шоу-бизнеса страны: здесь активно создаются продюсерские центры и разворачивается творческая деятельность таких популярных среди молодежи ансамблей и рок-групп как "Уркер", "АБК", "Роксонаки", "Мюзикола", "Бублики", многих сольных исполнителей и певцов: Р.Рымбаевой, Н.Ескалиевой и других. 
</w:t>
      </w:r>
    </w:p>
    <w:p>
      <w:pPr>
        <w:spacing w:after="0"/>
        <w:ind w:left="0"/>
        <w:jc w:val="both"/>
      </w:pPr>
      <w:r>
        <w:rPr>
          <w:rFonts w:ascii="Times New Roman"/>
          <w:b w:val="false"/>
          <w:i w:val="false"/>
          <w:color w:val="000000"/>
          <w:sz w:val="28"/>
        </w:rPr>
        <w:t>
</w:t>
      </w:r>
      <w:r>
        <w:rPr>
          <w:rFonts w:ascii="Times New Roman"/>
          <w:b w:val="false"/>
          <w:i w:val="false"/>
          <w:color w:val="000000"/>
          <w:sz w:val="28"/>
        </w:rPr>
        <w:t>
      В Алматы продолжает действовать лучшая в стране система подготовки кадров работников культуры и искусства с сильнейшим профессорско-преподавательским составом: Алматинская консерватория им.Курмангазы; Казахский Государственный институт театра и кино им.Т.Жургенева; Хореографическое училище им.Селезнева, Колледж эстрадно-циркового искусства Ж.Елебекова, школы-студии при театрах, Алматинский колледж декоративно-прикладного искусства им. О.Тансыкбаева, музыкальный колледж Ж.Аубакировой, музыкальные школы им.К.Байсеитовой, им.А.Кашаубаева, колледж народного творчества "Кокiл", многочисленные средние музыкальные школы, школы и колледжи изобразительного искусства. Ежегодно этими учебными заведениями выпускается 735 высококвалифицированных специалистов для отрасли. 
</w:t>
      </w:r>
      <w:r>
        <w:br/>
      </w:r>
      <w:r>
        <w:rPr>
          <w:rFonts w:ascii="Times New Roman"/>
          <w:b w:val="false"/>
          <w:i w:val="false"/>
          <w:color w:val="000000"/>
          <w:sz w:val="28"/>
        </w:rPr>
        <w:t>
      В Алматы дислоцируются центральные органы 9 творческих Союзов, которые возглавляют известные деятели культуры и искусства. 
</w:t>
      </w:r>
      <w:r>
        <w:br/>
      </w:r>
      <w:r>
        <w:rPr>
          <w:rFonts w:ascii="Times New Roman"/>
          <w:b w:val="false"/>
          <w:i w:val="false"/>
          <w:color w:val="000000"/>
          <w:sz w:val="28"/>
        </w:rPr>
        <w:t>
      В организациях культуры г.Алматы сосредоточен основной творческий потенциал страны - только в 9 существующих на сегодняшний день государственных театрах работают 684 актера, из них 203 имеют почетные звания и награды: 5 народных артистов СССР, 41 народный артист Казахстана, 67 заслуженных артистов Казахстана, 25 лауреатов Госпремий СССР, Казахстана, молодежных премий, 15 заслуженных деятелей культуры и искусства. В государственных концертных организациях работают 2480 артистов, в числе которых 9 народных, 95 заслуженных артистов, 43 заслуженных деятеля, 97 лауреатов международных конкурсов. 
</w:t>
      </w:r>
      <w:r>
        <w:br/>
      </w:r>
      <w:r>
        <w:rPr>
          <w:rFonts w:ascii="Times New Roman"/>
          <w:b w:val="false"/>
          <w:i w:val="false"/>
          <w:color w:val="000000"/>
          <w:sz w:val="28"/>
        </w:rPr>
        <w:t>
      Алматинский государственный зоопарк создан в 1937 году. Коллекция зоопарка состоит из 350 видов и более 5000 экземпляров, занимая второе место среди стран СНГ после Московского зоопарка. 
</w:t>
      </w:r>
      <w:r>
        <w:br/>
      </w:r>
      <w:r>
        <w:rPr>
          <w:rFonts w:ascii="Times New Roman"/>
          <w:b w:val="false"/>
          <w:i w:val="false"/>
          <w:color w:val="000000"/>
          <w:sz w:val="28"/>
        </w:rPr>
        <w:t>
      По размножению хищных птиц наш зоопарк занимает ведущее место в мире. Здесь находится единственная коллекция архаров, которые успешно размножаются в условиях неволи. 
</w:t>
      </w:r>
    </w:p>
    <w:p>
      <w:pPr>
        <w:spacing w:after="0"/>
        <w:ind w:left="0"/>
        <w:jc w:val="both"/>
      </w:pPr>
      <w:r>
        <w:rPr>
          <w:rFonts w:ascii="Times New Roman"/>
          <w:b w:val="false"/>
          <w:i w:val="false"/>
          <w:color w:val="000000"/>
          <w:sz w:val="28"/>
        </w:rPr>
        <w:t>
</w:t>
      </w:r>
      <w:r>
        <w:rPr>
          <w:rFonts w:ascii="Times New Roman"/>
          <w:b w:val="false"/>
          <w:i w:val="false"/>
          <w:color w:val="000000"/>
          <w:sz w:val="28"/>
        </w:rPr>
        <w:t>
      И в этой сфере имеется немало проблем: для строительства новых объектов выделяется недостаточно средств. Так, например, для строительства экзотеррариума было выделено 5 млн. тенге, в то время как нужно для этих целей 22 млн. тенге, на благоустройство территории зоопарка требуется 5 млн. тенге, для капитального ремонта зданий - 3 млн. тенге, а также для сеток для вольеров, которые не обновлялись в течение 25 лет - 10 (десять) млн. тенге. Для сравнения: за последние десять лет Московскому зоопарку выделено 350 (триста пятьдесят) миллионов долларов США, усиленно строятся Киевский зоопарк, Харьковский и Челябинский. Чтобы улучшить ситуацию, сложившуюся в Алматинском зоопарке на сегодняшний день, необходимо заложить в бюджет города на 2001 год около 40 млн. тенге. 
</w:t>
      </w:r>
      <w:r>
        <w:br/>
      </w:r>
      <w:r>
        <w:rPr>
          <w:rFonts w:ascii="Times New Roman"/>
          <w:b w:val="false"/>
          <w:i w:val="false"/>
          <w:color w:val="000000"/>
          <w:sz w:val="28"/>
        </w:rPr>
        <w:t>
      Таков общий потенциал, которым располагает город Алматы для дальнейшего развития своей социокультурной инфраструктуры.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1.2 Социально-демографическая база культуры города.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 особенностям социально-демографической характеристики города можно отнести, во-первых, высокий образовательный уровень алматинской аудитории: около 262 тысяч или 23% городского контингента потребителей культуры составляют люди с высшим образованием. С учетом людей со средним специальным образованием доля этой категории по оценке может возрасти до 60%. 
</w:t>
      </w:r>
      <w:r>
        <w:br/>
      </w:r>
      <w:r>
        <w:rPr>
          <w:rFonts w:ascii="Times New Roman"/>
          <w:b w:val="false"/>
          <w:i w:val="false"/>
          <w:color w:val="000000"/>
          <w:sz w:val="28"/>
        </w:rPr>
        <w:t>
      Во-вторых, значительную долю потенциальных потребителей культуры занимает молодежь в возрасте от 16 до 30 лет, в основном, школьники старшего возраста (около 20 тыс. чел.: 1,7% населения), студенты ВУЗов и колледжей (144,0 и 16,8 тыс. чел. соответственно: всего 11,9 % населения города) и молодые специалисты (61,3 тыс. чел.; 4,5%). 
</w:t>
      </w:r>
      <w:r>
        <w:br/>
      </w:r>
      <w:r>
        <w:rPr>
          <w:rFonts w:ascii="Times New Roman"/>
          <w:b w:val="false"/>
          <w:i w:val="false"/>
          <w:color w:val="000000"/>
          <w:sz w:val="28"/>
        </w:rPr>
        <w:t>
      Высокий образовательный уровень основных потребителей требует соответствующего качественного и содержательного уровня предложения и перечня культурных услуг. 
</w:t>
      </w:r>
      <w:r>
        <w:br/>
      </w:r>
      <w:r>
        <w:rPr>
          <w:rFonts w:ascii="Times New Roman"/>
          <w:b w:val="false"/>
          <w:i w:val="false"/>
          <w:color w:val="000000"/>
          <w:sz w:val="28"/>
        </w:rPr>
        <w:t>
      В третьих, важнейшей характеристикой, влияющей на развитие социокультурной инфраструктуры, является общий средний уровень доходов потенциальной аудитории. В Алматы он довольно высок в силу ряда факторов: продолжает сохраняться относительно высокий уровень занятости: даже без учета малых предприятий в городе в 1999 году было около 243 тыс. работающих. Частных же предприятий с уровнем зарплаты выше среднего в городе много больше, чем в других регионах. Кроме того, не следует сбрасывать со счетов наличие в Алматы большого числа зарубежных представительств: посольств, компаний, совместных предприятий, международных организаций, в офисах которых сотрудники имеют наиболее высокий уровень доходов, сравнимый с работниками банковских учреждений. Алматы же, как известно, был и остается центром финансовой деятельности страны. 
</w:t>
      </w:r>
    </w:p>
    <w:p>
      <w:pPr>
        <w:spacing w:after="0"/>
        <w:ind w:left="0"/>
        <w:jc w:val="both"/>
      </w:pPr>
      <w:r>
        <w:rPr>
          <w:rFonts w:ascii="Times New Roman"/>
          <w:b w:val="false"/>
          <w:i w:val="false"/>
          <w:color w:val="000000"/>
          <w:sz w:val="28"/>
        </w:rPr>
        <w:t>
</w:t>
      </w:r>
      <w:r>
        <w:rPr>
          <w:rFonts w:ascii="Times New Roman"/>
          <w:b w:val="false"/>
          <w:i w:val="false"/>
          <w:color w:val="000000"/>
          <w:sz w:val="28"/>
        </w:rPr>
        <w:t>
      В Алматы присутствуют три основные категории потребителей культурных услуг: 
</w:t>
      </w:r>
      <w:r>
        <w:br/>
      </w:r>
      <w:r>
        <w:rPr>
          <w:rFonts w:ascii="Times New Roman"/>
          <w:b w:val="false"/>
          <w:i w:val="false"/>
          <w:color w:val="000000"/>
          <w:sz w:val="28"/>
        </w:rPr>
        <w:t>
      - массовый потребитель, имеющий высокий образовательный уровень; 
</w:t>
      </w:r>
      <w:r>
        <w:br/>
      </w:r>
      <w:r>
        <w:rPr>
          <w:rFonts w:ascii="Times New Roman"/>
          <w:b w:val="false"/>
          <w:i w:val="false"/>
          <w:color w:val="000000"/>
          <w:sz w:val="28"/>
        </w:rPr>
        <w:t>
      - молодежный потребитель; 
</w:t>
      </w:r>
      <w:r>
        <w:br/>
      </w:r>
      <w:r>
        <w:rPr>
          <w:rFonts w:ascii="Times New Roman"/>
          <w:b w:val="false"/>
          <w:i w:val="false"/>
          <w:color w:val="000000"/>
          <w:sz w:val="28"/>
        </w:rPr>
        <w:t>
      - потребитель с высокой покупательской способностью. 
</w:t>
      </w:r>
      <w:r>
        <w:br/>
      </w:r>
      <w:r>
        <w:rPr>
          <w:rFonts w:ascii="Times New Roman"/>
          <w:b w:val="false"/>
          <w:i w:val="false"/>
          <w:color w:val="000000"/>
          <w:sz w:val="28"/>
        </w:rPr>
        <w:t>
      В перспективе должна сформироваться еще одна значительная категория потребителей - туристическая, которая в первую очередь заинтересована в услугах, учитывающих национальное и культурно-этнографическое своеобразие Казахстана. 
</w:t>
      </w:r>
      <w:r>
        <w:br/>
      </w:r>
      <w:r>
        <w:rPr>
          <w:rFonts w:ascii="Times New Roman"/>
          <w:b w:val="false"/>
          <w:i w:val="false"/>
          <w:color w:val="000000"/>
          <w:sz w:val="28"/>
        </w:rPr>
        <w:t>
      Социокультурная инфраструктура города развита весьма непропорционально: свыше 160 учреждений и предприятий сосредоточено в Медеуском и Алмалинском районах, где проживают 28% населения города; в Аузовском районе, где проживает 25% населения объектов культуры всего 27; в Бостандыкском с 21% населения - 30 объектов; Турксибский и Жетысуский районы, занимающие около 45% территории города с их 38 объектами культурно-досугового назначения выглядят на этом фоне просто культурной пустыней. 
</w:t>
      </w:r>
    </w:p>
    <w:p>
      <w:pPr>
        <w:spacing w:after="0"/>
        <w:ind w:left="0"/>
        <w:jc w:val="both"/>
      </w:pPr>
      <w:r>
        <w:rPr>
          <w:rFonts w:ascii="Times New Roman"/>
          <w:b w:val="false"/>
          <w:i w:val="false"/>
          <w:color w:val="000000"/>
          <w:sz w:val="28"/>
        </w:rPr>
        <w:t>
</w:t>
      </w:r>
      <w:r>
        <w:rPr>
          <w:rFonts w:ascii="Times New Roman"/>
          <w:b w:val="false"/>
          <w:i w:val="false"/>
          <w:color w:val="000000"/>
          <w:sz w:val="28"/>
        </w:rPr>
        <w:t>
      Далеко не случайным совпадением выглядят и обратно пропорциональные количеству учреждений культуры показатели правонарушений в разрезе районов, особенно среди подростков и молодежи. 
</w:t>
      </w:r>
      <w:r>
        <w:br/>
      </w:r>
      <w:r>
        <w:rPr>
          <w:rFonts w:ascii="Times New Roman"/>
          <w:b w:val="false"/>
          <w:i w:val="false"/>
          <w:color w:val="000000"/>
          <w:sz w:val="28"/>
        </w:rPr>
        <w:t>
      Хотя на статистику правонарушений влияет много различных фактов, уровень развития культурно-досуговых учреждений является одним из общепризнанных факторов профилактики правонарушений, и не только среди детей и молодежи. Сегодня проблема Алматы заключается в том, что для молодежи в большей мере динамична, чем взрослые, их перемещение в вечернее время из отдаленных районов в места, насыщенные объектами культуры и досуга, создает дополнительный риск совершения правонарушений. 
</w:t>
      </w:r>
      <w:r>
        <w:br/>
      </w:r>
      <w:r>
        <w:rPr>
          <w:rFonts w:ascii="Times New Roman"/>
          <w:b w:val="false"/>
          <w:i w:val="false"/>
          <w:color w:val="000000"/>
          <w:sz w:val="28"/>
        </w:rPr>
        <w:t>
      Для устранения данной тенденции роста этих явлений необходимо предусмотреть на период до 2003 г. открытие муниципальных учреждений культуры в Ауэзовском, Жетысуском и Турксибском районах, создание приоритетных условий для частной инициативы в этих районах по открытию предприятий индустрии досуга и отдыха. 
</w:t>
      </w:r>
      <w:r>
        <w:br/>
      </w:r>
      <w:r>
        <w:rPr>
          <w:rFonts w:ascii="Times New Roman"/>
          <w:b w:val="false"/>
          <w:i w:val="false"/>
          <w:color w:val="000000"/>
          <w:sz w:val="28"/>
        </w:rPr>
        <w:t>
      Кроме того, для дальнейшего планирования развития социокультурной жизни Алматы совершенно необходимо опираться на достоверный научный анализ различных параметров инфраструктуры города, динамики его социальных и культурных процессов. В этих целях необходимо заказать научным институтам проведение соответствующих социологических исследований, например, соотношения читательской аудитории библиотек и пользователей Intеrnеt, потребностей и предпочтений различных категорий горожан в сфере досуга и возможностей их удовлетворения, состояния деятельности учреждений культуры и досуга.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1.3. Узловые проблемы развития социокультурной сферы города.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1.3.1. Состояние и вопросы развития театров.
</w:t>
      </w:r>
      <w:r>
        <w:rPr>
          <w:rFonts w:ascii="Times New Roman"/>
          <w:b w:val="false"/>
          <w:i w:val="false"/>
          <w:color w:val="000000"/>
          <w:sz w:val="28"/>
        </w:rPr>
        <w:t>
</w:t>
      </w:r>
    </w:p>
    <w:p>
      <w:pPr>
        <w:spacing w:after="0"/>
        <w:ind w:left="0"/>
        <w:jc w:val="both"/>
      </w:pPr>
      <w:r>
        <w:rPr>
          <w:rFonts w:ascii="Times New Roman"/>
          <w:b w:val="false"/>
          <w:i w:val="false"/>
          <w:color w:val="000000"/>
          <w:sz w:val="28"/>
        </w:rPr>
        <w:t>
      Статус Алматы как театральной столицы Казахстана помимо 9 государственных театров подтверждает и деятельность 5 частных: Б.Ибрагимова, "Зазеркалье", сатиры и юмора "Терiскакпай", ростовых фигур, экспериментальный молодежный. 
</w:t>
      </w:r>
      <w:r>
        <w:br/>
      </w:r>
      <w:r>
        <w:rPr>
          <w:rFonts w:ascii="Times New Roman"/>
          <w:b w:val="false"/>
          <w:i w:val="false"/>
          <w:color w:val="000000"/>
          <w:sz w:val="28"/>
        </w:rPr>
        <w:t>
      За истекший год государственными театрами обслужено 1660,0 тыс. зрителей и показано 516 спектаклей. Однако их материально-техническая база остается неудовлетворительной. 
</w:t>
      </w:r>
      <w:r>
        <w:br/>
      </w:r>
      <w:r>
        <w:rPr>
          <w:rFonts w:ascii="Times New Roman"/>
          <w:b w:val="false"/>
          <w:i w:val="false"/>
          <w:color w:val="000000"/>
          <w:sz w:val="28"/>
        </w:rPr>
        <w:t>
      8 государственных театров располагаются в собственных зданиях. Недавно 9-ому театру - русскому ТЮЗу им. Н.Сац передано здание ДК АХБК. 
</w:t>
      </w:r>
      <w:r>
        <w:br/>
      </w:r>
      <w:r>
        <w:rPr>
          <w:rFonts w:ascii="Times New Roman"/>
          <w:b w:val="false"/>
          <w:i w:val="false"/>
          <w:color w:val="000000"/>
          <w:sz w:val="28"/>
        </w:rPr>
        <w:t>
      Об итогах работы государственных театров за 1999 г. говорят показатели, приведенные в Таблице 2. 
</w:t>
      </w:r>
      <w:r>
        <w:br/>
      </w:r>
      <w:r>
        <w:rPr>
          <w:rFonts w:ascii="Times New Roman"/>
          <w:b w:val="false"/>
          <w:i w:val="false"/>
          <w:color w:val="000000"/>
          <w:sz w:val="28"/>
        </w:rPr>
        <w:t>
      Имеющийся творческий потенциал молодых актеров, музыкантов, художников и режиссеров мог бы найти применение в развитии новых оригинальных форм драматического жанра в малых театрах-студиях смешанной муниципальной и частной собственности. Например, заслуживает внимания инициатива молодого режиссера Кайрата Сугурбекова по созданию театра абсурда.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этого Акимат мог бы выделить и подготовить пустующие помещения в жилых массивах города и затем объявить тендер среди творческих коллективов на работу в них: частных театров-студий, центров современного искусства, мастерских молодежного творчества, галерей и многого другого. В Алматы уже существует подобный опыт создания центра современного искусства на основе творческого тендера: к сожалению, осуществили его не отечественные меценаты, а зарубежный фонд Сороса. 
</w:t>
      </w:r>
      <w:r>
        <w:br/>
      </w:r>
      <w:r>
        <w:rPr>
          <w:rFonts w:ascii="Times New Roman"/>
          <w:b w:val="false"/>
          <w:i w:val="false"/>
          <w:color w:val="000000"/>
          <w:sz w:val="28"/>
        </w:rPr>
        <w:t>
      Как это ни парадоксально, несмотря на большое количество театров в Алматы самой различной жанровой направленности: от оперы и балета до кукольного, в городе до сих пор не представлено искусство оперетты. Востребованность легкого музыкального классического жанра городской аудиторией очевидна. Имеется определенный кадровый потенциал, творческие наработки режиссеров, хореографов, дирижеров, которые сейчас работают разрозненно. Ввиду того, что в г.Караганде уже давно существует Театр музыкальной комедии и чтобы избежать узкой жанровой направленности предлагается приступить к созданию муниципального Алматинского Мюзик-холла. Затраты на его годовое содержание составят примерно 30 миллионов тенге. Для Мюзик-холла можно переоборудовать здание бывшего ДК АО "Iскер" по адресу: ул.Ауэзова, уг. ул. Толе би, где сейчас расположился мебельный центр. В данном здании на протяжении 20 лет работал Народный театр музыкальной комедии и детской оперы, к тому же и акустика здания соответствует требуемым стандартам театральных учреждений. 
</w:t>
      </w:r>
      <w:r>
        <w:br/>
      </w:r>
      <w:r>
        <w:rPr>
          <w:rFonts w:ascii="Times New Roman"/>
          <w:b w:val="false"/>
          <w:i w:val="false"/>
          <w:color w:val="000000"/>
          <w:sz w:val="28"/>
        </w:rPr>
        <w:t>
      Создание Алматинского Мюзик-холла еще более подтвердит авторитет Алматы как культурной столицы Казахстана, станет опытной базой деятельности государственных учреждений культуры в новых экономических условиях. Большой проблемой театров является подготовка и выпуск новых спектаклей. За прошедший 1999 год и 2000 год, который объявлен Президентом РК Н.Назарбаевым "Годом поддержки культуры", ни один театр в г.Алматы не получил из бюджета на постановку спектаклей ни тенге. Но, несмотря на это, каждый театр в год ставит 2-3 новых спектакля, затраты которых составляют, как минимум, 1-1,5 млн. тенге, а чтобы выпустить спектакль на историческую тему, необходимо до 4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Осуществление постановок спектаклей требует титанических усилий: переоборудование старых декорации, их перелицовка, пошив костюмов из собственного материала, обивание порогов многих предприятий и фирм в надежде найти спонсоров. 
</w:t>
      </w:r>
      <w:r>
        <w:br/>
      </w:r>
      <w:r>
        <w:rPr>
          <w:rFonts w:ascii="Times New Roman"/>
          <w:b w:val="false"/>
          <w:i w:val="false"/>
          <w:color w:val="000000"/>
          <w:sz w:val="28"/>
        </w:rPr>
        <w:t>
      Учитывая сложившиеся обстоятельства и нынешнее положение театров, необходимо заложить в бюджет города финансирование новых постановок на 2001 год в сумме 30 млн. тенге, опираясь на опыт многих стран мира. 
</w:t>
      </w:r>
      <w:r>
        <w:br/>
      </w:r>
      <w:r>
        <w:rPr>
          <w:rFonts w:ascii="Times New Roman"/>
          <w:b w:val="false"/>
          <w:i w:val="false"/>
          <w:color w:val="000000"/>
          <w:sz w:val="28"/>
        </w:rPr>
        <w:t>
      Акимат города мог бы прийти к целевому финансированию отдельных спектаклей, посвященных знаменательным датам и историческим личностям, а также к адресному финансированию гастролей алматинских трупп.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1.3.2. Кинообслуживание: состояние и задачи развития.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Значительные структурные изменения претерпевает киносеть города. 
</w:t>
      </w:r>
      <w:r>
        <w:br/>
      </w:r>
      <w:r>
        <w:rPr>
          <w:rFonts w:ascii="Times New Roman"/>
          <w:b w:val="false"/>
          <w:i w:val="false"/>
          <w:color w:val="000000"/>
          <w:sz w:val="28"/>
        </w:rPr>
        <w:t>
      Политика акимата в этой области направлена на восстановление самих зданий и кинодеятельности в них. 
</w:t>
      </w:r>
      <w:r>
        <w:br/>
      </w:r>
      <w:r>
        <w:rPr>
          <w:rFonts w:ascii="Times New Roman"/>
          <w:b w:val="false"/>
          <w:i w:val="false"/>
          <w:color w:val="000000"/>
          <w:sz w:val="28"/>
        </w:rPr>
        <w:t>
      В Алматы в настоящий момент 9 действующих кинотеатров. Из них 6 находятся в частной собственности (кинотеатры "Арман", "Алатау", "Искра", "Сары-Арка", "Номад", "Казахстан"). В 4 из них проведена реконструкция, установлено высококлассное кино- и звукооборудование, за короткое время они вернули интерес алматинского зрителя к важнейшему из искусств ХХ века. В 3 кинотеатрах, находящихся в государственной собственности, проведен текущий ремонт. 
</w:t>
      </w:r>
      <w:r>
        <w:br/>
      </w:r>
      <w:r>
        <w:rPr>
          <w:rFonts w:ascii="Times New Roman"/>
          <w:b w:val="false"/>
          <w:i w:val="false"/>
          <w:color w:val="000000"/>
          <w:sz w:val="28"/>
        </w:rPr>
        <w:t>
      Однако из имевшихся в 1990 году 18 кинотеатров в настоящее время половина не действует по назначению. В них расположились кафе и рестораны (к\т "Экран" на 400 мест, к\т "Авангард" на 500 мест), ночной клуб (к\т "Октябрь" на 500 мест); помещение кинотеатра "Юбилейный" приспособлено под жилье, кинотеатр "Мир" на 400 мест используется как складское помещение, кинотеатры "Чайка" на 300 мест и "Спутник" на 400 мест - закрыты и бездействуют. Кинотеатр "Родина" в ЦКПиО находится в аварийном состоянии, в к/т "Казахстан" один зал переоборудован в бильярдную. 
</w:t>
      </w:r>
      <w:r>
        <w:br/>
      </w:r>
      <w:r>
        <w:rPr>
          <w:rFonts w:ascii="Times New Roman"/>
          <w:b w:val="false"/>
          <w:i w:val="false"/>
          <w:color w:val="000000"/>
          <w:sz w:val="28"/>
        </w:rPr>
        <w:t>
      Анализ репертуара кинотеатров показывает, что идет активная американизация проката: в период с 1998 по 2000 г. из 77 наименований лишь 4 - студии "Казахфильм", 3 - производства России, 2 - Италии и 68 - производства США! 
</w:t>
      </w:r>
    </w:p>
    <w:p>
      <w:pPr>
        <w:spacing w:after="0"/>
        <w:ind w:left="0"/>
        <w:jc w:val="both"/>
      </w:pPr>
      <w:r>
        <w:rPr>
          <w:rFonts w:ascii="Times New Roman"/>
          <w:b w:val="false"/>
          <w:i w:val="false"/>
          <w:color w:val="000000"/>
          <w:sz w:val="28"/>
        </w:rPr>
        <w:t>
</w:t>
      </w:r>
      <w:r>
        <w:rPr>
          <w:rFonts w:ascii="Times New Roman"/>
          <w:b w:val="false"/>
          <w:i w:val="false"/>
          <w:color w:val="000000"/>
          <w:sz w:val="28"/>
        </w:rPr>
        <w:t>
      В интересах города и государства необходимо: 
</w:t>
      </w:r>
      <w:r>
        <w:br/>
      </w:r>
      <w:r>
        <w:rPr>
          <w:rFonts w:ascii="Times New Roman"/>
          <w:b w:val="false"/>
          <w:i w:val="false"/>
          <w:color w:val="000000"/>
          <w:sz w:val="28"/>
        </w:rPr>
        <w:t>
      - внести дополнение в Закон "О лицензировании" отдельной статьей о лицензировании деятельности, связанной с публичным показом кино и видеофильмов. 
</w:t>
      </w:r>
      <w:r>
        <w:br/>
      </w:r>
      <w:r>
        <w:rPr>
          <w:rFonts w:ascii="Times New Roman"/>
          <w:b w:val="false"/>
          <w:i w:val="false"/>
          <w:color w:val="000000"/>
          <w:sz w:val="28"/>
        </w:rPr>
        <w:t>
      - предусмотреть целевое финансирование из бюджета города для создания городского кинофонда фильмов казахстанских кинематографистов, детской тематики, патриотического и духовного воспитания, пропаганды здорового образа жизни в соответствии с программой стратегического развития "Казахстан - 2030"; 
</w:t>
      </w:r>
      <w:r>
        <w:br/>
      </w:r>
      <w:r>
        <w:rPr>
          <w:rFonts w:ascii="Times New Roman"/>
          <w:b w:val="false"/>
          <w:i w:val="false"/>
          <w:color w:val="000000"/>
          <w:sz w:val="28"/>
        </w:rPr>
        <w:t>
      - рекомендовать кинотеатрам поддерживать благоприятную пропорцию в репертуаре проката не для зарубежного кино, а для фильмов на казахском языке, отечественного производства, патриотической и детской тематики; 
</w:t>
      </w:r>
      <w:r>
        <w:br/>
      </w:r>
      <w:r>
        <w:rPr>
          <w:rFonts w:ascii="Times New Roman"/>
          <w:b w:val="false"/>
          <w:i w:val="false"/>
          <w:color w:val="000000"/>
          <w:sz w:val="28"/>
        </w:rPr>
        <w:t>
      - пересмотреть итоги приватизации кинотеатров, не выполняющих договорных обязательств по сохранению вида деятельности и вернуть им первоначальное предназначение; 
</w:t>
      </w:r>
      <w:r>
        <w:br/>
      </w:r>
      <w:r>
        <w:rPr>
          <w:rFonts w:ascii="Times New Roman"/>
          <w:b w:val="false"/>
          <w:i w:val="false"/>
          <w:color w:val="000000"/>
          <w:sz w:val="28"/>
        </w:rPr>
        <w:t>
      - рекомендовать восстановить статус кинотеатров "Искра" и "Казахстан"(два зала) как специализированных на показе фильмов соответствующей тематики; 
</w:t>
      </w:r>
      <w:r>
        <w:br/>
      </w:r>
      <w:r>
        <w:rPr>
          <w:rFonts w:ascii="Times New Roman"/>
          <w:b w:val="false"/>
          <w:i w:val="false"/>
          <w:color w:val="000000"/>
          <w:sz w:val="28"/>
        </w:rPr>
        <w:t>
      - установить льготы на размещение в средствах массовой информации рекламы фильмов, получивших государственную поддержку.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1.3.3. Библиотечное дело: к новым перспективам.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На сегодняшний день в городе Алматы функционируют 10 библиотек республиканского подчинения (4 - системы Комитета культуры и 6 библиотек других ведомств), 23 местного, 1 областная, школьные библиотеки и библиотеки ВУЗов. 
</w:t>
      </w:r>
      <w:r>
        <w:br/>
      </w:r>
      <w:r>
        <w:rPr>
          <w:rFonts w:ascii="Times New Roman"/>
          <w:b w:val="false"/>
          <w:i w:val="false"/>
          <w:color w:val="000000"/>
          <w:sz w:val="28"/>
        </w:rPr>
        <w:t>
      Особых слов заслуживает Национальная библиотека Республики Казахстан, которая является признанным лидером библиотечного дела в Казахстане. Фонды библиотеки составляют 5,5 миллионов единиц хранения на 100 языках народов мира, имеется специализированное собрание карт, нот, звукозаписей, редких книг, диссертаций, журналов и т.д. 
</w:t>
      </w:r>
      <w:r>
        <w:br/>
      </w:r>
      <w:r>
        <w:rPr>
          <w:rFonts w:ascii="Times New Roman"/>
          <w:b w:val="false"/>
          <w:i w:val="false"/>
          <w:color w:val="000000"/>
          <w:sz w:val="28"/>
        </w:rPr>
        <w:t>
      Несмотря на трудности, характерные для всех библиотек, так например, в 1999 году НБ РК было выделено 8 тысяч тенге, здесь стараются соответствовать современным требованиям читателей: открыт зал электронных зданий, где пользователи имеют доступ к любой информации на электронных носителях, в том числе и к всемирной сети Интернет. Издаются научно-вспомогательные, справочно-библиографические пособия, выпускается республиканский сводный каталог "Казахстаника".
</w:t>
      </w:r>
      <w:r>
        <w:br/>
      </w:r>
      <w:r>
        <w:rPr>
          <w:rFonts w:ascii="Times New Roman"/>
          <w:b w:val="false"/>
          <w:i w:val="false"/>
          <w:color w:val="000000"/>
          <w:sz w:val="28"/>
        </w:rPr>
        <w:t>
      Библиотека осуществляет международное сотрудничество и книгообмен с такими странами мира, как США, Индия, Великобритания, Франция, Египет, Турция и др.
</w:t>
      </w:r>
      <w:r>
        <w:br/>
      </w:r>
      <w:r>
        <w:rPr>
          <w:rFonts w:ascii="Times New Roman"/>
          <w:b w:val="false"/>
          <w:i w:val="false"/>
          <w:color w:val="000000"/>
          <w:sz w:val="28"/>
        </w:rPr>
        <w:t>
      Основные показатели работы библиотек приводятся в таблице 3.
</w:t>
      </w:r>
      <w:r>
        <w:br/>
      </w:r>
      <w:r>
        <w:rPr>
          <w:rFonts w:ascii="Times New Roman"/>
          <w:b w:val="false"/>
          <w:i w:val="false"/>
          <w:color w:val="000000"/>
          <w:sz w:val="28"/>
        </w:rPr>
        <w:t>
      Централизованная библиотечная система (ЦБС) г. Алматы была организована в 1984 году. В 1995 году она включала 49 библиотек с общим фондом 1.663, тыс. экземпляров книг и число читателей 143, 3 тыс. В настоящее время система библиотек обслуживает 85,7 тыс. читателей, фонд составляет 1.343,1 тыс. экз. книг. ЦБС включает 23 библиотеки, в т.ч. по районам:
</w:t>
      </w:r>
    </w:p>
    <w:p>
      <w:pPr>
        <w:spacing w:after="0"/>
        <w:ind w:left="0"/>
        <w:jc w:val="both"/>
      </w:pPr>
      <w:r>
        <w:rPr>
          <w:rFonts w:ascii="Times New Roman"/>
          <w:b w:val="false"/>
          <w:i w:val="false"/>
          <w:color w:val="000000"/>
          <w:sz w:val="28"/>
        </w:rPr>
        <w:t>
     Алмалинский район - 3 библиотеки;
</w:t>
      </w:r>
      <w:r>
        <w:br/>
      </w:r>
      <w:r>
        <w:rPr>
          <w:rFonts w:ascii="Times New Roman"/>
          <w:b w:val="false"/>
          <w:i w:val="false"/>
          <w:color w:val="000000"/>
          <w:sz w:val="28"/>
        </w:rPr>
        <w:t>
     Ауэзовский район - 2 библиотеки;
</w:t>
      </w:r>
      <w:r>
        <w:br/>
      </w:r>
      <w:r>
        <w:rPr>
          <w:rFonts w:ascii="Times New Roman"/>
          <w:b w:val="false"/>
          <w:i w:val="false"/>
          <w:color w:val="000000"/>
          <w:sz w:val="28"/>
        </w:rPr>
        <w:t>
     Бостандыкский район - 3 библиотеки;
</w:t>
      </w:r>
      <w:r>
        <w:br/>
      </w:r>
      <w:r>
        <w:rPr>
          <w:rFonts w:ascii="Times New Roman"/>
          <w:b w:val="false"/>
          <w:i w:val="false"/>
          <w:color w:val="000000"/>
          <w:sz w:val="28"/>
        </w:rPr>
        <w:t>
     Жетысуский район - 4 библиотеки;
</w:t>
      </w:r>
      <w:r>
        <w:br/>
      </w:r>
      <w:r>
        <w:rPr>
          <w:rFonts w:ascii="Times New Roman"/>
          <w:b w:val="false"/>
          <w:i w:val="false"/>
          <w:color w:val="000000"/>
          <w:sz w:val="28"/>
        </w:rPr>
        <w:t>
     Медеуский район - 6 библиотек;
</w:t>
      </w:r>
      <w:r>
        <w:br/>
      </w:r>
      <w:r>
        <w:rPr>
          <w:rFonts w:ascii="Times New Roman"/>
          <w:b w:val="false"/>
          <w:i w:val="false"/>
          <w:color w:val="000000"/>
          <w:sz w:val="28"/>
        </w:rPr>
        <w:t>
     Турксибский район - 5 библиотек.
</w:t>
      </w:r>
    </w:p>
    <w:p>
      <w:pPr>
        <w:spacing w:after="0"/>
        <w:ind w:left="0"/>
        <w:jc w:val="both"/>
      </w:pPr>
      <w:r>
        <w:rPr>
          <w:rFonts w:ascii="Times New Roman"/>
          <w:b w:val="false"/>
          <w:i w:val="false"/>
          <w:color w:val="000000"/>
          <w:sz w:val="28"/>
        </w:rPr>
        <w:t>
</w:t>
      </w:r>
      <w:r>
        <w:rPr>
          <w:rFonts w:ascii="Times New Roman"/>
          <w:b w:val="false"/>
          <w:i w:val="false"/>
          <w:color w:val="000000"/>
          <w:sz w:val="28"/>
        </w:rPr>
        <w:t>
     Состояние ЦБС г. Алматы сегодня не отвечает возросшим читательским потребностям.
</w:t>
      </w:r>
      <w:r>
        <w:br/>
      </w:r>
      <w:r>
        <w:rPr>
          <w:rFonts w:ascii="Times New Roman"/>
          <w:b w:val="false"/>
          <w:i w:val="false"/>
          <w:color w:val="000000"/>
          <w:sz w:val="28"/>
        </w:rPr>
        <w:t>
     Сеть библиотек за последние годы сократилась более, чем на 50 процентов.
</w:t>
      </w:r>
      <w:r>
        <w:br/>
      </w:r>
      <w:r>
        <w:rPr>
          <w:rFonts w:ascii="Times New Roman"/>
          <w:b w:val="false"/>
          <w:i w:val="false"/>
          <w:color w:val="000000"/>
          <w:sz w:val="28"/>
        </w:rPr>
        <w:t>
     Согласно нормативам развития сети библиотек в Алмалинском районе города должны функционировать 10 библиотек, Ауэзовском - 13, Бостандыкском - 11, Жетысуском - 6 и.т.д. 
</w:t>
      </w:r>
      <w:r>
        <w:br/>
      </w:r>
      <w:r>
        <w:rPr>
          <w:rFonts w:ascii="Times New Roman"/>
          <w:b w:val="false"/>
          <w:i w:val="false"/>
          <w:color w:val="000000"/>
          <w:sz w:val="28"/>
        </w:rPr>
        <w:t>
      Ежегодно снижается количественный и качественный показатели книжного фонда. За последние три года книжный фонд сократился на 218,5 тыс. экз. 
</w:t>
      </w:r>
      <w:r>
        <w:br/>
      </w:r>
      <w:r>
        <w:rPr>
          <w:rFonts w:ascii="Times New Roman"/>
          <w:b w:val="false"/>
          <w:i w:val="false"/>
          <w:color w:val="000000"/>
          <w:sz w:val="28"/>
        </w:rPr>
        <w:t>
      В 1996-1997 гг. в результате оптимизации 10 библиотек было закрыто, 9 библиотек было передано в жилой фонд, а 7 - были приватизированы, из них только 4 сохранили профиль. 
</w:t>
      </w:r>
      <w:r>
        <w:br/>
      </w:r>
      <w:r>
        <w:rPr>
          <w:rFonts w:ascii="Times New Roman"/>
          <w:b w:val="false"/>
          <w:i w:val="false"/>
          <w:color w:val="000000"/>
          <w:sz w:val="28"/>
        </w:rPr>
        <w:t>
      Хроническими проблемами деятельности библиотек города является отсутствие средств на обновление книжных фондов, отсутствие современного библиотечного оборудования и, как следствие, снижение объемов книговыдачи. 
</w:t>
      </w:r>
      <w:r>
        <w:br/>
      </w:r>
      <w:r>
        <w:rPr>
          <w:rFonts w:ascii="Times New Roman"/>
          <w:b w:val="false"/>
          <w:i w:val="false"/>
          <w:color w:val="000000"/>
          <w:sz w:val="28"/>
        </w:rPr>
        <w:t>
      С точки зрения современной городской среды обитания и изменившегося уровня культурных притязаний потребителей в таком уникальном для Казахстана мегаполисе как Алматы необходима структурная реорганизация традиционно сложившейся системы библиотечных учреждений. 
</w:t>
      </w:r>
      <w:r>
        <w:br/>
      </w:r>
      <w:r>
        <w:rPr>
          <w:rFonts w:ascii="Times New Roman"/>
          <w:b w:val="false"/>
          <w:i w:val="false"/>
          <w:color w:val="000000"/>
          <w:sz w:val="28"/>
        </w:rPr>
        <w:t>
      Следует отказаться от принципа "Всем понемногу" при формировании фондов, т.к. это ведет к распылению средств, комплектованию одинаковыми и общедоступными книгами. Вместо этого предлагается расширить имеющийся опыт открытия специализированной библиотеки казахской литературы и идти по пути дальнейшей специализации библиотек, когда при сохранении общей справочной литературы, акцент делается на определенное направление.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Предлагается принять следующие меры по реформированию городской ЦБС. 
</w:t>
      </w:r>
      <w:r>
        <w:br/>
      </w:r>
      <w:r>
        <w:rPr>
          <w:rFonts w:ascii="Times New Roman"/>
          <w:b w:val="false"/>
          <w:i w:val="false"/>
          <w:color w:val="000000"/>
          <w:sz w:val="28"/>
        </w:rPr>
        <w:t>
      В период с 2001 по 2003 гг. вновь открыть 6 библиотек, пересмотрев итоги оптимизации: 3 - в Ауэзовском районе, по 1 - в Жетысуском, Алмолинском и Бостандыкском районах, 2 - в Турксибском. 
</w:t>
      </w:r>
      <w:r>
        <w:br/>
      </w:r>
      <w:r>
        <w:rPr>
          <w:rFonts w:ascii="Times New Roman"/>
          <w:b w:val="false"/>
          <w:i w:val="false"/>
          <w:color w:val="000000"/>
          <w:sz w:val="28"/>
        </w:rPr>
        <w:t>
      С учетом многообразия читательских запросов необходимы следующие направления специализации библиотек: 
</w:t>
      </w:r>
      <w:r>
        <w:br/>
      </w:r>
      <w:r>
        <w:rPr>
          <w:rFonts w:ascii="Times New Roman"/>
          <w:b w:val="false"/>
          <w:i w:val="false"/>
          <w:color w:val="000000"/>
          <w:sz w:val="28"/>
        </w:rPr>
        <w:t>
      - библиотека краеведения и истории Алматы; 
</w:t>
      </w:r>
      <w:r>
        <w:br/>
      </w:r>
      <w:r>
        <w:rPr>
          <w:rFonts w:ascii="Times New Roman"/>
          <w:b w:val="false"/>
          <w:i w:val="false"/>
          <w:color w:val="000000"/>
          <w:sz w:val="28"/>
        </w:rPr>
        <w:t>
      - библиотека педагогической литературы и по воспитанию казахстанского патриотизма; 
</w:t>
      </w:r>
      <w:r>
        <w:br/>
      </w:r>
      <w:r>
        <w:rPr>
          <w:rFonts w:ascii="Times New Roman"/>
          <w:b w:val="false"/>
          <w:i w:val="false"/>
          <w:color w:val="000000"/>
          <w:sz w:val="28"/>
        </w:rPr>
        <w:t>
      - библиотека нравственного и эстетического воспитания; 
</w:t>
      </w:r>
      <w:r>
        <w:br/>
      </w:r>
      <w:r>
        <w:rPr>
          <w:rFonts w:ascii="Times New Roman"/>
          <w:b w:val="false"/>
          <w:i w:val="false"/>
          <w:color w:val="000000"/>
          <w:sz w:val="28"/>
        </w:rPr>
        <w:t>
      - библиотека пропаганды здорового образа жизни; 
</w:t>
      </w:r>
      <w:r>
        <w:br/>
      </w:r>
      <w:r>
        <w:rPr>
          <w:rFonts w:ascii="Times New Roman"/>
          <w:b w:val="false"/>
          <w:i w:val="false"/>
          <w:color w:val="000000"/>
          <w:sz w:val="28"/>
        </w:rPr>
        <w:t>
      - библиотека семейного чтения. 
</w:t>
      </w:r>
      <w:r>
        <w:br/>
      </w:r>
      <w:r>
        <w:rPr>
          <w:rFonts w:ascii="Times New Roman"/>
          <w:b w:val="false"/>
          <w:i w:val="false"/>
          <w:color w:val="000000"/>
          <w:sz w:val="28"/>
        </w:rPr>
        <w:t>
      Функционирование 40 библиотек города без учета ведомственных и вузовских будет наиболее полно и адресно удовлетворять читательские запросы горожан и гостей. 
</w:t>
      </w:r>
      <w:r>
        <w:br/>
      </w:r>
      <w:r>
        <w:rPr>
          <w:rFonts w:ascii="Times New Roman"/>
          <w:b w:val="false"/>
          <w:i w:val="false"/>
          <w:color w:val="000000"/>
          <w:sz w:val="28"/>
        </w:rPr>
        <w:t>
      Предлагаемая модель библиотечной системы будет эффективной при наличии единого и централизованного для всех субъектов городского информационно-компьютерного центра, связывающего все библиотеки города единой компьютерной сетью. Для оснащения библиотечной системы современной оргтехникой требуется всего 5 млн. тенге.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1.3.4. Музеи и музейное дело.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настоящее время в г.Алматы действуют 32 музея и 20 галерей (см. таблицу 4). По направленности они делятся на исторические - 12, художественные - 25, естественно-исторические - 2, мемориальные - 7, технические - 5, детский - 1. 
</w:t>
      </w:r>
      <w:r>
        <w:br/>
      </w:r>
      <w:r>
        <w:rPr>
          <w:rFonts w:ascii="Times New Roman"/>
          <w:b w:val="false"/>
          <w:i w:val="false"/>
          <w:color w:val="000000"/>
          <w:sz w:val="28"/>
        </w:rPr>
        <w:t>
      13% этих учреждений финансируется из республиканского бюджета, 38% - из ведомственных бюджетов, из частных источников - 48%, из городского бюджета - только 2% (Музей истории и реконструкции г.Алматы). 
</w:t>
      </w:r>
      <w:r>
        <w:br/>
      </w:r>
      <w:r>
        <w:rPr>
          <w:rFonts w:ascii="Times New Roman"/>
          <w:b w:val="false"/>
          <w:i w:val="false"/>
          <w:color w:val="000000"/>
          <w:sz w:val="28"/>
        </w:rPr>
        <w:t>
      При этом отсутствует финансирование на приобретение музейных ценностей, произведений изобразительного и декоративного искусства. Большинству музеев, находящимся в г.Алматы хронически не хватает средств на поддержание материально-технической базы, приобретение оборудования, проведение реставрационных работ. Низкой остается заработная плата сотрудников музеев. 
</w:t>
      </w:r>
      <w:r>
        <w:br/>
      </w:r>
      <w:r>
        <w:rPr>
          <w:rFonts w:ascii="Times New Roman"/>
          <w:b w:val="false"/>
          <w:i w:val="false"/>
          <w:color w:val="000000"/>
          <w:sz w:val="28"/>
        </w:rPr>
        <w:t>
      Несмотря на то, что музеи являются одним из основных факторов привлекательности Алматы как туристического центра, вопросы взаимоотношений городского и республиканского бюджетов в части поддержания музейных учреждений не решены. 
</w:t>
      </w:r>
      <w:r>
        <w:br/>
      </w:r>
      <w:r>
        <w:rPr>
          <w:rFonts w:ascii="Times New Roman"/>
          <w:b w:val="false"/>
          <w:i w:val="false"/>
          <w:color w:val="000000"/>
          <w:sz w:val="28"/>
        </w:rPr>
        <w:t>
      Вот ряд наиболее общих проблем музеев города: острая нехватка современных аудиовизуальных технических средств для экспозиций; слабая реставрационная база для движимых памятников истории и культуры; отсутствие производства по изготовлению нестандартного оборудования для фондов и экспозиций; трудности с изданием научных трудов, буклетов, проспектов, альбомов. 
</w:t>
      </w:r>
    </w:p>
    <w:p>
      <w:pPr>
        <w:spacing w:after="0"/>
        <w:ind w:left="0"/>
        <w:jc w:val="both"/>
      </w:pPr>
      <w:r>
        <w:rPr>
          <w:rFonts w:ascii="Times New Roman"/>
          <w:b w:val="false"/>
          <w:i w:val="false"/>
          <w:color w:val="000000"/>
          <w:sz w:val="28"/>
        </w:rPr>
        <w:t>
</w:t>
      </w:r>
      <w:r>
        <w:rPr>
          <w:rFonts w:ascii="Times New Roman"/>
          <w:b w:val="false"/>
          <w:i w:val="false"/>
          <w:color w:val="000000"/>
          <w:sz w:val="28"/>
        </w:rPr>
        <w:t>
      Одной из главных для музеев остается проблема помещений. Только 28% музеев нашего города имеют отдельные здания. Большинство из них нуждаются в ограждении и световом оформлении территории. Для обеспечения сохранности экспонатов необходимы современные системы кондиционирования, воздуховоды и вытяжки для реставраторов, аппаратура для определения температуры и влажности в залах и фондохранилищах. Для обработки тканных и войлочных изделий от насекомых и вредителей требуется дезкамера. Необходимы также современные системы сигнализации, видеонаблюдения. 
</w:t>
      </w:r>
      <w:r>
        <w:br/>
      </w:r>
      <w:r>
        <w:rPr>
          <w:rFonts w:ascii="Times New Roman"/>
          <w:b w:val="false"/>
          <w:i w:val="false"/>
          <w:color w:val="000000"/>
          <w:sz w:val="28"/>
        </w:rPr>
        <w:t>
      Слабо внедряются в деятельность музеев и галерей новые технологии: лишь 17% из них имеют компьютеры, еще меньше подключены к сети Интернет или имеют Wеb-страницы. 
</w:t>
      </w:r>
      <w:r>
        <w:br/>
      </w:r>
      <w:r>
        <w:rPr>
          <w:rFonts w:ascii="Times New Roman"/>
          <w:b w:val="false"/>
          <w:i w:val="false"/>
          <w:color w:val="000000"/>
          <w:sz w:val="28"/>
        </w:rPr>
        <w:t>
      Для развития музеев и музейного дела в г.Алматы необходимо: 
</w:t>
      </w:r>
      <w:r>
        <w:br/>
      </w:r>
      <w:r>
        <w:rPr>
          <w:rFonts w:ascii="Times New Roman"/>
          <w:b w:val="false"/>
          <w:i w:val="false"/>
          <w:color w:val="000000"/>
          <w:sz w:val="28"/>
        </w:rPr>
        <w:t>
      - разработать концепцию развития музейного дела в г.Алматы, создание городской программы "Музей Алматы ХХI века"; 
</w:t>
      </w:r>
      <w:r>
        <w:br/>
      </w:r>
      <w:r>
        <w:rPr>
          <w:rFonts w:ascii="Times New Roman"/>
          <w:b w:val="false"/>
          <w:i w:val="false"/>
          <w:color w:val="000000"/>
          <w:sz w:val="28"/>
        </w:rPr>
        <w:t>
      - изучить вопрос о передаче ряда музейных учреждений в муниципальную собственность г.Алматы, в частности Центрального выставочного зала; 
</w:t>
      </w:r>
      <w:r>
        <w:br/>
      </w:r>
      <w:r>
        <w:rPr>
          <w:rFonts w:ascii="Times New Roman"/>
          <w:b w:val="false"/>
          <w:i w:val="false"/>
          <w:color w:val="000000"/>
          <w:sz w:val="28"/>
        </w:rPr>
        <w:t>
      - открыть в одном из вузов города Алматы специализированную кафедру по подготовке специалистов-музееведов; 
</w:t>
      </w:r>
      <w:r>
        <w:br/>
      </w:r>
      <w:r>
        <w:rPr>
          <w:rFonts w:ascii="Times New Roman"/>
          <w:b w:val="false"/>
          <w:i w:val="false"/>
          <w:color w:val="000000"/>
          <w:sz w:val="28"/>
        </w:rPr>
        <w:t>
      - создать на базе Бизнес-инкубатора городское предприятие по изготовлению и ремонту нестандартного музейного оборудования; 
</w:t>
      </w:r>
      <w:r>
        <w:br/>
      </w:r>
      <w:r>
        <w:rPr>
          <w:rFonts w:ascii="Times New Roman"/>
          <w:b w:val="false"/>
          <w:i w:val="false"/>
          <w:color w:val="000000"/>
          <w:sz w:val="28"/>
        </w:rPr>
        <w:t>
      - закрепить на договорной основе за муниципальными музейными учреждениями крупные предприятия города для оказания шефской помощи.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1.3.5. Формирование эстетики городской среды.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Образ южной столицы сформирован его уникальной архитектурой. Всего на территории города располагается 115 памятников истории, архитектуры и монументального искусства, из них 31 республиканского значения и 83 - местного. В числе последних 42 памятника архитектуры, 29 - монументального искусства, 12 памятников истории. Городской зоне в квадрате улиц Толе би - Кунаева - Гоголя - Зенкова в 1993 г. придан статус Алматинского Государственного историко-архитектурного и мемориального заповедника. 
</w:t>
      </w:r>
      <w:r>
        <w:br/>
      </w:r>
      <w:r>
        <w:rPr>
          <w:rFonts w:ascii="Times New Roman"/>
          <w:b w:val="false"/>
          <w:i w:val="false"/>
          <w:color w:val="000000"/>
          <w:sz w:val="28"/>
        </w:rPr>
        <w:t>
      Следует учитывать, что монументальное искусство является одним из эффективных средств формирования исторической памяти и патриотического воспитания граждан, особенно подрастающего поколения. Если мы хотим, чтобы Алматы был подлинным центром культуры, нам необходимо обратить внимание на то,что среди многочисленных памятников недостаточно увековечена память деятелей культуры. Разве не заслуживает нашей памяти вклад в национальную культуру таких гигантов как Е.Брусиловский, А.Жубанов, Л.Хамиди, М.Макатаев, А.Затаевич, Ш.Калдаяков и др. 
</w:t>
      </w:r>
      <w:r>
        <w:br/>
      </w:r>
      <w:r>
        <w:rPr>
          <w:rFonts w:ascii="Times New Roman"/>
          <w:b w:val="false"/>
          <w:i w:val="false"/>
          <w:color w:val="000000"/>
          <w:sz w:val="28"/>
        </w:rPr>
        <w:t>
      Следует заметить, что к монументальному искусству относятся не только памятники, но и скульптурные, живописные, мозаичные композиции для зданий, парков и скверов. Например, можно было бы оформить художественно-содержательной росписью серые торцы многих зданий, портящих внешний вид города так как это делается во многих городах мира. Начало такой работы заложено в детском конкурсе рисунка в рамках международного конкурса "Азия дауысы": второй год его победители получают право росписи торцевой стены стадиона "Медео". 
</w:t>
      </w:r>
      <w:r>
        <w:br/>
      </w:r>
      <w:r>
        <w:rPr>
          <w:rFonts w:ascii="Times New Roman"/>
          <w:b w:val="false"/>
          <w:i w:val="false"/>
          <w:color w:val="000000"/>
          <w:sz w:val="28"/>
        </w:rPr>
        <w:t>
      Почему бы также не возродить традицию, славившую Алматы как город-сад, когда из живых цветов и растений создавались флористические композиции не только в парках и скверах, но и на площадях и улицах. 
</w:t>
      </w:r>
      <w:r>
        <w:br/>
      </w:r>
      <w:r>
        <w:rPr>
          <w:rFonts w:ascii="Times New Roman"/>
          <w:b w:val="false"/>
          <w:i w:val="false"/>
          <w:color w:val="000000"/>
          <w:sz w:val="28"/>
        </w:rPr>
        <w:t>
      Безусловно, сегодня благоустройство улиц города, интерьеров зданий выполняется из современных строительных материалов по самым разнообразным дизайнерским проектам, которые всем хороши, кроме одного - в них нет казахского национального стиля. 
</w:t>
      </w:r>
      <w:r>
        <w:br/>
      </w:r>
      <w:r>
        <w:rPr>
          <w:rFonts w:ascii="Times New Roman"/>
          <w:b w:val="false"/>
          <w:i w:val="false"/>
          <w:color w:val="000000"/>
          <w:sz w:val="28"/>
        </w:rPr>
        <w:t>
      Думается, настала пора наводить в этой области порядок и исходить из принципа, что наиболее привлекательное и современное должно нести в подсознание граждан идею казахстанского патриотизма. В этих целях предлагается создание при городском управлении культуры специального экспертно-художественного совета по эстетике городской среды с правами выдачи обязательного заключения по соответствию оформления и ономастики учреждений и предприятий города Законам Республики Казахстан "О культуре", "О языках".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1.3.6. Развитие негосударственного сектора культуры.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Наиболее заметные изменения в образе города происходят за счет развития индустрии досуга. Работа частного сектора в культуре в основном направлена на расширение ассортимента оказываемых развлекательных услуг и развитие отечественной индустрии досуга и развлечений. На сегодняшний день в городе в негосударственном секторе функционируют 20 картинных галерей, 26 ночных клубов и дискотек, 4 парка аттракционов, 5 театров, 5 музеев, 12 казино, 19 кинотеатров, 24 клуба игровых автоматов, 4 боулинг-центра и другие предприятия. 
</w:t>
      </w:r>
      <w:r>
        <w:br/>
      </w:r>
      <w:r>
        <w:rPr>
          <w:rFonts w:ascii="Times New Roman"/>
          <w:b w:val="false"/>
          <w:i w:val="false"/>
          <w:color w:val="000000"/>
          <w:sz w:val="28"/>
        </w:rPr>
        <w:t>
      Привычными местами отдыха стали частные развлекательные парки "Ерке", "Айя-Мир фантазии", "Ак-Бота". Практика передачи городских парков культуры и отдыха в доверительное управление частным структурам оправдала себя. Вместе с тем встает следующая проблема: с приобретением и установкой импортных развлекательных аттракционов и оборудования через их внешнее оформление идет интенсивная вестернизация сознания горожан, в первую очередь детей и подростков. Ни в одном из парков города нет ни одного современного аттракциона, оформленного в национальном стиле. Представляется необходимым обеспечить проведение приоритетов государственной политики в этой сфере на уровне городских органов управления. 
</w:t>
      </w:r>
      <w:r>
        <w:br/>
      </w:r>
      <w:r>
        <w:rPr>
          <w:rFonts w:ascii="Times New Roman"/>
          <w:b w:val="false"/>
          <w:i w:val="false"/>
          <w:color w:val="000000"/>
          <w:sz w:val="28"/>
        </w:rPr>
        <w:t>
      В этой связи есть также предложение приступить к работе по созданию муниципального парка развлечений "Южный" восточнее микрорайона "Алмагуль", но при этом не идти по шаблонному пути Диснейлендов, а разработать его стилевую концепцию по мотивам фольклора народов Казахстана. Финансовыми механизмами могут быть как внешние, так и внутренние инвестиции, причем основная их часть должна быть направлена на создание на базе одного из заводов Алматы отечественного производства аттракционов и паркового оборудования с последующей окупаемостью за счет реализации его продукции на рынках сбыта внутри страны и в Центральной Азии. 
</w:t>
      </w:r>
      <w:r>
        <w:br/>
      </w:r>
      <w:r>
        <w:rPr>
          <w:rFonts w:ascii="Times New Roman"/>
          <w:b w:val="false"/>
          <w:i w:val="false"/>
          <w:color w:val="000000"/>
          <w:sz w:val="28"/>
        </w:rPr>
        <w:t>
      Для развития социокультурной инфраструктуры города частный сектор имеет значение прежде всего как: 
</w:t>
      </w:r>
      <w:r>
        <w:br/>
      </w:r>
      <w:r>
        <w:rPr>
          <w:rFonts w:ascii="Times New Roman"/>
          <w:b w:val="false"/>
          <w:i w:val="false"/>
          <w:color w:val="000000"/>
          <w:sz w:val="28"/>
        </w:rPr>
        <w:t>
      - возможность привлечения дополнительных инвестиций в культуру; 
</w:t>
      </w:r>
      <w:r>
        <w:br/>
      </w:r>
      <w:r>
        <w:rPr>
          <w:rFonts w:ascii="Times New Roman"/>
          <w:b w:val="false"/>
          <w:i w:val="false"/>
          <w:color w:val="000000"/>
          <w:sz w:val="28"/>
        </w:rPr>
        <w:t>
      - развитие новых форм и видов деятельности, направленных на организацию полноценного досуга населения; 
</w:t>
      </w:r>
      <w:r>
        <w:br/>
      </w:r>
      <w:r>
        <w:rPr>
          <w:rFonts w:ascii="Times New Roman"/>
          <w:b w:val="false"/>
          <w:i w:val="false"/>
          <w:color w:val="000000"/>
          <w:sz w:val="28"/>
        </w:rPr>
        <w:t>
      - расширение возможности выбора и доступности для потребителей культурной продукции и услуг; 
</w:t>
      </w:r>
      <w:r>
        <w:br/>
      </w:r>
      <w:r>
        <w:rPr>
          <w:rFonts w:ascii="Times New Roman"/>
          <w:b w:val="false"/>
          <w:i w:val="false"/>
          <w:color w:val="000000"/>
          <w:sz w:val="28"/>
        </w:rPr>
        <w:t>
      - создание дополнительных рабочих мест для квалифицированных работников культуры.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Вместе с тем, именно в сфере культуры развитие негосударственных структур осложняется отсутствием регулирующего законодательства. Поскольку виды деятельности этой сферы не вошли в перечень подлежащих лицензированию согласно Указу Президента Республики Казахстан "О лицензировании", отечественный рынок вообще и алматинский в частности сегодня совершенно не огражден от засилия низкопробной и "пиратской" культурной продукции. 
</w:t>
      </w:r>
      <w:r>
        <w:br/>
      </w:r>
      <w:r>
        <w:rPr>
          <w:rFonts w:ascii="Times New Roman"/>
          <w:b w:val="false"/>
          <w:i w:val="false"/>
          <w:color w:val="000000"/>
          <w:sz w:val="28"/>
        </w:rPr>
        <w:t>
      Это в свою очередь ведет, с одной стороны, к нарушению прав потребителей на получение высококачественной культурной продукции. С другой стороны - ведет к нарушению авторских прав производителей кино-, видео и аудиопродукции, что, соответственно, затрудняет международное культурное сотрудничество. Кроме того, происходит, как указано выше, активная вестернизация сознания алматинцев, особенно молодежи, что противоречит духу и букве Конституции РК, Законам "О культуре", "О языках", стратегическим целям развития Казахстана, изложенных в послании Президента Н.А.Назарбаева "Казахстан - 2030". 
</w:t>
      </w:r>
      <w:r>
        <w:br/>
      </w:r>
      <w:r>
        <w:rPr>
          <w:rFonts w:ascii="Times New Roman"/>
          <w:b w:val="false"/>
          <w:i w:val="false"/>
          <w:color w:val="000000"/>
          <w:sz w:val="28"/>
        </w:rPr>
        <w:t>
      Требует упорядочения концертно-гастрольная практика зарубежных исполнителей в Алматы. 
</w:t>
      </w:r>
      <w:r>
        <w:br/>
      </w:r>
      <w:r>
        <w:rPr>
          <w:rFonts w:ascii="Times New Roman"/>
          <w:b w:val="false"/>
          <w:i w:val="false"/>
          <w:color w:val="000000"/>
          <w:sz w:val="28"/>
        </w:rPr>
        <w:t>
      Нуждается в серьезной корректировке нашей политики в отношении деятельности ночных клубов. Даже в самих названиях этих заведений нет ничего казахстанского: "Колизей", "Ред энд Блэк", "Уайт холл", "Манхеттен", "Голливуд-диско", "Адмирал Нельсон", "Текила санрайз", "Гавана клуб", "Майтаун" и так далее, не говоря уже об их внутреннем оформлении и тем более о содержании программ. Переименования улиц Алматы придали городу собственный колорит, которого он был лишен в период советского режима. Однако в настоящий момент образ города опять растворяется в иноязычных названиях многих ночных клубов, дискотек, ресторанов. 
</w:t>
      </w:r>
      <w:r>
        <w:br/>
      </w:r>
      <w:r>
        <w:rPr>
          <w:rFonts w:ascii="Times New Roman"/>
          <w:b w:val="false"/>
          <w:i w:val="false"/>
          <w:color w:val="000000"/>
          <w:sz w:val="28"/>
        </w:rPr>
        <w:t>
      Согласно неофициальным данным сотрудников органов внутренних дел, ночные клубы и дискотеки являются основными местами приобщения подростков к потреблению наркотиков. 
</w:t>
      </w:r>
      <w:r>
        <w:br/>
      </w:r>
      <w:r>
        <w:rPr>
          <w:rFonts w:ascii="Times New Roman"/>
          <w:b w:val="false"/>
          <w:i w:val="false"/>
          <w:color w:val="000000"/>
          <w:sz w:val="28"/>
        </w:rPr>
        <w:t>
      С целью защиты отечественной культуры и развития конкуренции на законной основе необходимо до внесения дополнений в Указ Президента "О лицензировании" решением Акима рекомендовать хозяйствующим субъектам соблюдать в оформлении национальный стиль, а также уполномочить управление культуры города создать постоянно действующий совет по формированию культурно-политического образа Алматы для проведения экспертизы дизайна и содержания оформления зданий и рекламы, с полномочиями выдачи представлений о несоответствии законодательству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1.3.7. Дальнейшее развитие фестивальной практики.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Алматы накоплен значительный опыт проведения различных праздников, фестивалей, юбилейных мероприятий, национальных и международных конкурсов. Традиционными стали фестивали "Азия даусы", "Казахстан - звезды мирового балета", "Ак жол", кинофестиваль "Евразия". Набирают популярность новые фестивали "Алматы - моя первая любовь", "Бозторгай". Их проведение осуществляется за счет спонсорских средств. 
</w:t>
      </w:r>
      <w:r>
        <w:br/>
      </w:r>
      <w:r>
        <w:rPr>
          <w:rFonts w:ascii="Times New Roman"/>
          <w:b w:val="false"/>
          <w:i w:val="false"/>
          <w:color w:val="000000"/>
          <w:sz w:val="28"/>
        </w:rPr>
        <w:t>
      Вместе с тем, некоторые массовые мероприятия в городе требуют обновления их художественно-воспитательного содержания с целью более эффективного воздействия на аудиторию в духе казахстанского патриотизма, формирования чувства ответственности за выполнение приоритетов программы "Казахстан-2030". 
</w:t>
      </w:r>
      <w:r>
        <w:br/>
      </w:r>
      <w:r>
        <w:rPr>
          <w:rFonts w:ascii="Times New Roman"/>
          <w:b w:val="false"/>
          <w:i w:val="false"/>
          <w:color w:val="000000"/>
          <w:sz w:val="28"/>
        </w:rPr>
        <w:t>
      Рекламе национальных праздников - Наурызу, Дню независимости, знаменательным датам истории страны не уделяется достаточного эфирного времени. Это же относится и к рекламе мероприятий, направленных на пропаганду истории национальной культуры и истории: многим отечественным организациям, занимающимся их проведением, просто не по силам оплачивать высокие тарифы городского оформления. 
</w:t>
      </w:r>
      <w:r>
        <w:br/>
      </w:r>
      <w:r>
        <w:rPr>
          <w:rFonts w:ascii="Times New Roman"/>
          <w:b w:val="false"/>
          <w:i w:val="false"/>
          <w:color w:val="000000"/>
          <w:sz w:val="28"/>
        </w:rPr>
        <w:t>
      В целях закрепления за Алматой статуса фестивальной столицы Казахстана разработан и утвержден перечень постоянных мероприятий, проводимых в городе, с целью координации и оказания организационной помощи со стороны городского управления культуры. Проведение же мероприятий, не входящих в этот перечень должно согласовываться с управлением культуры во избежание возможного невыполнения обязательств со стороны организаторов перед гостями, наносящего ущерб престижу города, а также для обеспечения общественного порядка, безопасности граждан, недопущения пропаганды и агитации социального, расового, национального, религиозного, сословного и родового превосходства. Для реализации этого необходимо соответствующее решение городского маслихата. 
</w:t>
      </w:r>
      <w:r>
        <w:br/>
      </w:r>
      <w:r>
        <w:rPr>
          <w:rFonts w:ascii="Times New Roman"/>
          <w:b w:val="false"/>
          <w:i w:val="false"/>
          <w:color w:val="000000"/>
          <w:sz w:val="28"/>
        </w:rPr>
        <w:t>
      Кроме того, следует утвердить дифференцированные тарифы на все виды рекламы мероприятий, направленных на пропаганду отечественной культуры и истории. Для урегулирования вопросов в этой области в русле государственной политики представляется целесообразным создание при управлении культуры специального отдела по проведению фестивалей и упорядочения концертно-гастрольной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1.3.8. Совершенствование структуры управления.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Реализация культурной политики в г. Алматы находится в компетенции городского управления культуры при акиме со штатной численностью в 7 специалистов. В районных акиматах специальные отделы культуры отсутствуют, их функции совмещают специалисты отделов внутренней политики. Для сравнения: в г.Астане с населением едва более 300 тыс. человек численность работников городского управления культуры составляет 25 штатных единицы; Карагандинского департамента культуры, информации и общественного согласия - 28 штатных единиц, Жамбулского областного управления культуры - 19 штатных единиц. 
</w:t>
      </w:r>
      <w:r>
        <w:br/>
      </w:r>
      <w:r>
        <w:rPr>
          <w:rFonts w:ascii="Times New Roman"/>
          <w:b w:val="false"/>
          <w:i w:val="false"/>
          <w:color w:val="000000"/>
          <w:sz w:val="28"/>
        </w:rPr>
        <w:t>
      В таких условиях оказывать существенное влияние на происходящие процессы в социокультурной сфере города с населением более 1 млн. 135 тыс. человек управлению культуры из 7 работников физически не под силу. 
</w:t>
      </w:r>
      <w:r>
        <w:br/>
      </w:r>
      <w:r>
        <w:rPr>
          <w:rFonts w:ascii="Times New Roman"/>
          <w:b w:val="false"/>
          <w:i w:val="false"/>
          <w:color w:val="000000"/>
          <w:sz w:val="28"/>
        </w:rPr>
        <w:t>
      На сегодняшний день в условиях расширения инфраструктуры, диверсификации культурно-досуговых услуг, предоставляемых частными и государственными учреждениями, неотрегулированности нормативно-правовых механизмов, назрела необходимость реформирования управленческой структуры в направлении усиления следующих функций: 
</w:t>
      </w:r>
      <w:r>
        <w:br/>
      </w:r>
      <w:r>
        <w:rPr>
          <w:rFonts w:ascii="Times New Roman"/>
          <w:b w:val="false"/>
          <w:i w:val="false"/>
          <w:color w:val="000000"/>
          <w:sz w:val="28"/>
        </w:rPr>
        <w:t>
      - координационно-организаторских с целью упорядочения деятельности учреждений культуры и досуга всех форм собственности; 
</w:t>
      </w:r>
      <w:r>
        <w:br/>
      </w:r>
      <w:r>
        <w:rPr>
          <w:rFonts w:ascii="Times New Roman"/>
          <w:b w:val="false"/>
          <w:i w:val="false"/>
          <w:color w:val="000000"/>
          <w:sz w:val="28"/>
        </w:rPr>
        <w:t>
      - аналитическо-наблюдательных и планирующих с целью совершенствования художественно-эстетического содержания социокультурной деятельности в городе; 
</w:t>
      </w:r>
      <w:r>
        <w:br/>
      </w:r>
      <w:r>
        <w:rPr>
          <w:rFonts w:ascii="Times New Roman"/>
          <w:b w:val="false"/>
          <w:i w:val="false"/>
          <w:color w:val="000000"/>
          <w:sz w:val="28"/>
        </w:rPr>
        <w:t>
      - экономического моделирования с целью адаптации и эффективного функционирования хозяйствующих субъектов в рыночные отношения; 
</w:t>
      </w:r>
      <w:r>
        <w:br/>
      </w:r>
      <w:r>
        <w:rPr>
          <w:rFonts w:ascii="Times New Roman"/>
          <w:b w:val="false"/>
          <w:i w:val="false"/>
          <w:color w:val="000000"/>
          <w:sz w:val="28"/>
        </w:rPr>
        <w:t>
      - инновационно-внедренческих с целью инициирования новых форм культурно-досуговой деятельности, внедрения современных и национальных технологий в культурно-информационное пространство городской среды. Учитывая вышеизложенное, предлагается как возможный и оптимальный вариант создание городской управленческой структуры на уровне Департамента культуры с соответствующими отделами: отдел по библиотечной и культурно-досуговой работе, по охране памятников и музейного дела, по организации фестивальной и концертно-гастрольной деятельности, планово-экономический. 
</w:t>
      </w:r>
      <w:r>
        <w:br/>
      </w:r>
      <w:r>
        <w:rPr>
          <w:rFonts w:ascii="Times New Roman"/>
          <w:b w:val="false"/>
          <w:i w:val="false"/>
          <w:color w:val="000000"/>
          <w:sz w:val="28"/>
        </w:rPr>
        <w:t>
      На уровне районных акиматов необходимо выделить одну штатную единицу по вопросам культуры. 
</w:t>
      </w:r>
      <w:r>
        <w:br/>
      </w:r>
      <w:r>
        <w:rPr>
          <w:rFonts w:ascii="Times New Roman"/>
          <w:b w:val="false"/>
          <w:i w:val="false"/>
          <w:color w:val="000000"/>
          <w:sz w:val="28"/>
        </w:rPr>
        <w:t>
      Статус Департамента культуры позволит решать задачи культурной политики города по организации и проведению массовых мероприятий, фестивалей и праздников; по наблюдению за соблюдением авторских прав в учреждениях досуга; по экспертизе и разработке рекомендаций по формированию эстетики города; библиотечный медиаколлектор и др.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ЦЕЛИ И ЗАДАЧИ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Стратегической целью Программы является формирование системы динамичной социально-культурной инфраструктуры, способной обеспечивать развитие культурно-духовной жизни алматинцев и формировать высокий культурно-политический имидж г. Алматы.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Задачи 
</w:t>
      </w:r>
      <w:r>
        <w:br/>
      </w:r>
      <w:r>
        <w:rPr>
          <w:rFonts w:ascii="Times New Roman"/>
          <w:b w:val="false"/>
          <w:i w:val="false"/>
          <w:color w:val="000000"/>
          <w:sz w:val="28"/>
        </w:rPr>
        <w:t>
      - Сохранение и поддержка существующей культурной инфраструктуры г. Алматы; 
</w:t>
      </w:r>
      <w:r>
        <w:br/>
      </w:r>
      <w:r>
        <w:rPr>
          <w:rFonts w:ascii="Times New Roman"/>
          <w:b w:val="false"/>
          <w:i w:val="false"/>
          <w:color w:val="000000"/>
          <w:sz w:val="28"/>
        </w:rPr>
        <w:t>
      - полноценное использование имеющегося интеллектуального и материального потенциала культурной сферы города и его реализация за счет вновь вводимых объектов; 
</w:t>
      </w:r>
      <w:r>
        <w:br/>
      </w:r>
      <w:r>
        <w:rPr>
          <w:rFonts w:ascii="Times New Roman"/>
          <w:b w:val="false"/>
          <w:i w:val="false"/>
          <w:color w:val="000000"/>
          <w:sz w:val="28"/>
        </w:rPr>
        <w:t>
      - передача в муниципальную собственность некоторых объектов, находящихся в республиканском и ведомственном подчинении; Например, здание бывшего ДК АО "Искер", Центральный выставочный зал. 
</w:t>
      </w:r>
      <w:r>
        <w:br/>
      </w:r>
      <w:r>
        <w:rPr>
          <w:rFonts w:ascii="Times New Roman"/>
          <w:b w:val="false"/>
          <w:i w:val="false"/>
          <w:color w:val="000000"/>
          <w:sz w:val="28"/>
        </w:rPr>
        <w:t>
      - внедрение механизмов взаимодействия республиканских, областных и муниципальных учреждений культурно-досуговой сферы; 
</w:t>
      </w:r>
      <w:r>
        <w:br/>
      </w:r>
      <w:r>
        <w:rPr>
          <w:rFonts w:ascii="Times New Roman"/>
          <w:b w:val="false"/>
          <w:i w:val="false"/>
          <w:color w:val="000000"/>
          <w:sz w:val="28"/>
        </w:rPr>
        <w:t>
      - обновление художественно-воспитательного содержания деятельности учреждений культурно-досуговой сферы и проводимых мероприятий; 
</w:t>
      </w:r>
      <w:r>
        <w:br/>
      </w:r>
      <w:r>
        <w:rPr>
          <w:rFonts w:ascii="Times New Roman"/>
          <w:b w:val="false"/>
          <w:i w:val="false"/>
          <w:color w:val="000000"/>
          <w:sz w:val="28"/>
        </w:rPr>
        <w:t>
      - целенаправленное формирование особого эстетического образа Алматы; 
</w:t>
      </w:r>
      <w:r>
        <w:br/>
      </w:r>
      <w:r>
        <w:rPr>
          <w:rFonts w:ascii="Times New Roman"/>
          <w:b w:val="false"/>
          <w:i w:val="false"/>
          <w:color w:val="000000"/>
          <w:sz w:val="28"/>
        </w:rPr>
        <w:t>
      - задействование учреждений культурно-досуговой сферы всех форм собственности, в том числе и предприятий индустрии развлечений, шоу-бизнеса; 
</w:t>
      </w:r>
      <w:r>
        <w:br/>
      </w:r>
      <w:r>
        <w:rPr>
          <w:rFonts w:ascii="Times New Roman"/>
          <w:b w:val="false"/>
          <w:i w:val="false"/>
          <w:color w:val="000000"/>
          <w:sz w:val="28"/>
        </w:rPr>
        <w:t>
      - планомерное развитие индустрии досуга и парково-рекреационных зон в периферийных районах города; 
</w:t>
      </w:r>
      <w:r>
        <w:br/>
      </w:r>
      <w:r>
        <w:rPr>
          <w:rFonts w:ascii="Times New Roman"/>
          <w:b w:val="false"/>
          <w:i w:val="false"/>
          <w:color w:val="000000"/>
          <w:sz w:val="28"/>
        </w:rPr>
        <w:t>
      - совершенствование организационно-управленческой структуры, расширение функций органов управления в сфере культуры в области планирования расходов и поступления доходов; 
</w:t>
      </w:r>
      <w:r>
        <w:br/>
      </w:r>
      <w:r>
        <w:rPr>
          <w:rFonts w:ascii="Times New Roman"/>
          <w:b w:val="false"/>
          <w:i w:val="false"/>
          <w:color w:val="000000"/>
          <w:sz w:val="28"/>
        </w:rPr>
        <w:t>
      - создание региональных нормативов финансирования, лицензирования деятельности учреждений культурно-досуговой сферы; 
</w:t>
      </w:r>
      <w:r>
        <w:br/>
      </w:r>
      <w:r>
        <w:rPr>
          <w:rFonts w:ascii="Times New Roman"/>
          <w:b w:val="false"/>
          <w:i w:val="false"/>
          <w:color w:val="000000"/>
          <w:sz w:val="28"/>
        </w:rPr>
        <w:t>
      - упорядочение гастрольной практики; 
</w:t>
      </w:r>
      <w:r>
        <w:br/>
      </w:r>
      <w:r>
        <w:rPr>
          <w:rFonts w:ascii="Times New Roman"/>
          <w:b w:val="false"/>
          <w:i w:val="false"/>
          <w:color w:val="000000"/>
          <w:sz w:val="28"/>
        </w:rPr>
        <w:t>
      - формирование структур отечественных производителей аттракционов и оборудования для шоу-бизнеса; 
</w:t>
      </w:r>
      <w:r>
        <w:br/>
      </w:r>
      <w:r>
        <w:rPr>
          <w:rFonts w:ascii="Times New Roman"/>
          <w:b w:val="false"/>
          <w:i w:val="false"/>
          <w:color w:val="000000"/>
          <w:sz w:val="28"/>
        </w:rPr>
        <w:t>
      - организация производства сувениров, изделий народного промысла; 
</w:t>
      </w:r>
      <w:r>
        <w:br/>
      </w:r>
      <w:r>
        <w:rPr>
          <w:rFonts w:ascii="Times New Roman"/>
          <w:b w:val="false"/>
          <w:i w:val="false"/>
          <w:color w:val="000000"/>
          <w:sz w:val="28"/>
        </w:rPr>
        <w:t>
      - подготовка высококвалифицированных кадров специалистов для эффективного функционирования индустрии досуга и развлечений; 
</w:t>
      </w:r>
      <w:r>
        <w:br/>
      </w:r>
      <w:r>
        <w:rPr>
          <w:rFonts w:ascii="Times New Roman"/>
          <w:b w:val="false"/>
          <w:i w:val="false"/>
          <w:color w:val="000000"/>
          <w:sz w:val="28"/>
        </w:rPr>
        <w:t>
      - развитие сотрудничества с организациями и учреждениями культуры стран дальнего и ближнего зарубежья.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ОСНОВНЫЕ МЕХАНИЗМЫ РЕАЛИЗАЦИИ ПРОГРАММЫ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4.1 Необходимые ресурсы и источники финансирования.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Основным принципом финансирования развития культурной инфраструктуры является принцип партнерства и смешанных форм финансирования, предусматривающих многоканальность государственной поддержки. 
</w:t>
      </w:r>
      <w:r>
        <w:br/>
      </w:r>
      <w:r>
        <w:rPr>
          <w:rFonts w:ascii="Times New Roman"/>
          <w:b w:val="false"/>
          <w:i w:val="false"/>
          <w:color w:val="000000"/>
          <w:sz w:val="28"/>
        </w:rPr>
        <w:t>
      Второй принцип - бюджетная самостоятельность субъектов и объектов культурной инфраструктуры, которая является стимулирующим механизмом для реализации ресурсного и творческого потенциала, поиска внебюджетных источников, а также развития смешанных государственно-частных форм финансирования. 
</w:t>
      </w:r>
      <w:r>
        <w:br/>
      </w:r>
      <w:r>
        <w:rPr>
          <w:rFonts w:ascii="Times New Roman"/>
          <w:b w:val="false"/>
          <w:i w:val="false"/>
          <w:color w:val="000000"/>
          <w:sz w:val="28"/>
        </w:rPr>
        <w:t>
      Третьим принципом финансирования является прямое финансирование в формах: а) целевые трансферты, используемые в рамках Национальных и муниципальных программ развития культуры, б) гранты организациям культуры, выделяемые под конкретные программы развития индустрии досуга и развлечений, выдаваемые на тендерной основе, в) индивидуальные гранты и стипендии, направленные на поддержку и ангажирование молодых талантов. 
</w:t>
      </w:r>
      <w:r>
        <w:br/>
      </w:r>
      <w:r>
        <w:rPr>
          <w:rFonts w:ascii="Times New Roman"/>
          <w:b w:val="false"/>
          <w:i w:val="false"/>
          <w:color w:val="000000"/>
          <w:sz w:val="28"/>
        </w:rPr>
        <w:t>
      Вышеназванные принципы финансирования, помноженные на активную политику привлечения иностранных и отечественных инвестиций в привлекательную социокультурную и туристическую среду г.Алматы, во многом предопределят обеспечение широкого доступа к сокровищам культуры, содействие культурному просвещению городского населения и развитию народных талантов и творчества. 
</w:t>
      </w:r>
      <w:r>
        <w:br/>
      </w:r>
      <w:r>
        <w:rPr>
          <w:rFonts w:ascii="Times New Roman"/>
          <w:b w:val="false"/>
          <w:i w:val="false"/>
          <w:color w:val="000000"/>
          <w:sz w:val="28"/>
        </w:rPr>
        <w:t>
      На период с 2001 по 2003 года распределительный механизм и соотношение долей выделяемых средств (республиканский + местный бюджет) на поддержку и развитие культурной инфраструктуры должны иметь такие приоритеты: 
</w:t>
      </w:r>
      <w:r>
        <w:br/>
      </w:r>
      <w:r>
        <w:rPr>
          <w:rFonts w:ascii="Times New Roman"/>
          <w:b w:val="false"/>
          <w:i w:val="false"/>
          <w:color w:val="000000"/>
          <w:sz w:val="28"/>
        </w:rPr>
        <w:t>
      - на поддержку культурных организаций общенационального значения (театры, музеи, библиотеки); 
</w:t>
      </w:r>
      <w:r>
        <w:br/>
      </w:r>
      <w:r>
        <w:rPr>
          <w:rFonts w:ascii="Times New Roman"/>
          <w:b w:val="false"/>
          <w:i w:val="false"/>
          <w:color w:val="000000"/>
          <w:sz w:val="28"/>
        </w:rPr>
        <w:t>
      - на развитие инфраструктуры досуга и развлечений в периферийных районах города; 
</w:t>
      </w:r>
      <w:r>
        <w:br/>
      </w:r>
      <w:r>
        <w:rPr>
          <w:rFonts w:ascii="Times New Roman"/>
          <w:b w:val="false"/>
          <w:i w:val="false"/>
          <w:color w:val="000000"/>
          <w:sz w:val="28"/>
        </w:rPr>
        <w:t>
      - социокультурные мероприятия (фестивали, акции, форумы, юбилеи); 
</w:t>
      </w:r>
      <w:r>
        <w:br/>
      </w:r>
      <w:r>
        <w:rPr>
          <w:rFonts w:ascii="Times New Roman"/>
          <w:b w:val="false"/>
          <w:i w:val="false"/>
          <w:color w:val="000000"/>
          <w:sz w:val="28"/>
        </w:rPr>
        <w:t>
      - исполнительское искусство и поддержка молодых талантов; 
</w:t>
      </w:r>
      <w:r>
        <w:br/>
      </w:r>
      <w:r>
        <w:rPr>
          <w:rFonts w:ascii="Times New Roman"/>
          <w:b w:val="false"/>
          <w:i w:val="false"/>
          <w:color w:val="000000"/>
          <w:sz w:val="28"/>
        </w:rPr>
        <w:t>
      - на поддержку культурных инициатив молодежи. 
</w:t>
      </w:r>
      <w:r>
        <w:br/>
      </w:r>
      <w:r>
        <w:rPr>
          <w:rFonts w:ascii="Times New Roman"/>
          <w:b w:val="false"/>
          <w:i w:val="false"/>
          <w:color w:val="000000"/>
          <w:sz w:val="28"/>
        </w:rPr>
        <w:t>
      Статью расходов на формирование и развитие индустрии досуга и развлечений предполагается поэтапно сокращать, т.к данный сегмент является прибыльным и самоокупаемым.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4.2. Привлечение инвестиций.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Инвестиции являются одним из наиболее перспективных каналов привлечения средств для культурного развития г.Алматы. Можно выделить две основных формы инвестирования: 
</w:t>
      </w:r>
      <w:r>
        <w:br/>
      </w:r>
      <w:r>
        <w:rPr>
          <w:rFonts w:ascii="Times New Roman"/>
          <w:b w:val="false"/>
          <w:i w:val="false"/>
          <w:color w:val="000000"/>
          <w:sz w:val="28"/>
        </w:rPr>
        <w:t>
      - инвестирование на безвозвратной основе; 
</w:t>
      </w:r>
      <w:r>
        <w:br/>
      </w:r>
      <w:r>
        <w:rPr>
          <w:rFonts w:ascii="Times New Roman"/>
          <w:b w:val="false"/>
          <w:i w:val="false"/>
          <w:color w:val="000000"/>
          <w:sz w:val="28"/>
        </w:rPr>
        <w:t>
      - долгосрочное инвестирование на возвратной основе. 
</w:t>
      </w:r>
      <w:r>
        <w:br/>
      </w:r>
      <w:r>
        <w:rPr>
          <w:rFonts w:ascii="Times New Roman"/>
          <w:b w:val="false"/>
          <w:i w:val="false"/>
          <w:color w:val="000000"/>
          <w:sz w:val="28"/>
        </w:rPr>
        <w:t>
      Для проведения реставрационных работ и мероприятий, направленных на сохранение объектов историко-культурного наследия, архитектурного облика г.Алматы, наиболее подходящей формой является инвестирование на безвозвратной основе.
</w:t>
      </w:r>
      <w:r>
        <w:br/>
      </w:r>
      <w:r>
        <w:rPr>
          <w:rFonts w:ascii="Times New Roman"/>
          <w:b w:val="false"/>
          <w:i w:val="false"/>
          <w:color w:val="000000"/>
          <w:sz w:val="28"/>
        </w:rPr>
        <w:t>
      Инвестиции долговременного возвратного характера предполагают вложение средств: 
</w:t>
      </w:r>
      <w:r>
        <w:br/>
      </w:r>
      <w:r>
        <w:rPr>
          <w:rFonts w:ascii="Times New Roman"/>
          <w:b w:val="false"/>
          <w:i w:val="false"/>
          <w:color w:val="000000"/>
          <w:sz w:val="28"/>
        </w:rPr>
        <w:t>
      - в формирование и развитие индустрии досуга и развлечений с созданием базы по производству оборудования для национальных аттракционов, парков и аквапарков, других структур; 
</w:t>
      </w:r>
      <w:r>
        <w:br/>
      </w:r>
      <w:r>
        <w:rPr>
          <w:rFonts w:ascii="Times New Roman"/>
          <w:b w:val="false"/>
          <w:i w:val="false"/>
          <w:color w:val="000000"/>
          <w:sz w:val="28"/>
        </w:rPr>
        <w:t>
      - в развитие прикладного искусства и народных промыслов;
</w:t>
      </w:r>
      <w:r>
        <w:br/>
      </w:r>
      <w:r>
        <w:rPr>
          <w:rFonts w:ascii="Times New Roman"/>
          <w:b w:val="false"/>
          <w:i w:val="false"/>
          <w:color w:val="000000"/>
          <w:sz w:val="28"/>
        </w:rPr>
        <w:t>
      - в становление национальных аукционов;
</w:t>
      </w:r>
      <w:r>
        <w:br/>
      </w:r>
      <w:r>
        <w:rPr>
          <w:rFonts w:ascii="Times New Roman"/>
          <w:b w:val="false"/>
          <w:i w:val="false"/>
          <w:color w:val="000000"/>
          <w:sz w:val="28"/>
        </w:rPr>
        <w:t>
      - создание базы для производства оборудования объектов сферы индустрии досуга и развлечений.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Ожидаемые результаты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Выполнение Программы позволит обеспечить сохранение и поддержку культурной инфраструктуры г. Алматы, полноценно использовать имеющийся интеллектуальный и материальный потенциал культурной сферы города и реализовать его за счет вновь вводимых объектов; 
</w:t>
      </w:r>
      <w:r>
        <w:br/>
      </w:r>
      <w:r>
        <w:rPr>
          <w:rFonts w:ascii="Times New Roman"/>
          <w:b w:val="false"/>
          <w:i w:val="false"/>
          <w:color w:val="000000"/>
          <w:sz w:val="28"/>
        </w:rPr>
        <w:t>
      внедрить механизмы взаимодействия республиканских, областных и муниципальных учреждений культурно-досуговой сферы; 
</w:t>
      </w:r>
      <w:r>
        <w:br/>
      </w:r>
      <w:r>
        <w:rPr>
          <w:rFonts w:ascii="Times New Roman"/>
          <w:b w:val="false"/>
          <w:i w:val="false"/>
          <w:color w:val="000000"/>
          <w:sz w:val="28"/>
        </w:rPr>
        <w:t>
      обновить художественно-воспитательное содержание деятельности учреждений культурно-досуговой сферы и проводимых мероприятий; 
</w:t>
      </w:r>
      <w:r>
        <w:br/>
      </w:r>
      <w:r>
        <w:rPr>
          <w:rFonts w:ascii="Times New Roman"/>
          <w:b w:val="false"/>
          <w:i w:val="false"/>
          <w:color w:val="000000"/>
          <w:sz w:val="28"/>
        </w:rPr>
        <w:t>
      целенаправленно сформировать особый эстетический образ Алматы; 
</w:t>
      </w:r>
      <w:r>
        <w:br/>
      </w:r>
      <w:r>
        <w:rPr>
          <w:rFonts w:ascii="Times New Roman"/>
          <w:b w:val="false"/>
          <w:i w:val="false"/>
          <w:color w:val="000000"/>
          <w:sz w:val="28"/>
        </w:rPr>
        <w:t>
      задействовать учреждения культурно-досуговой сферы всех форм собственности, в том числе и предприятий индустрии развлечений, шоу-бизнеса на осуществление государственной политики "Казахстан - 2030"; 
</w:t>
      </w:r>
      <w:r>
        <w:br/>
      </w:r>
      <w:r>
        <w:rPr>
          <w:rFonts w:ascii="Times New Roman"/>
          <w:b w:val="false"/>
          <w:i w:val="false"/>
          <w:color w:val="000000"/>
          <w:sz w:val="28"/>
        </w:rPr>
        <w:t>
      обеспечить планомерное развитие индустрии досуга и парково-рекреационных зон в периферийных районах города.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VI-ой сессии Алматинского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городского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II-го созыва                       Е. Шайхутдинов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Алматинского городского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II-го созыва             Ж. Турегельдинов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Инфраструктура культуры г. Алматы на 01.01.2000 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053"/>
        <w:gridCol w:w="5653"/>
        <w:gridCol w:w="193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Основное направление деятельности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по городу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Театры
</w:t>
            </w:r>
            <w:r>
              <w:br/>
            </w:r>
            <w:r>
              <w:rPr>
                <w:rFonts w:ascii="Times New Roman"/>
                <w:b w:val="false"/>
                <w:i w:val="false"/>
                <w:color w:val="000000"/>
                <w:sz w:val="20"/>
              </w:rPr>
              <w:t>
Государств.
</w:t>
            </w:r>
            <w:r>
              <w:br/>
            </w:r>
            <w:r>
              <w:rPr>
                <w:rFonts w:ascii="Times New Roman"/>
                <w:b w:val="false"/>
                <w:i w:val="false"/>
                <w:color w:val="000000"/>
                <w:sz w:val="20"/>
              </w:rPr>
              <w:t>
Частные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Театрально-зрелищная деятельность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r>
              <w:br/>
            </w:r>
            <w:r>
              <w:rPr>
                <w:rFonts w:ascii="Times New Roman"/>
                <w:b w:val="false"/>
                <w:i w:val="false"/>
                <w:color w:val="000000"/>
                <w:sz w:val="20"/>
              </w:rPr>
              <w:t>
9
</w:t>
            </w:r>
            <w:r>
              <w:br/>
            </w:r>
            <w:r>
              <w:rPr>
                <w:rFonts w:ascii="Times New Roman"/>
                <w:b w:val="false"/>
                <w:i w:val="false"/>
                <w:color w:val="000000"/>
                <w:sz w:val="20"/>
              </w:rPr>
              <w:t>
5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Концерные
</w:t>
            </w:r>
            <w:r>
              <w:br/>
            </w:r>
            <w:r>
              <w:rPr>
                <w:rFonts w:ascii="Times New Roman"/>
                <w:b w:val="false"/>
                <w:i w:val="false"/>
                <w:color w:val="000000"/>
                <w:sz w:val="20"/>
              </w:rPr>
              <w:t>
организации
</w:t>
            </w:r>
            <w:r>
              <w:br/>
            </w:r>
            <w:r>
              <w:rPr>
                <w:rFonts w:ascii="Times New Roman"/>
                <w:b w:val="false"/>
                <w:i w:val="false"/>
                <w:color w:val="000000"/>
                <w:sz w:val="20"/>
              </w:rPr>
              <w:t>
Государствен.
</w:t>
            </w:r>
            <w:r>
              <w:br/>
            </w:r>
            <w:r>
              <w:rPr>
                <w:rFonts w:ascii="Times New Roman"/>
                <w:b w:val="false"/>
                <w:i w:val="false"/>
                <w:color w:val="000000"/>
                <w:sz w:val="20"/>
              </w:rPr>
              <w:t>
(Оркестры
</w:t>
            </w:r>
            <w:r>
              <w:br/>
            </w:r>
            <w:r>
              <w:rPr>
                <w:rFonts w:ascii="Times New Roman"/>
                <w:b w:val="false"/>
                <w:i w:val="false"/>
                <w:color w:val="000000"/>
                <w:sz w:val="20"/>
              </w:rPr>
              <w:t>
Ансамбли)
</w:t>
            </w:r>
            <w:r>
              <w:br/>
            </w:r>
            <w:r>
              <w:rPr>
                <w:rFonts w:ascii="Times New Roman"/>
                <w:b w:val="false"/>
                <w:i w:val="false"/>
                <w:color w:val="000000"/>
                <w:sz w:val="20"/>
              </w:rPr>
              <w:t>
Частные анс.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Театрально-художественная деятельность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r>
              <w:br/>
            </w:r>
            <w:r>
              <w:rPr>
                <w:rFonts w:ascii="Times New Roman"/>
                <w:b w:val="false"/>
                <w:i w:val="false"/>
                <w:color w:val="000000"/>
                <w:sz w:val="20"/>
              </w:rPr>
              <w:t>
</w:t>
            </w:r>
            <w:r>
              <w:br/>
            </w:r>
            <w:r>
              <w:rPr>
                <w:rFonts w:ascii="Times New Roman"/>
                <w:b w:val="false"/>
                <w:i w:val="false"/>
                <w:color w:val="000000"/>
                <w:sz w:val="20"/>
              </w:rPr>
              <w:t>
27
</w:t>
            </w:r>
            <w:r>
              <w:br/>
            </w:r>
            <w:r>
              <w:rPr>
                <w:rFonts w:ascii="Times New Roman"/>
                <w:b w:val="false"/>
                <w:i w:val="false"/>
                <w:color w:val="000000"/>
                <w:sz w:val="20"/>
              </w:rPr>
              <w:t>
11
</w:t>
            </w:r>
            <w:r>
              <w:br/>
            </w:r>
            <w:r>
              <w:rPr>
                <w:rFonts w:ascii="Times New Roman"/>
                <w:b w:val="false"/>
                <w:i w:val="false"/>
                <w:color w:val="000000"/>
                <w:sz w:val="20"/>
              </w:rPr>
              <w:t>
13
</w:t>
            </w:r>
            <w:r>
              <w:br/>
            </w:r>
            <w:r>
              <w:rPr>
                <w:rFonts w:ascii="Times New Roman"/>
                <w:b w:val="false"/>
                <w:i w:val="false"/>
                <w:color w:val="000000"/>
                <w:sz w:val="20"/>
              </w:rPr>
              <w:t>
1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Музеи
</w:t>
            </w:r>
            <w:r>
              <w:br/>
            </w:r>
            <w:r>
              <w:rPr>
                <w:rFonts w:ascii="Times New Roman"/>
                <w:b w:val="false"/>
                <w:i w:val="false"/>
                <w:color w:val="000000"/>
                <w:sz w:val="20"/>
              </w:rPr>
              <w:t>
Галереи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Сохранение исторического наследия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r>
              <w:br/>
            </w:r>
            <w:r>
              <w:rPr>
                <w:rFonts w:ascii="Times New Roman"/>
                <w:b w:val="false"/>
                <w:i w:val="false"/>
                <w:color w:val="000000"/>
                <w:sz w:val="20"/>
              </w:rPr>
              <w:t>
20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Библиотеки
</w:t>
            </w:r>
            <w:r>
              <w:br/>
            </w:r>
            <w:r>
              <w:rPr>
                <w:rFonts w:ascii="Times New Roman"/>
                <w:b w:val="false"/>
                <w:i w:val="false"/>
                <w:color w:val="000000"/>
                <w:sz w:val="20"/>
              </w:rPr>
              <w:t>
а) Республиканс.
</w:t>
            </w:r>
            <w:r>
              <w:br/>
            </w:r>
            <w:r>
              <w:rPr>
                <w:rFonts w:ascii="Times New Roman"/>
                <w:b w:val="false"/>
                <w:i w:val="false"/>
                <w:color w:val="000000"/>
                <w:sz w:val="20"/>
              </w:rPr>
              <w:t>
б) ЦБС
</w:t>
            </w:r>
            <w:r>
              <w:br/>
            </w:r>
            <w:r>
              <w:rPr>
                <w:rFonts w:ascii="Times New Roman"/>
                <w:b w:val="false"/>
                <w:i w:val="false"/>
                <w:color w:val="000000"/>
                <w:sz w:val="20"/>
              </w:rPr>
              <w:t>
г.Алматы
</w:t>
            </w:r>
            <w:r>
              <w:br/>
            </w:r>
            <w:r>
              <w:rPr>
                <w:rFonts w:ascii="Times New Roman"/>
                <w:b w:val="false"/>
                <w:i w:val="false"/>
                <w:color w:val="000000"/>
                <w:sz w:val="20"/>
              </w:rPr>
              <w:t>
в) Школьные и
</w:t>
            </w:r>
            <w:r>
              <w:br/>
            </w:r>
            <w:r>
              <w:rPr>
                <w:rFonts w:ascii="Times New Roman"/>
                <w:b w:val="false"/>
                <w:i w:val="false"/>
                <w:color w:val="000000"/>
                <w:sz w:val="20"/>
              </w:rPr>
              <w:t>
вузовские
</w:t>
            </w:r>
            <w:r>
              <w:br/>
            </w:r>
            <w:r>
              <w:rPr>
                <w:rFonts w:ascii="Times New Roman"/>
                <w:b w:val="false"/>
                <w:i w:val="false"/>
                <w:color w:val="000000"/>
                <w:sz w:val="20"/>
              </w:rPr>
              <w:t>
г) Ведомствен.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Информационный и справочный источник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
</w:t>
            </w:r>
            <w:r>
              <w:br/>
            </w:r>
            <w:r>
              <w:rPr>
                <w:rFonts w:ascii="Times New Roman"/>
                <w:b w:val="false"/>
                <w:i w:val="false"/>
                <w:color w:val="000000"/>
                <w:sz w:val="20"/>
              </w:rPr>
              <w:t>
23
</w:t>
            </w:r>
            <w:r>
              <w:br/>
            </w:r>
            <w:r>
              <w:rPr>
                <w:rFonts w:ascii="Times New Roman"/>
                <w:b w:val="false"/>
                <w:i w:val="false"/>
                <w:color w:val="000000"/>
                <w:sz w:val="20"/>
              </w:rPr>
              <w:t>
</w:t>
            </w:r>
            <w:r>
              <w:br/>
            </w:r>
            <w:r>
              <w:rPr>
                <w:rFonts w:ascii="Times New Roman"/>
                <w:b w:val="false"/>
                <w:i w:val="false"/>
                <w:color w:val="000000"/>
                <w:sz w:val="20"/>
              </w:rPr>
              <w:t>
200
</w:t>
            </w:r>
            <w:r>
              <w:br/>
            </w:r>
            <w:r>
              <w:rPr>
                <w:rFonts w:ascii="Times New Roman"/>
                <w:b w:val="false"/>
                <w:i w:val="false"/>
                <w:color w:val="000000"/>
                <w:sz w:val="20"/>
              </w:rPr>
              <w:t>
</w:t>
            </w:r>
            <w:r>
              <w:br/>
            </w:r>
            <w:r>
              <w:rPr>
                <w:rFonts w:ascii="Times New Roman"/>
                <w:b w:val="false"/>
                <w:i w:val="false"/>
                <w:color w:val="000000"/>
                <w:sz w:val="20"/>
              </w:rPr>
              <w:t>
16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Памятники истории, архитектуры и монументального искусства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Сохранение и приумножение исторического и культурного наследия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Дома культуры и клубы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Культурно-досуговая деятельность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Кинотеатры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Кино-видеообслуживание населения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Ночные клубы и дискотеки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Культурно-развлекательная деятельность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Казино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Культурно-развлекательная деятельность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Парки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Культурно-досуговая деятельность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Дом дружбы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Укрепление дружбы народов и взаимодействие с культурно-национальными центрами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Цирк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Спортивно-зрелищная деятельность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Дом детского творчества детей и подростков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Пропаганда и развитие детского творчества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Творческие союзы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Объединяющая и координирующая деятельность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ЦДА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Деятельность по военно-патриотическому воспитанию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Клубы по интересам  и коллективы самодеятельного   народного творчества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самодеятельного и народного творчества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Итоги деятельности государственных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театров в 1999 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3951"/>
        <w:gridCol w:w="1560"/>
        <w:gridCol w:w="1484"/>
        <w:gridCol w:w="1608"/>
        <w:gridCol w:w="1229"/>
        <w:gridCol w:w="1305"/>
        <w:gridCol w:w="1229"/>
      </w:tblGrid>
      <w:tr>
        <w:trPr>
          <w:trHeight w:val="450" w:hRule="atLeast"/>
        </w:trPr>
        <w:tc>
          <w:tcPr>
            <w:tcW w:w="71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пп
</w:t>
            </w:r>
          </w:p>
        </w:tc>
        <w:tc>
          <w:tcPr>
            <w:tcW w:w="395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Название театра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спектаклей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зрителей (тыс.)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1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w:t>
            </w:r>
          </w:p>
        </w:tc>
        <w:tc>
          <w:tcPr>
            <w:tcW w:w="1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ГАТОБ им.Абая
</w:t>
            </w:r>
          </w:p>
        </w:tc>
        <w:tc>
          <w:tcPr>
            <w:tcW w:w="1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122,4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238,6
</w:t>
            </w:r>
          </w:p>
        </w:tc>
      </w:tr>
      <w:tr>
        <w:trPr>
          <w:trHeight w:val="45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Драмтеатр им.М.Ауэзова
</w:t>
            </w:r>
          </w:p>
        </w:tc>
        <w:tc>
          <w:tcPr>
            <w:tcW w:w="1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w:t>
            </w:r>
          </w:p>
        </w:tc>
        <w:tc>
          <w:tcPr>
            <w:tcW w:w="1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c>
          <w:tcPr>
            <w:tcW w:w="1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r>
      <w:tr>
        <w:trPr>
          <w:trHeight w:val="45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Драмтеатр им.М.Лермонтова
</w:t>
            </w:r>
          </w:p>
        </w:tc>
        <w:tc>
          <w:tcPr>
            <w:tcW w:w="1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91,7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
</w:t>
            </w:r>
          </w:p>
        </w:tc>
        <w:tc>
          <w:tcPr>
            <w:tcW w:w="1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
</w:t>
            </w:r>
          </w:p>
        </w:tc>
      </w:tr>
      <w:tr>
        <w:trPr>
          <w:trHeight w:val="45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Казахский ТЮЗ им.Г.Мусрепова
</w:t>
            </w:r>
          </w:p>
        </w:tc>
        <w:tc>
          <w:tcPr>
            <w:tcW w:w="1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1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w:t>
            </w:r>
          </w:p>
        </w:tc>
        <w:tc>
          <w:tcPr>
            <w:tcW w:w="1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r>
      <w:tr>
        <w:trPr>
          <w:trHeight w:val="45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Русский ТЮЗ им.Н.Сац
</w:t>
            </w:r>
          </w:p>
        </w:tc>
        <w:tc>
          <w:tcPr>
            <w:tcW w:w="1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
</w:t>
            </w:r>
          </w:p>
        </w:tc>
        <w:tc>
          <w:tcPr>
            <w:tcW w:w="1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96,9
</w:t>
            </w:r>
          </w:p>
        </w:tc>
      </w:tr>
      <w:tr>
        <w:trPr>
          <w:trHeight w:val="45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Уйгурский театр
</w:t>
            </w:r>
          </w:p>
        </w:tc>
        <w:tc>
          <w:tcPr>
            <w:tcW w:w="1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1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
</w:t>
            </w:r>
          </w:p>
        </w:tc>
        <w:tc>
          <w:tcPr>
            <w:tcW w:w="1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136,1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r>
      <w:tr>
        <w:trPr>
          <w:trHeight w:val="45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Корейский театр
</w:t>
            </w:r>
          </w:p>
        </w:tc>
        <w:tc>
          <w:tcPr>
            <w:tcW w:w="1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
</w:t>
            </w:r>
          </w:p>
        </w:tc>
      </w:tr>
      <w:tr>
        <w:trPr>
          <w:trHeight w:val="45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Немецкий театр
</w:t>
            </w:r>
          </w:p>
        </w:tc>
        <w:tc>
          <w:tcPr>
            <w:tcW w:w="1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1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128,4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146,9
</w:t>
            </w:r>
          </w:p>
        </w:tc>
      </w:tr>
      <w:tr>
        <w:trPr>
          <w:trHeight w:val="450" w:hRule="atLeast"/>
        </w:trPr>
        <w:tc>
          <w:tcPr>
            <w:tcW w:w="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Кукольный театр
</w:t>
            </w:r>
          </w:p>
        </w:tc>
        <w:tc>
          <w:tcPr>
            <w:tcW w:w="1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1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Показатели работы библиотек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структуры органов управления культуры в 1999 г.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193"/>
        <w:gridCol w:w="1993"/>
        <w:gridCol w:w="1773"/>
        <w:gridCol w:w="1913"/>
        <w:gridCol w:w="2333"/>
      </w:tblGrid>
      <w:tr>
        <w:trPr>
          <w:trHeight w:val="450" w:hRule="atLeast"/>
        </w:trPr>
        <w:tc>
          <w:tcPr>
            <w:tcW w:w="6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пп
</w:t>
            </w:r>
          </w:p>
        </w:tc>
        <w:tc>
          <w:tcPr>
            <w:tcW w:w="41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Принадлежность
</w:t>
            </w:r>
          </w:p>
        </w:tc>
        <w:tc>
          <w:tcPr>
            <w:tcW w:w="19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Обслуженочитате- лей, тыс.чел.
</w:t>
            </w:r>
          </w:p>
        </w:tc>
        <w:tc>
          <w:tcPr>
            <w:tcW w:w="1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Книжные фонды, тыс.экз.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Кадровый потенциал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чел.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с высш. обра-
</w:t>
            </w:r>
            <w:r>
              <w:br/>
            </w:r>
            <w:r>
              <w:rPr>
                <w:rFonts w:ascii="Times New Roman"/>
                <w:b w:val="false"/>
                <w:i w:val="false"/>
                <w:color w:val="000000"/>
                <w:sz w:val="20"/>
              </w:rPr>
              <w:t>
зованием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Библиотеки республиканского подчинения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75146 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6365,3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Областная библиотека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Библиотеки местного подчинения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85700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1343,1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 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СПИСОК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музеев и галерей г. Алматы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№!Наименование!Профиль!Курирую-!Финан-!Источники !Здание/  !Науч-!Компью-
</w:t>
      </w:r>
      <w:r>
        <w:br/>
      </w:r>
      <w:r>
        <w:rPr>
          <w:rFonts w:ascii="Times New Roman"/>
          <w:b w:val="false"/>
          <w:i w:val="false"/>
          <w:color w:val="000000"/>
          <w:sz w:val="28"/>
        </w:rPr>
        <w:t>
 !            !       !щая орга!сиро- !финансиро-!Помещение!ная  !терное
</w:t>
      </w:r>
      <w:r>
        <w:br/>
      </w:r>
      <w:r>
        <w:rPr>
          <w:rFonts w:ascii="Times New Roman"/>
          <w:b w:val="false"/>
          <w:i w:val="false"/>
          <w:color w:val="000000"/>
          <w:sz w:val="28"/>
        </w:rPr>
        <w:t>
 !            !       !низация !вание !вания     !Площадь  !дея- !обеспе-
</w:t>
      </w:r>
      <w:r>
        <w:br/>
      </w:r>
      <w:r>
        <w:rPr>
          <w:rFonts w:ascii="Times New Roman"/>
          <w:b w:val="false"/>
          <w:i w:val="false"/>
          <w:color w:val="000000"/>
          <w:sz w:val="28"/>
        </w:rPr>
        <w:t>
 !            !       !        !      !          !         !тель-!чение
</w:t>
      </w:r>
      <w:r>
        <w:br/>
      </w:r>
      <w:r>
        <w:rPr>
          <w:rFonts w:ascii="Times New Roman"/>
          <w:b w:val="false"/>
          <w:i w:val="false"/>
          <w:color w:val="000000"/>
          <w:sz w:val="28"/>
        </w:rPr>
        <w:t>
 !            !       !        !      !          !         !ность!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Центральный   Истори- МИКИОС   Респуб- Выставки, Отдельное Ве-  Учет фон-
</w:t>
      </w:r>
      <w:r>
        <w:br/>
      </w:r>
      <w:r>
        <w:rPr>
          <w:rFonts w:ascii="Times New Roman"/>
          <w:b w:val="false"/>
          <w:i w:val="false"/>
          <w:color w:val="000000"/>
          <w:sz w:val="28"/>
        </w:rPr>
        <w:t>
 Государствен- ческий  Комитет  ликан-  продажа   здание    дет- дов, ло-
</w:t>
      </w:r>
      <w:r>
        <w:br/>
      </w:r>
      <w:r>
        <w:rPr>
          <w:rFonts w:ascii="Times New Roman"/>
          <w:b w:val="false"/>
          <w:i w:val="false"/>
          <w:color w:val="000000"/>
          <w:sz w:val="28"/>
        </w:rPr>
        <w:t>
 ный Музей РК          культуры ское    билетов   17557     ся   кальная
</w:t>
      </w:r>
      <w:r>
        <w:br/>
      </w:r>
      <w:r>
        <w:rPr>
          <w:rFonts w:ascii="Times New Roman"/>
          <w:b w:val="false"/>
          <w:i w:val="false"/>
          <w:color w:val="000000"/>
          <w:sz w:val="28"/>
        </w:rPr>
        <w:t>
                                                  кв.м           сеть, Ин-
</w:t>
      </w:r>
      <w:r>
        <w:br/>
      </w:r>
      <w:r>
        <w:rPr>
          <w:rFonts w:ascii="Times New Roman"/>
          <w:b w:val="false"/>
          <w:i w:val="false"/>
          <w:color w:val="000000"/>
          <w:sz w:val="28"/>
        </w:rPr>
        <w:t>
                                                                 тернет,
</w:t>
      </w:r>
      <w:r>
        <w:br/>
      </w:r>
      <w:r>
        <w:rPr>
          <w:rFonts w:ascii="Times New Roman"/>
          <w:b w:val="false"/>
          <w:i w:val="false"/>
          <w:color w:val="000000"/>
          <w:sz w:val="28"/>
        </w:rPr>
        <w:t>
                                                                 Web-
</w:t>
      </w:r>
      <w:r>
        <w:br/>
      </w:r>
      <w:r>
        <w:rPr>
          <w:rFonts w:ascii="Times New Roman"/>
          <w:b w:val="false"/>
          <w:i w:val="false"/>
          <w:color w:val="000000"/>
          <w:sz w:val="28"/>
        </w:rPr>
        <w:t>
                                                                 страница  
</w:t>
      </w:r>
    </w:p>
    <w:p>
      <w:pPr>
        <w:spacing w:after="0"/>
        <w:ind w:left="0"/>
        <w:jc w:val="both"/>
      </w:pPr>
      <w:r>
        <w:rPr>
          <w:rFonts w:ascii="Times New Roman"/>
          <w:b w:val="false"/>
          <w:i w:val="false"/>
          <w:color w:val="000000"/>
          <w:sz w:val="28"/>
        </w:rPr>
        <w:t>
2. Государствен- Художе- МИКОС    Респуб- Выставки, Отдельное Ве-  Web-
</w:t>
      </w:r>
      <w:r>
        <w:br/>
      </w:r>
      <w:r>
        <w:rPr>
          <w:rFonts w:ascii="Times New Roman"/>
          <w:b w:val="false"/>
          <w:i w:val="false"/>
          <w:color w:val="000000"/>
          <w:sz w:val="28"/>
        </w:rPr>
        <w:t>
   ный Музей     ствен-  Комитет  ликан-  продажа   здание    дет- страница
</w:t>
      </w:r>
      <w:r>
        <w:br/>
      </w:r>
      <w:r>
        <w:rPr>
          <w:rFonts w:ascii="Times New Roman"/>
          <w:b w:val="false"/>
          <w:i w:val="false"/>
          <w:color w:val="000000"/>
          <w:sz w:val="28"/>
        </w:rPr>
        <w:t>
   искусств РК   ный     культуры ское    билетов   19428     ся-
</w:t>
      </w:r>
      <w:r>
        <w:br/>
      </w:r>
      <w:r>
        <w:rPr>
          <w:rFonts w:ascii="Times New Roman"/>
          <w:b w:val="false"/>
          <w:i w:val="false"/>
          <w:color w:val="000000"/>
          <w:sz w:val="28"/>
        </w:rPr>
        <w:t>
   им. Кастеева                                     кв.м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Музей народ-  Истори- МИКИОС   Респуб- продажа   Отдельное Ве-  1 компью-
</w:t>
      </w:r>
      <w:r>
        <w:br/>
      </w:r>
      <w:r>
        <w:rPr>
          <w:rFonts w:ascii="Times New Roman"/>
          <w:b w:val="false"/>
          <w:i w:val="false"/>
          <w:color w:val="000000"/>
          <w:sz w:val="28"/>
        </w:rPr>
        <w:t>
 ных музыкаль- ческий  Комитет  ликан-  билетов   здание    дет- тер, Web- 
</w:t>
      </w:r>
      <w:r>
        <w:br/>
      </w:r>
      <w:r>
        <w:rPr>
          <w:rFonts w:ascii="Times New Roman"/>
          <w:b w:val="false"/>
          <w:i w:val="false"/>
          <w:color w:val="000000"/>
          <w:sz w:val="28"/>
        </w:rPr>
        <w:t>
 ных инстру-           культуры ское              1123,8    ся   страница
</w:t>
      </w:r>
      <w:r>
        <w:br/>
      </w:r>
      <w:r>
        <w:rPr>
          <w:rFonts w:ascii="Times New Roman"/>
          <w:b w:val="false"/>
          <w:i w:val="false"/>
          <w:color w:val="000000"/>
          <w:sz w:val="28"/>
        </w:rPr>
        <w:t>
 ментов им.                                       кв.м           на сервере
</w:t>
      </w:r>
      <w:r>
        <w:br/>
      </w:r>
      <w:r>
        <w:rPr>
          <w:rFonts w:ascii="Times New Roman"/>
          <w:b w:val="false"/>
          <w:i w:val="false"/>
          <w:color w:val="000000"/>
          <w:sz w:val="28"/>
        </w:rPr>
        <w:t>
 Ыкыласа                                                         ЦГМ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Республикан-  Истори- МИКИОС   Респуб- продажа   Отдельное Ве-  2 компью-
</w:t>
      </w:r>
      <w:r>
        <w:br/>
      </w:r>
      <w:r>
        <w:rPr>
          <w:rFonts w:ascii="Times New Roman"/>
          <w:b w:val="false"/>
          <w:i w:val="false"/>
          <w:color w:val="000000"/>
          <w:sz w:val="28"/>
        </w:rPr>
        <w:t>
 ский музей    ческий           ликан-  билетов   здание    дет- тера 
</w:t>
      </w:r>
      <w:r>
        <w:br/>
      </w:r>
      <w:r>
        <w:rPr>
          <w:rFonts w:ascii="Times New Roman"/>
          <w:b w:val="false"/>
          <w:i w:val="false"/>
          <w:color w:val="000000"/>
          <w:sz w:val="28"/>
        </w:rPr>
        <w:t>
 книги                          ское              4396      ся   
</w:t>
      </w:r>
      <w:r>
        <w:br/>
      </w:r>
      <w:r>
        <w:rPr>
          <w:rFonts w:ascii="Times New Roman"/>
          <w:b w:val="false"/>
          <w:i w:val="false"/>
          <w:color w:val="000000"/>
          <w:sz w:val="28"/>
        </w:rPr>
        <w:t>
                                                  кв.м           
</w:t>
      </w:r>
    </w:p>
    <w:p>
      <w:pPr>
        <w:spacing w:after="0"/>
        <w:ind w:left="0"/>
        <w:jc w:val="both"/>
      </w:pPr>
      <w:r>
        <w:rPr>
          <w:rFonts w:ascii="Times New Roman"/>
          <w:b w:val="false"/>
          <w:i w:val="false"/>
          <w:color w:val="000000"/>
          <w:sz w:val="28"/>
        </w:rPr>
        <w:t>
5.  
</w:t>
      </w:r>
    </w:p>
    <w:p>
      <w:pPr>
        <w:spacing w:after="0"/>
        <w:ind w:left="0"/>
        <w:jc w:val="both"/>
      </w:pPr>
      <w:r>
        <w:rPr>
          <w:rFonts w:ascii="Times New Roman"/>
          <w:b w:val="false"/>
          <w:i w:val="false"/>
          <w:color w:val="000000"/>
          <w:sz w:val="28"/>
        </w:rPr>
        <w:t>
 Военно-       Истори- Минис-   Ведом-  продажа   Помещение 
</w:t>
      </w:r>
      <w:r>
        <w:br/>
      </w:r>
      <w:r>
        <w:rPr>
          <w:rFonts w:ascii="Times New Roman"/>
          <w:b w:val="false"/>
          <w:i w:val="false"/>
          <w:color w:val="000000"/>
          <w:sz w:val="28"/>
        </w:rPr>
        <w:t>
 исторический  ческий  терство  ствен-  билетов   в Доме     
</w:t>
      </w:r>
      <w:r>
        <w:br/>
      </w:r>
      <w:r>
        <w:rPr>
          <w:rFonts w:ascii="Times New Roman"/>
          <w:b w:val="false"/>
          <w:i w:val="false"/>
          <w:color w:val="000000"/>
          <w:sz w:val="28"/>
        </w:rPr>
        <w:t>
 музей                 обороны  ное               офицеров     
</w:t>
      </w:r>
      <w:r>
        <w:br/>
      </w:r>
      <w:r>
        <w:rPr>
          <w:rFonts w:ascii="Times New Roman"/>
          <w:b w:val="false"/>
          <w:i w:val="false"/>
          <w:color w:val="000000"/>
          <w:sz w:val="28"/>
        </w:rPr>
        <w:t>
                       РК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Музей истории Истори- Департа- Ведом-
</w:t>
      </w:r>
      <w:r>
        <w:br/>
      </w:r>
      <w:r>
        <w:rPr>
          <w:rFonts w:ascii="Times New Roman"/>
          <w:b w:val="false"/>
          <w:i w:val="false"/>
          <w:color w:val="000000"/>
          <w:sz w:val="28"/>
        </w:rPr>
        <w:t>
 и реконструк- ко-ар-  мент ар- ствен-
</w:t>
      </w:r>
      <w:r>
        <w:br/>
      </w:r>
      <w:r>
        <w:rPr>
          <w:rFonts w:ascii="Times New Roman"/>
          <w:b w:val="false"/>
          <w:i w:val="false"/>
          <w:color w:val="000000"/>
          <w:sz w:val="28"/>
        </w:rPr>
        <w:t>
 ции г. Алматы хитек-  хитекту- ное
</w:t>
      </w:r>
      <w:r>
        <w:br/>
      </w:r>
      <w:r>
        <w:rPr>
          <w:rFonts w:ascii="Times New Roman"/>
          <w:b w:val="false"/>
          <w:i w:val="false"/>
          <w:color w:val="000000"/>
          <w:sz w:val="28"/>
        </w:rPr>
        <w:t>
               турный  ры гор-
</w:t>
      </w:r>
      <w:r>
        <w:br/>
      </w:r>
      <w:r>
        <w:rPr>
          <w:rFonts w:ascii="Times New Roman"/>
          <w:b w:val="false"/>
          <w:i w:val="false"/>
          <w:color w:val="000000"/>
          <w:sz w:val="28"/>
        </w:rPr>
        <w:t>
                       акимата
</w:t>
      </w:r>
    </w:p>
    <w:p>
      <w:pPr>
        <w:spacing w:after="0"/>
        <w:ind w:left="0"/>
        <w:jc w:val="both"/>
      </w:pPr>
      <w:r>
        <w:rPr>
          <w:rFonts w:ascii="Times New Roman"/>
          <w:b w:val="false"/>
          <w:i w:val="false"/>
          <w:color w:val="000000"/>
          <w:sz w:val="28"/>
        </w:rPr>
        <w:t>
7.
</w:t>
      </w:r>
    </w:p>
    <w:p>
      <w:pPr>
        <w:spacing w:after="0"/>
        <w:ind w:left="0"/>
        <w:jc w:val="both"/>
      </w:pPr>
      <w:r>
        <w:rPr>
          <w:rFonts w:ascii="Times New Roman"/>
          <w:b w:val="false"/>
          <w:i w:val="false"/>
          <w:color w:val="000000"/>
          <w:sz w:val="28"/>
        </w:rPr>
        <w:t>
 Музей архео-  Истори- МНВО     Ведом-  Выставки, Отдельное Ве-  Web-
</w:t>
      </w:r>
      <w:r>
        <w:br/>
      </w:r>
      <w:r>
        <w:rPr>
          <w:rFonts w:ascii="Times New Roman"/>
          <w:b w:val="false"/>
          <w:i w:val="false"/>
          <w:color w:val="000000"/>
          <w:sz w:val="28"/>
        </w:rPr>
        <w:t>
 логии         ческий  Институт ствен-  продажа   помещение дет- страница
</w:t>
      </w:r>
      <w:r>
        <w:br/>
      </w:r>
      <w:r>
        <w:rPr>
          <w:rFonts w:ascii="Times New Roman"/>
          <w:b w:val="false"/>
          <w:i w:val="false"/>
          <w:color w:val="000000"/>
          <w:sz w:val="28"/>
        </w:rPr>
        <w:t>
                       Археоло- ное     билетов             ся   на сервере
</w:t>
      </w:r>
      <w:r>
        <w:br/>
      </w:r>
      <w:r>
        <w:rPr>
          <w:rFonts w:ascii="Times New Roman"/>
          <w:b w:val="false"/>
          <w:i w:val="false"/>
          <w:color w:val="000000"/>
          <w:sz w:val="28"/>
        </w:rPr>
        <w:t>
                       гии Наци-                                 ЦГМ
</w:t>
      </w:r>
      <w:r>
        <w:br/>
      </w:r>
      <w:r>
        <w:rPr>
          <w:rFonts w:ascii="Times New Roman"/>
          <w:b w:val="false"/>
          <w:i w:val="false"/>
          <w:color w:val="000000"/>
          <w:sz w:val="28"/>
        </w:rPr>
        <w:t>
                       ональной
</w:t>
      </w:r>
      <w:r>
        <w:br/>
      </w:r>
      <w:r>
        <w:rPr>
          <w:rFonts w:ascii="Times New Roman"/>
          <w:b w:val="false"/>
          <w:i w:val="false"/>
          <w:color w:val="000000"/>
          <w:sz w:val="28"/>
        </w:rPr>
        <w:t>
                       Академии
</w:t>
      </w:r>
      <w:r>
        <w:br/>
      </w:r>
      <w:r>
        <w:rPr>
          <w:rFonts w:ascii="Times New Roman"/>
          <w:b w:val="false"/>
          <w:i w:val="false"/>
          <w:color w:val="000000"/>
          <w:sz w:val="28"/>
        </w:rPr>
        <w:t>
                       наук
</w:t>
      </w:r>
    </w:p>
    <w:p>
      <w:pPr>
        <w:spacing w:after="0"/>
        <w:ind w:left="0"/>
        <w:jc w:val="both"/>
      </w:pPr>
      <w:r>
        <w:rPr>
          <w:rFonts w:ascii="Times New Roman"/>
          <w:b w:val="false"/>
          <w:i w:val="false"/>
          <w:color w:val="000000"/>
          <w:sz w:val="28"/>
        </w:rPr>
        <w:t>
8.
</w:t>
      </w:r>
    </w:p>
    <w:p>
      <w:pPr>
        <w:spacing w:after="0"/>
        <w:ind w:left="0"/>
        <w:jc w:val="both"/>
      </w:pPr>
      <w:r>
        <w:rPr>
          <w:rFonts w:ascii="Times New Roman"/>
          <w:b w:val="false"/>
          <w:i w:val="false"/>
          <w:color w:val="000000"/>
          <w:sz w:val="28"/>
        </w:rPr>
        <w:t>
 Музей         Естест- МНВО     Ведом-  Продажа   Отдельное Ве-
</w:t>
      </w:r>
      <w:r>
        <w:br/>
      </w:r>
      <w:r>
        <w:rPr>
          <w:rFonts w:ascii="Times New Roman"/>
          <w:b w:val="false"/>
          <w:i w:val="false"/>
          <w:color w:val="000000"/>
          <w:sz w:val="28"/>
        </w:rPr>
        <w:t>
 геологии      венно-  Институт ствен-  билетов   помещение дет-
</w:t>
      </w:r>
      <w:r>
        <w:br/>
      </w:r>
      <w:r>
        <w:rPr>
          <w:rFonts w:ascii="Times New Roman"/>
          <w:b w:val="false"/>
          <w:i w:val="false"/>
          <w:color w:val="000000"/>
          <w:sz w:val="28"/>
        </w:rPr>
        <w:t>
               истори- геологии ное                         ся
</w:t>
      </w:r>
      <w:r>
        <w:br/>
      </w:r>
      <w:r>
        <w:rPr>
          <w:rFonts w:ascii="Times New Roman"/>
          <w:b w:val="false"/>
          <w:i w:val="false"/>
          <w:color w:val="000000"/>
          <w:sz w:val="28"/>
        </w:rPr>
        <w:t>
               ческий  Нацио-
</w:t>
      </w:r>
      <w:r>
        <w:br/>
      </w:r>
      <w:r>
        <w:rPr>
          <w:rFonts w:ascii="Times New Roman"/>
          <w:b w:val="false"/>
          <w:i w:val="false"/>
          <w:color w:val="000000"/>
          <w:sz w:val="28"/>
        </w:rPr>
        <w:t>
                       нальной 
</w:t>
      </w:r>
      <w:r>
        <w:br/>
      </w:r>
      <w:r>
        <w:rPr>
          <w:rFonts w:ascii="Times New Roman"/>
          <w:b w:val="false"/>
          <w:i w:val="false"/>
          <w:color w:val="000000"/>
          <w:sz w:val="28"/>
        </w:rPr>
        <w:t>
                       Академии
</w:t>
      </w:r>
      <w:r>
        <w:br/>
      </w:r>
      <w:r>
        <w:rPr>
          <w:rFonts w:ascii="Times New Roman"/>
          <w:b w:val="false"/>
          <w:i w:val="false"/>
          <w:color w:val="000000"/>
          <w:sz w:val="28"/>
        </w:rPr>
        <w:t>
                       наук
</w:t>
      </w:r>
    </w:p>
    <w:p>
      <w:pPr>
        <w:spacing w:after="0"/>
        <w:ind w:left="0"/>
        <w:jc w:val="both"/>
      </w:pPr>
      <w:r>
        <w:rPr>
          <w:rFonts w:ascii="Times New Roman"/>
          <w:b w:val="false"/>
          <w:i w:val="false"/>
          <w:color w:val="000000"/>
          <w:sz w:val="28"/>
        </w:rPr>
        <w:t>
9.
</w:t>
      </w:r>
    </w:p>
    <w:p>
      <w:pPr>
        <w:spacing w:after="0"/>
        <w:ind w:left="0"/>
        <w:jc w:val="both"/>
      </w:pPr>
      <w:r>
        <w:rPr>
          <w:rFonts w:ascii="Times New Roman"/>
          <w:b w:val="false"/>
          <w:i w:val="false"/>
          <w:color w:val="000000"/>
          <w:sz w:val="28"/>
        </w:rPr>
        <w:t>
   Музей природы Естест- МНВО     Ведом-  Нет       Одно из   Ве-
</w:t>
      </w:r>
      <w:r>
        <w:br/>
      </w:r>
      <w:r>
        <w:rPr>
          <w:rFonts w:ascii="Times New Roman"/>
          <w:b w:val="false"/>
          <w:i w:val="false"/>
          <w:color w:val="000000"/>
          <w:sz w:val="28"/>
        </w:rPr>
        <w:t>
                 венно-  Нацио-   ствен-            фойе      дет-
</w:t>
      </w:r>
      <w:r>
        <w:br/>
      </w:r>
      <w:r>
        <w:rPr>
          <w:rFonts w:ascii="Times New Roman"/>
          <w:b w:val="false"/>
          <w:i w:val="false"/>
          <w:color w:val="000000"/>
          <w:sz w:val="28"/>
        </w:rPr>
        <w:t>
                 истори- нальная  ное               главного  ся
</w:t>
      </w:r>
      <w:r>
        <w:br/>
      </w:r>
      <w:r>
        <w:rPr>
          <w:rFonts w:ascii="Times New Roman"/>
          <w:b w:val="false"/>
          <w:i w:val="false"/>
          <w:color w:val="000000"/>
          <w:sz w:val="28"/>
        </w:rPr>
        <w:t>
                 ческий  Академия                   здания
</w:t>
      </w:r>
      <w:r>
        <w:br/>
      </w:r>
      <w:r>
        <w:rPr>
          <w:rFonts w:ascii="Times New Roman"/>
          <w:b w:val="false"/>
          <w:i w:val="false"/>
          <w:color w:val="000000"/>
          <w:sz w:val="28"/>
        </w:rPr>
        <w:t>
                         наук                       НАНРК
</w:t>
      </w:r>
    </w:p>
    <w:p>
      <w:pPr>
        <w:spacing w:after="0"/>
        <w:ind w:left="0"/>
        <w:jc w:val="both"/>
      </w:pPr>
      <w:r>
        <w:rPr>
          <w:rFonts w:ascii="Times New Roman"/>
          <w:b w:val="false"/>
          <w:i w:val="false"/>
          <w:color w:val="000000"/>
          <w:sz w:val="28"/>
        </w:rPr>
        <w:t>
10.
</w:t>
      </w:r>
    </w:p>
    <w:p>
      <w:pPr>
        <w:spacing w:after="0"/>
        <w:ind w:left="0"/>
        <w:jc w:val="both"/>
      </w:pPr>
      <w:r>
        <w:rPr>
          <w:rFonts w:ascii="Times New Roman"/>
          <w:b w:val="false"/>
          <w:i w:val="false"/>
          <w:color w:val="000000"/>
          <w:sz w:val="28"/>
        </w:rPr>
        <w:t>
 Музей истории Истори- Минис-   Ведом-            Отдельное Ве-
</w:t>
      </w:r>
      <w:r>
        <w:br/>
      </w:r>
      <w:r>
        <w:rPr>
          <w:rFonts w:ascii="Times New Roman"/>
          <w:b w:val="false"/>
          <w:i w:val="false"/>
          <w:color w:val="000000"/>
          <w:sz w:val="28"/>
        </w:rPr>
        <w:t>
 медицины и    ческий  терство  ствен-            здание    дет-
</w:t>
      </w:r>
      <w:r>
        <w:br/>
      </w:r>
      <w:r>
        <w:rPr>
          <w:rFonts w:ascii="Times New Roman"/>
          <w:b w:val="false"/>
          <w:i w:val="false"/>
          <w:color w:val="000000"/>
          <w:sz w:val="28"/>
        </w:rPr>
        <w:t>
 здравоохра-           здраво-  ное                         ся
</w:t>
      </w:r>
      <w:r>
        <w:br/>
      </w:r>
      <w:r>
        <w:rPr>
          <w:rFonts w:ascii="Times New Roman"/>
          <w:b w:val="false"/>
          <w:i w:val="false"/>
          <w:color w:val="000000"/>
          <w:sz w:val="28"/>
        </w:rPr>
        <w:t>
 нения                 охране-
</w:t>
      </w:r>
      <w:r>
        <w:br/>
      </w:r>
      <w:r>
        <w:rPr>
          <w:rFonts w:ascii="Times New Roman"/>
          <w:b w:val="false"/>
          <w:i w:val="false"/>
          <w:color w:val="000000"/>
          <w:sz w:val="28"/>
        </w:rPr>
        <w:t>
                       ния
</w:t>
      </w:r>
    </w:p>
    <w:p>
      <w:pPr>
        <w:spacing w:after="0"/>
        <w:ind w:left="0"/>
        <w:jc w:val="both"/>
      </w:pPr>
      <w:r>
        <w:rPr>
          <w:rFonts w:ascii="Times New Roman"/>
          <w:b w:val="false"/>
          <w:i w:val="false"/>
          <w:color w:val="000000"/>
          <w:sz w:val="28"/>
        </w:rPr>
        <w:t>
11.
</w:t>
      </w:r>
    </w:p>
    <w:p>
      <w:pPr>
        <w:spacing w:after="0"/>
        <w:ind w:left="0"/>
        <w:jc w:val="both"/>
      </w:pPr>
      <w:r>
        <w:rPr>
          <w:rFonts w:ascii="Times New Roman"/>
          <w:b w:val="false"/>
          <w:i w:val="false"/>
          <w:color w:val="000000"/>
          <w:sz w:val="28"/>
        </w:rPr>
        <w:t>
  Музеи КазНГУ  Учеб-   МНВО     Ведом-            Отдельные Ве-  Web- 
</w:t>
      </w:r>
      <w:r>
        <w:br/>
      </w:r>
      <w:r>
        <w:rPr>
          <w:rFonts w:ascii="Times New Roman"/>
          <w:b w:val="false"/>
          <w:i w:val="false"/>
          <w:color w:val="000000"/>
          <w:sz w:val="28"/>
        </w:rPr>
        <w:t>
                ный     КазНГУ   ствен-            помещения дет- страницы
</w:t>
      </w:r>
      <w:r>
        <w:br/>
      </w:r>
      <w:r>
        <w:rPr>
          <w:rFonts w:ascii="Times New Roman"/>
          <w:b w:val="false"/>
          <w:i w:val="false"/>
          <w:color w:val="000000"/>
          <w:sz w:val="28"/>
        </w:rPr>
        <w:t>
                                 ное                         ся   музеев  
</w:t>
      </w:r>
      <w:r>
        <w:br/>
      </w:r>
      <w:r>
        <w:rPr>
          <w:rFonts w:ascii="Times New Roman"/>
          <w:b w:val="false"/>
          <w:i w:val="false"/>
          <w:color w:val="000000"/>
          <w:sz w:val="28"/>
        </w:rPr>
        <w:t>
                                                                археологии 
</w:t>
      </w:r>
      <w:r>
        <w:br/>
      </w:r>
      <w:r>
        <w:rPr>
          <w:rFonts w:ascii="Times New Roman"/>
          <w:b w:val="false"/>
          <w:i w:val="false"/>
          <w:color w:val="000000"/>
          <w:sz w:val="28"/>
        </w:rPr>
        <w:t>
                                                                и биологии
</w:t>
      </w:r>
    </w:p>
    <w:p>
      <w:pPr>
        <w:spacing w:after="0"/>
        <w:ind w:left="0"/>
        <w:jc w:val="both"/>
      </w:pPr>
      <w:r>
        <w:rPr>
          <w:rFonts w:ascii="Times New Roman"/>
          <w:b w:val="false"/>
          <w:i w:val="false"/>
          <w:color w:val="000000"/>
          <w:sz w:val="28"/>
        </w:rPr>
        <w:t>
12.
</w:t>
      </w:r>
    </w:p>
    <w:p>
      <w:pPr>
        <w:spacing w:after="0"/>
        <w:ind w:left="0"/>
        <w:jc w:val="both"/>
      </w:pPr>
      <w:r>
        <w:rPr>
          <w:rFonts w:ascii="Times New Roman"/>
          <w:b w:val="false"/>
          <w:i w:val="false"/>
          <w:color w:val="000000"/>
          <w:sz w:val="28"/>
        </w:rPr>
        <w:t>
 Музей истории Истори-          Респуб-           Нет
</w:t>
      </w:r>
      <w:r>
        <w:br/>
      </w:r>
      <w:r>
        <w:rPr>
          <w:rFonts w:ascii="Times New Roman"/>
          <w:b w:val="false"/>
          <w:i w:val="false"/>
          <w:color w:val="000000"/>
          <w:sz w:val="28"/>
        </w:rPr>
        <w:t>
 политических  ческий           ликан-
</w:t>
      </w:r>
      <w:r>
        <w:br/>
      </w:r>
      <w:r>
        <w:rPr>
          <w:rFonts w:ascii="Times New Roman"/>
          <w:b w:val="false"/>
          <w:i w:val="false"/>
          <w:color w:val="000000"/>
          <w:sz w:val="28"/>
        </w:rPr>
        <w:t>
 репрессий (в                   ское
</w:t>
      </w:r>
      <w:r>
        <w:br/>
      </w:r>
      <w:r>
        <w:rPr>
          <w:rFonts w:ascii="Times New Roman"/>
          <w:b w:val="false"/>
          <w:i w:val="false"/>
          <w:color w:val="000000"/>
          <w:sz w:val="28"/>
        </w:rPr>
        <w:t>
 проекте)
</w:t>
      </w:r>
    </w:p>
    <w:p>
      <w:pPr>
        <w:spacing w:after="0"/>
        <w:ind w:left="0"/>
        <w:jc w:val="both"/>
      </w:pPr>
      <w:r>
        <w:rPr>
          <w:rFonts w:ascii="Times New Roman"/>
          <w:b w:val="false"/>
          <w:i w:val="false"/>
          <w:color w:val="000000"/>
          <w:sz w:val="28"/>
        </w:rPr>
        <w:t>
13.
</w:t>
      </w:r>
    </w:p>
    <w:p>
      <w:pPr>
        <w:spacing w:after="0"/>
        <w:ind w:left="0"/>
        <w:jc w:val="both"/>
      </w:pPr>
      <w:r>
        <w:rPr>
          <w:rFonts w:ascii="Times New Roman"/>
          <w:b w:val="false"/>
          <w:i w:val="false"/>
          <w:color w:val="000000"/>
          <w:sz w:val="28"/>
        </w:rPr>
        <w:t>
 Научно-куль-  Мемори- МНВО     Ведом-            Отдельное Ве-  Web-
</w:t>
      </w:r>
      <w:r>
        <w:br/>
      </w:r>
      <w:r>
        <w:rPr>
          <w:rFonts w:ascii="Times New Roman"/>
          <w:b w:val="false"/>
          <w:i w:val="false"/>
          <w:color w:val="000000"/>
          <w:sz w:val="28"/>
        </w:rPr>
        <w:t>
 турный центр  альный  Институт ствен-            здание,   дет- страница
</w:t>
      </w:r>
      <w:r>
        <w:br/>
      </w:r>
      <w:r>
        <w:rPr>
          <w:rFonts w:ascii="Times New Roman"/>
          <w:b w:val="false"/>
          <w:i w:val="false"/>
          <w:color w:val="000000"/>
          <w:sz w:val="28"/>
        </w:rPr>
        <w:t>
 "Дом-музей            литера-  ное               выста-    ся   на сервере
</w:t>
      </w:r>
      <w:r>
        <w:br/>
      </w:r>
      <w:r>
        <w:rPr>
          <w:rFonts w:ascii="Times New Roman"/>
          <w:b w:val="false"/>
          <w:i w:val="false"/>
          <w:color w:val="000000"/>
          <w:sz w:val="28"/>
        </w:rPr>
        <w:t>
 М. Ауэзова"           туры и                     вочный         ЦГМ
</w:t>
      </w:r>
      <w:r>
        <w:br/>
      </w:r>
      <w:r>
        <w:rPr>
          <w:rFonts w:ascii="Times New Roman"/>
          <w:b w:val="false"/>
          <w:i w:val="false"/>
          <w:color w:val="000000"/>
          <w:sz w:val="28"/>
        </w:rPr>
        <w:t>
                       искусства                  салон,   
</w:t>
      </w:r>
      <w:r>
        <w:br/>
      </w:r>
      <w:r>
        <w:rPr>
          <w:rFonts w:ascii="Times New Roman"/>
          <w:b w:val="false"/>
          <w:i w:val="false"/>
          <w:color w:val="000000"/>
          <w:sz w:val="28"/>
        </w:rPr>
        <w:t>
                                                  лекторий
</w:t>
      </w:r>
    </w:p>
    <w:p>
      <w:pPr>
        <w:spacing w:after="0"/>
        <w:ind w:left="0"/>
        <w:jc w:val="both"/>
      </w:pPr>
      <w:r>
        <w:rPr>
          <w:rFonts w:ascii="Times New Roman"/>
          <w:b w:val="false"/>
          <w:i w:val="false"/>
          <w:color w:val="000000"/>
          <w:sz w:val="28"/>
        </w:rPr>
        <w:t>
14.
</w:t>
      </w:r>
    </w:p>
    <w:p>
      <w:pPr>
        <w:spacing w:after="0"/>
        <w:ind w:left="0"/>
        <w:jc w:val="both"/>
      </w:pPr>
      <w:r>
        <w:rPr>
          <w:rFonts w:ascii="Times New Roman"/>
          <w:b w:val="false"/>
          <w:i w:val="false"/>
          <w:color w:val="000000"/>
          <w:sz w:val="28"/>
        </w:rPr>
        <w:t>
 Мемориальный  Мемори- МНВО     Ведом-            Помещение Ве-  Web-
</w:t>
      </w:r>
      <w:r>
        <w:br/>
      </w:r>
      <w:r>
        <w:rPr>
          <w:rFonts w:ascii="Times New Roman"/>
          <w:b w:val="false"/>
          <w:i w:val="false"/>
          <w:color w:val="000000"/>
          <w:sz w:val="28"/>
        </w:rPr>
        <w:t>
 музей акаде-  альный           ствен-            в Доме    дет- страница
</w:t>
      </w:r>
      <w:r>
        <w:br/>
      </w:r>
      <w:r>
        <w:rPr>
          <w:rFonts w:ascii="Times New Roman"/>
          <w:b w:val="false"/>
          <w:i w:val="false"/>
          <w:color w:val="000000"/>
          <w:sz w:val="28"/>
        </w:rPr>
        <w:t>
 мика К.И.                      ное               Ученых    ся   на сервере
</w:t>
      </w:r>
      <w:r>
        <w:br/>
      </w:r>
      <w:r>
        <w:rPr>
          <w:rFonts w:ascii="Times New Roman"/>
          <w:b w:val="false"/>
          <w:i w:val="false"/>
          <w:color w:val="000000"/>
          <w:sz w:val="28"/>
        </w:rPr>
        <w:t>
 Сатпаева                                         НАН РК         ЦГМ
</w:t>
      </w:r>
    </w:p>
    <w:p>
      <w:pPr>
        <w:spacing w:after="0"/>
        <w:ind w:left="0"/>
        <w:jc w:val="both"/>
      </w:pPr>
      <w:r>
        <w:rPr>
          <w:rFonts w:ascii="Times New Roman"/>
          <w:b w:val="false"/>
          <w:i w:val="false"/>
          <w:color w:val="000000"/>
          <w:sz w:val="28"/>
        </w:rPr>
        <w:t>
15.
</w:t>
      </w:r>
    </w:p>
    <w:p>
      <w:pPr>
        <w:spacing w:after="0"/>
        <w:ind w:left="0"/>
        <w:jc w:val="both"/>
      </w:pPr>
      <w:r>
        <w:rPr>
          <w:rFonts w:ascii="Times New Roman"/>
          <w:b w:val="false"/>
          <w:i w:val="false"/>
          <w:color w:val="000000"/>
          <w:sz w:val="28"/>
        </w:rPr>
        <w:t>
 Музей им. А.  Мемори-          Респуб-           Отдельное
</w:t>
      </w:r>
      <w:r>
        <w:br/>
      </w:r>
      <w:r>
        <w:rPr>
          <w:rFonts w:ascii="Times New Roman"/>
          <w:b w:val="false"/>
          <w:i w:val="false"/>
          <w:color w:val="000000"/>
          <w:sz w:val="28"/>
        </w:rPr>
        <w:t>
 Байтурсынова  альный           ликан-            здание 
</w:t>
      </w:r>
      <w:r>
        <w:br/>
      </w:r>
      <w:r>
        <w:rPr>
          <w:rFonts w:ascii="Times New Roman"/>
          <w:b w:val="false"/>
          <w:i w:val="false"/>
          <w:color w:val="000000"/>
          <w:sz w:val="28"/>
        </w:rPr>
        <w:t>
                                ское
</w:t>
      </w:r>
    </w:p>
    <w:p>
      <w:pPr>
        <w:spacing w:after="0"/>
        <w:ind w:left="0"/>
        <w:jc w:val="both"/>
      </w:pPr>
      <w:r>
        <w:rPr>
          <w:rFonts w:ascii="Times New Roman"/>
          <w:b w:val="false"/>
          <w:i w:val="false"/>
          <w:color w:val="000000"/>
          <w:sz w:val="28"/>
        </w:rPr>
        <w:t>
16.
</w:t>
      </w:r>
    </w:p>
    <w:p>
      <w:pPr>
        <w:spacing w:after="0"/>
        <w:ind w:left="0"/>
        <w:jc w:val="both"/>
      </w:pPr>
      <w:r>
        <w:rPr>
          <w:rFonts w:ascii="Times New Roman"/>
          <w:b w:val="false"/>
          <w:i w:val="false"/>
          <w:color w:val="000000"/>
          <w:sz w:val="28"/>
        </w:rPr>
        <w:t>
 Музей им.     Мемори-          Респуб-
</w:t>
      </w:r>
    </w:p>
    <w:p>
      <w:pPr>
        <w:spacing w:after="0"/>
        <w:ind w:left="0"/>
        <w:jc w:val="both"/>
      </w:pPr>
      <w:r>
        <w:rPr>
          <w:rFonts w:ascii="Times New Roman"/>
          <w:b w:val="false"/>
          <w:i w:val="false"/>
          <w:color w:val="000000"/>
          <w:sz w:val="28"/>
        </w:rPr>
        <w:t>
 Д. Кунаева    альный           ликан-   
</w:t>
      </w:r>
    </w:p>
    <w:p>
      <w:pPr>
        <w:spacing w:after="0"/>
        <w:ind w:left="0"/>
        <w:jc w:val="both"/>
      </w:pPr>
      <w:r>
        <w:rPr>
          <w:rFonts w:ascii="Times New Roman"/>
          <w:b w:val="false"/>
          <w:i w:val="false"/>
          <w:color w:val="000000"/>
          <w:sz w:val="28"/>
        </w:rPr>
        <w:t>
                                ское
</w:t>
      </w:r>
    </w:p>
    <w:p>
      <w:pPr>
        <w:spacing w:after="0"/>
        <w:ind w:left="0"/>
        <w:jc w:val="both"/>
      </w:pPr>
      <w:r>
        <w:rPr>
          <w:rFonts w:ascii="Times New Roman"/>
          <w:b w:val="false"/>
          <w:i w:val="false"/>
          <w:color w:val="000000"/>
          <w:sz w:val="28"/>
        </w:rPr>
        <w:t>
17.
</w:t>
      </w:r>
    </w:p>
    <w:p>
      <w:pPr>
        <w:spacing w:after="0"/>
        <w:ind w:left="0"/>
        <w:jc w:val="both"/>
      </w:pPr>
      <w:r>
        <w:rPr>
          <w:rFonts w:ascii="Times New Roman"/>
          <w:b w:val="false"/>
          <w:i w:val="false"/>
          <w:color w:val="000000"/>
          <w:sz w:val="28"/>
        </w:rPr>
        <w:t>
 Государст-    Мемори-          Респуб-           Отдельные
</w:t>
      </w:r>
      <w:r>
        <w:br/>
      </w:r>
      <w:r>
        <w:rPr>
          <w:rFonts w:ascii="Times New Roman"/>
          <w:b w:val="false"/>
          <w:i w:val="false"/>
          <w:color w:val="000000"/>
          <w:sz w:val="28"/>
        </w:rPr>
        <w:t>
 венный-       альный           ликан-            помещения
</w:t>
      </w:r>
      <w:r>
        <w:br/>
      </w:r>
      <w:r>
        <w:rPr>
          <w:rFonts w:ascii="Times New Roman"/>
          <w:b w:val="false"/>
          <w:i w:val="false"/>
          <w:color w:val="000000"/>
          <w:sz w:val="28"/>
        </w:rPr>
        <w:t>
 литературно-                   ское              314кв.м
</w:t>
      </w:r>
      <w:r>
        <w:br/>
      </w:r>
      <w:r>
        <w:rPr>
          <w:rFonts w:ascii="Times New Roman"/>
          <w:b w:val="false"/>
          <w:i w:val="false"/>
          <w:color w:val="000000"/>
          <w:sz w:val="28"/>
        </w:rPr>
        <w:t>
 мемориальный
</w:t>
      </w:r>
      <w:r>
        <w:br/>
      </w:r>
      <w:r>
        <w:rPr>
          <w:rFonts w:ascii="Times New Roman"/>
          <w:b w:val="false"/>
          <w:i w:val="false"/>
          <w:color w:val="000000"/>
          <w:sz w:val="28"/>
        </w:rPr>
        <w:t>
 Музейный 
</w:t>
      </w:r>
      <w:r>
        <w:br/>
      </w:r>
      <w:r>
        <w:rPr>
          <w:rFonts w:ascii="Times New Roman"/>
          <w:b w:val="false"/>
          <w:i w:val="false"/>
          <w:color w:val="000000"/>
          <w:sz w:val="28"/>
        </w:rPr>
        <w:t>
 комплекс 
</w:t>
      </w:r>
      <w:r>
        <w:br/>
      </w:r>
      <w:r>
        <w:rPr>
          <w:rFonts w:ascii="Times New Roman"/>
          <w:b w:val="false"/>
          <w:i w:val="false"/>
          <w:color w:val="000000"/>
          <w:sz w:val="28"/>
        </w:rPr>
        <w:t>
 им. Сабита 
</w:t>
      </w:r>
      <w:r>
        <w:br/>
      </w:r>
      <w:r>
        <w:rPr>
          <w:rFonts w:ascii="Times New Roman"/>
          <w:b w:val="false"/>
          <w:i w:val="false"/>
          <w:color w:val="000000"/>
          <w:sz w:val="28"/>
        </w:rPr>
        <w:t>
 Муканова и 
</w:t>
      </w:r>
      <w:r>
        <w:br/>
      </w:r>
      <w:r>
        <w:rPr>
          <w:rFonts w:ascii="Times New Roman"/>
          <w:b w:val="false"/>
          <w:i w:val="false"/>
          <w:color w:val="000000"/>
          <w:sz w:val="28"/>
        </w:rPr>
        <w:t>
 Габита 
</w:t>
      </w:r>
      <w:r>
        <w:br/>
      </w:r>
      <w:r>
        <w:rPr>
          <w:rFonts w:ascii="Times New Roman"/>
          <w:b w:val="false"/>
          <w:i w:val="false"/>
          <w:color w:val="000000"/>
          <w:sz w:val="28"/>
        </w:rPr>
        <w:t>
 Мусрепова
</w:t>
      </w:r>
    </w:p>
    <w:p>
      <w:pPr>
        <w:spacing w:after="0"/>
        <w:ind w:left="0"/>
        <w:jc w:val="both"/>
      </w:pPr>
      <w:r>
        <w:rPr>
          <w:rFonts w:ascii="Times New Roman"/>
          <w:b w:val="false"/>
          <w:i w:val="false"/>
          <w:color w:val="000000"/>
          <w:sz w:val="28"/>
        </w:rPr>
        <w:t>
18.
</w:t>
      </w:r>
    </w:p>
    <w:p>
      <w:pPr>
        <w:spacing w:after="0"/>
        <w:ind w:left="0"/>
        <w:jc w:val="both"/>
      </w:pPr>
      <w:r>
        <w:rPr>
          <w:rFonts w:ascii="Times New Roman"/>
          <w:b w:val="false"/>
          <w:i w:val="false"/>
          <w:color w:val="000000"/>
          <w:sz w:val="28"/>
        </w:rPr>
        <w:t>
 Музей         Мемори- МИКОС    Респуб-
</w:t>
      </w:r>
      <w:r>
        <w:br/>
      </w:r>
      <w:r>
        <w:rPr>
          <w:rFonts w:ascii="Times New Roman"/>
          <w:b w:val="false"/>
          <w:i w:val="false"/>
          <w:color w:val="000000"/>
          <w:sz w:val="28"/>
        </w:rPr>
        <w:t>
 им. Жубанова  альный  Комитет  ликан-
</w:t>
      </w:r>
      <w:r>
        <w:br/>
      </w:r>
      <w:r>
        <w:rPr>
          <w:rFonts w:ascii="Times New Roman"/>
          <w:b w:val="false"/>
          <w:i w:val="false"/>
          <w:color w:val="000000"/>
          <w:sz w:val="28"/>
        </w:rPr>
        <w:t>
                       Культуры ское
</w:t>
      </w:r>
    </w:p>
    <w:p>
      <w:pPr>
        <w:spacing w:after="0"/>
        <w:ind w:left="0"/>
        <w:jc w:val="both"/>
      </w:pPr>
      <w:r>
        <w:rPr>
          <w:rFonts w:ascii="Times New Roman"/>
          <w:b w:val="false"/>
          <w:i w:val="false"/>
          <w:color w:val="000000"/>
          <w:sz w:val="28"/>
        </w:rPr>
        <w:t>
19.
</w:t>
      </w:r>
    </w:p>
    <w:p>
      <w:pPr>
        <w:spacing w:after="0"/>
        <w:ind w:left="0"/>
        <w:jc w:val="both"/>
      </w:pPr>
      <w:r>
        <w:rPr>
          <w:rFonts w:ascii="Times New Roman"/>
          <w:b w:val="false"/>
          <w:i w:val="false"/>
          <w:color w:val="000000"/>
          <w:sz w:val="28"/>
        </w:rPr>
        <w:t>
 Музей Казах-  Художе- МИКОС    Респуб-           Помещение
</w:t>
      </w:r>
      <w:r>
        <w:br/>
      </w:r>
      <w:r>
        <w:rPr>
          <w:rFonts w:ascii="Times New Roman"/>
          <w:b w:val="false"/>
          <w:i w:val="false"/>
          <w:color w:val="000000"/>
          <w:sz w:val="28"/>
        </w:rPr>
        <w:t>
 ского акаде-  ствен-           ликан-
</w:t>
      </w:r>
      <w:r>
        <w:br/>
      </w:r>
      <w:r>
        <w:rPr>
          <w:rFonts w:ascii="Times New Roman"/>
          <w:b w:val="false"/>
          <w:i w:val="false"/>
          <w:color w:val="000000"/>
          <w:sz w:val="28"/>
        </w:rPr>
        <w:t>
 мического     ный              ское
</w:t>
      </w:r>
      <w:r>
        <w:br/>
      </w:r>
      <w:r>
        <w:rPr>
          <w:rFonts w:ascii="Times New Roman"/>
          <w:b w:val="false"/>
          <w:i w:val="false"/>
          <w:color w:val="000000"/>
          <w:sz w:val="28"/>
        </w:rPr>
        <w:t>
 драмтеатра
</w:t>
      </w:r>
    </w:p>
    <w:p>
      <w:pPr>
        <w:spacing w:after="0"/>
        <w:ind w:left="0"/>
        <w:jc w:val="both"/>
      </w:pPr>
      <w:r>
        <w:rPr>
          <w:rFonts w:ascii="Times New Roman"/>
          <w:b w:val="false"/>
          <w:i w:val="false"/>
          <w:color w:val="000000"/>
          <w:sz w:val="28"/>
        </w:rPr>
        <w:t>
20.
</w:t>
      </w:r>
    </w:p>
    <w:p>
      <w:pPr>
        <w:spacing w:after="0"/>
        <w:ind w:left="0"/>
        <w:jc w:val="both"/>
      </w:pPr>
      <w:r>
        <w:rPr>
          <w:rFonts w:ascii="Times New Roman"/>
          <w:b w:val="false"/>
          <w:i w:val="false"/>
          <w:color w:val="000000"/>
          <w:sz w:val="28"/>
        </w:rPr>
        <w:t>
 Музей золота  Истори- МИКОС    Респуб- Продажа   Помещения
</w:t>
      </w:r>
      <w:r>
        <w:br/>
      </w:r>
      <w:r>
        <w:rPr>
          <w:rFonts w:ascii="Times New Roman"/>
          <w:b w:val="false"/>
          <w:i w:val="false"/>
          <w:color w:val="000000"/>
          <w:sz w:val="28"/>
        </w:rPr>
        <w:t>
               ческий  Комитет  ликан-  билетов   в ЦГМРК
</w:t>
      </w:r>
      <w:r>
        <w:br/>
      </w:r>
      <w:r>
        <w:rPr>
          <w:rFonts w:ascii="Times New Roman"/>
          <w:b w:val="false"/>
          <w:i w:val="false"/>
          <w:color w:val="000000"/>
          <w:sz w:val="28"/>
        </w:rPr>
        <w:t>
                       Культуры ское              235 кв.м
</w:t>
      </w:r>
    </w:p>
    <w:p>
      <w:pPr>
        <w:spacing w:after="0"/>
        <w:ind w:left="0"/>
        <w:jc w:val="both"/>
      </w:pPr>
      <w:r>
        <w:rPr>
          <w:rFonts w:ascii="Times New Roman"/>
          <w:b w:val="false"/>
          <w:i w:val="false"/>
          <w:color w:val="000000"/>
          <w:sz w:val="28"/>
        </w:rPr>
        <w:t>
21.
</w:t>
      </w:r>
    </w:p>
    <w:p>
      <w:pPr>
        <w:spacing w:after="0"/>
        <w:ind w:left="0"/>
        <w:jc w:val="both"/>
      </w:pPr>
      <w:r>
        <w:rPr>
          <w:rFonts w:ascii="Times New Roman"/>
          <w:b w:val="false"/>
          <w:i w:val="false"/>
          <w:color w:val="000000"/>
          <w:sz w:val="28"/>
        </w:rPr>
        <w:t>
 Музей нацио-  Истори- Нацио-   Ведом-            Помещение
</w:t>
      </w:r>
      <w:r>
        <w:br/>
      </w:r>
      <w:r>
        <w:rPr>
          <w:rFonts w:ascii="Times New Roman"/>
          <w:b w:val="false"/>
          <w:i w:val="false"/>
          <w:color w:val="000000"/>
          <w:sz w:val="28"/>
        </w:rPr>
        <w:t>
 нального      ческий  нальный  ственное          в здании
</w:t>
      </w:r>
      <w:r>
        <w:br/>
      </w:r>
      <w:r>
        <w:rPr>
          <w:rFonts w:ascii="Times New Roman"/>
          <w:b w:val="false"/>
          <w:i w:val="false"/>
          <w:color w:val="000000"/>
          <w:sz w:val="28"/>
        </w:rPr>
        <w:t>
 Банка                 Банк РК                    Нацбанка
</w:t>
      </w:r>
    </w:p>
    <w:p>
      <w:pPr>
        <w:spacing w:after="0"/>
        <w:ind w:left="0"/>
        <w:jc w:val="both"/>
      </w:pPr>
      <w:r>
        <w:rPr>
          <w:rFonts w:ascii="Times New Roman"/>
          <w:b w:val="false"/>
          <w:i w:val="false"/>
          <w:color w:val="000000"/>
          <w:sz w:val="28"/>
        </w:rPr>
        <w:t>
22.
</w:t>
      </w:r>
    </w:p>
    <w:p>
      <w:pPr>
        <w:spacing w:after="0"/>
        <w:ind w:left="0"/>
        <w:jc w:val="both"/>
      </w:pPr>
      <w:r>
        <w:rPr>
          <w:rFonts w:ascii="Times New Roman"/>
          <w:b w:val="false"/>
          <w:i w:val="false"/>
          <w:color w:val="000000"/>
          <w:sz w:val="28"/>
        </w:rPr>
        <w:t>
 Музей авто-   Техни-  Мин.      Ведом-
</w:t>
      </w:r>
      <w:r>
        <w:br/>
      </w:r>
      <w:r>
        <w:rPr>
          <w:rFonts w:ascii="Times New Roman"/>
          <w:b w:val="false"/>
          <w:i w:val="false"/>
          <w:color w:val="000000"/>
          <w:sz w:val="28"/>
        </w:rPr>
        <w:t>
 дорожников    ческий  Транспор- ственное
</w:t>
      </w:r>
      <w:r>
        <w:br/>
      </w:r>
      <w:r>
        <w:rPr>
          <w:rFonts w:ascii="Times New Roman"/>
          <w:b w:val="false"/>
          <w:i w:val="false"/>
          <w:color w:val="000000"/>
          <w:sz w:val="28"/>
        </w:rPr>
        <w:t>
 Казахстана            та и ком-   
</w:t>
      </w:r>
      <w:r>
        <w:br/>
      </w:r>
      <w:r>
        <w:rPr>
          <w:rFonts w:ascii="Times New Roman"/>
          <w:b w:val="false"/>
          <w:i w:val="false"/>
          <w:color w:val="000000"/>
          <w:sz w:val="28"/>
        </w:rPr>
        <w:t>
                       муникаций
</w:t>
      </w:r>
    </w:p>
    <w:p>
      <w:pPr>
        <w:spacing w:after="0"/>
        <w:ind w:left="0"/>
        <w:jc w:val="both"/>
      </w:pPr>
      <w:r>
        <w:rPr>
          <w:rFonts w:ascii="Times New Roman"/>
          <w:b w:val="false"/>
          <w:i w:val="false"/>
          <w:color w:val="000000"/>
          <w:sz w:val="28"/>
        </w:rPr>
        <w:t>
23.
</w:t>
      </w:r>
    </w:p>
    <w:p>
      <w:pPr>
        <w:spacing w:after="0"/>
        <w:ind w:left="0"/>
        <w:jc w:val="both"/>
      </w:pPr>
      <w:r>
        <w:rPr>
          <w:rFonts w:ascii="Times New Roman"/>
          <w:b w:val="false"/>
          <w:i w:val="false"/>
          <w:color w:val="000000"/>
          <w:sz w:val="28"/>
        </w:rPr>
        <w:t>
 Музей желез-  Техни-  Мин.      Ведом-
</w:t>
      </w:r>
      <w:r>
        <w:br/>
      </w:r>
      <w:r>
        <w:rPr>
          <w:rFonts w:ascii="Times New Roman"/>
          <w:b w:val="false"/>
          <w:i w:val="false"/>
          <w:color w:val="000000"/>
          <w:sz w:val="28"/>
        </w:rPr>
        <w:t>
 нодорожников  ческий  Транспор- ственное
</w:t>
      </w:r>
      <w:r>
        <w:br/>
      </w:r>
      <w:r>
        <w:rPr>
          <w:rFonts w:ascii="Times New Roman"/>
          <w:b w:val="false"/>
          <w:i w:val="false"/>
          <w:color w:val="000000"/>
          <w:sz w:val="28"/>
        </w:rPr>
        <w:t>
 Института             та и ком-
</w:t>
      </w:r>
      <w:r>
        <w:br/>
      </w:r>
      <w:r>
        <w:rPr>
          <w:rFonts w:ascii="Times New Roman"/>
          <w:b w:val="false"/>
          <w:i w:val="false"/>
          <w:color w:val="000000"/>
          <w:sz w:val="28"/>
        </w:rPr>
        <w:t>
 транспорта            муникаций
</w:t>
      </w:r>
    </w:p>
    <w:p>
      <w:pPr>
        <w:spacing w:after="0"/>
        <w:ind w:left="0"/>
        <w:jc w:val="both"/>
      </w:pPr>
      <w:r>
        <w:rPr>
          <w:rFonts w:ascii="Times New Roman"/>
          <w:b w:val="false"/>
          <w:i w:val="false"/>
          <w:color w:val="000000"/>
          <w:sz w:val="28"/>
        </w:rPr>
        <w:t>
24.
</w:t>
      </w:r>
    </w:p>
    <w:p>
      <w:pPr>
        <w:spacing w:after="0"/>
        <w:ind w:left="0"/>
        <w:jc w:val="both"/>
      </w:pPr>
      <w:r>
        <w:rPr>
          <w:rFonts w:ascii="Times New Roman"/>
          <w:b w:val="false"/>
          <w:i w:val="false"/>
          <w:color w:val="000000"/>
          <w:sz w:val="28"/>
        </w:rPr>
        <w:t>
 Музей желез-  Техни-  Мин.      Ведом-
</w:t>
      </w:r>
      <w:r>
        <w:br/>
      </w:r>
      <w:r>
        <w:rPr>
          <w:rFonts w:ascii="Times New Roman"/>
          <w:b w:val="false"/>
          <w:i w:val="false"/>
          <w:color w:val="000000"/>
          <w:sz w:val="28"/>
        </w:rPr>
        <w:t>
 нодорожников  ческий  Транспор- ственное 
</w:t>
      </w:r>
      <w:r>
        <w:br/>
      </w:r>
      <w:r>
        <w:rPr>
          <w:rFonts w:ascii="Times New Roman"/>
          <w:b w:val="false"/>
          <w:i w:val="false"/>
          <w:color w:val="000000"/>
          <w:sz w:val="28"/>
        </w:rPr>
        <w:t>
                       та и ком-
</w:t>
      </w:r>
      <w:r>
        <w:br/>
      </w:r>
      <w:r>
        <w:rPr>
          <w:rFonts w:ascii="Times New Roman"/>
          <w:b w:val="false"/>
          <w:i w:val="false"/>
          <w:color w:val="000000"/>
          <w:sz w:val="28"/>
        </w:rPr>
        <w:t>
                       муникаций
</w:t>
      </w:r>
      <w:r>
        <w:br/>
      </w:r>
      <w:r>
        <w:rPr>
          <w:rFonts w:ascii="Times New Roman"/>
          <w:b w:val="false"/>
          <w:i w:val="false"/>
          <w:color w:val="000000"/>
          <w:sz w:val="28"/>
        </w:rPr>
        <w:t>
                       Темир жолы
</w:t>
      </w:r>
    </w:p>
    <w:p>
      <w:pPr>
        <w:spacing w:after="0"/>
        <w:ind w:left="0"/>
        <w:jc w:val="both"/>
      </w:pPr>
      <w:r>
        <w:rPr>
          <w:rFonts w:ascii="Times New Roman"/>
          <w:b w:val="false"/>
          <w:i w:val="false"/>
          <w:color w:val="000000"/>
          <w:sz w:val="28"/>
        </w:rPr>
        <w:t>
25.
</w:t>
      </w:r>
    </w:p>
    <w:p>
      <w:pPr>
        <w:spacing w:after="0"/>
        <w:ind w:left="0"/>
        <w:jc w:val="both"/>
      </w:pPr>
      <w:r>
        <w:rPr>
          <w:rFonts w:ascii="Times New Roman"/>
          <w:b w:val="false"/>
          <w:i w:val="false"/>
          <w:color w:val="000000"/>
          <w:sz w:val="28"/>
        </w:rPr>
        <w:t>
 Музей связи   Техни-  Казте-     Ведом-
</w:t>
      </w:r>
      <w:r>
        <w:br/>
      </w:r>
      <w:r>
        <w:rPr>
          <w:rFonts w:ascii="Times New Roman"/>
          <w:b w:val="false"/>
          <w:i w:val="false"/>
          <w:color w:val="000000"/>
          <w:sz w:val="28"/>
        </w:rPr>
        <w:t>
               ческий  леком      ственное
</w:t>
      </w:r>
    </w:p>
    <w:p>
      <w:pPr>
        <w:spacing w:after="0"/>
        <w:ind w:left="0"/>
        <w:jc w:val="both"/>
      </w:pPr>
      <w:r>
        <w:rPr>
          <w:rFonts w:ascii="Times New Roman"/>
          <w:b w:val="false"/>
          <w:i w:val="false"/>
          <w:color w:val="000000"/>
          <w:sz w:val="28"/>
        </w:rPr>
        <w:t>
26.
</w:t>
      </w:r>
    </w:p>
    <w:p>
      <w:pPr>
        <w:spacing w:after="0"/>
        <w:ind w:left="0"/>
        <w:jc w:val="both"/>
      </w:pPr>
      <w:r>
        <w:rPr>
          <w:rFonts w:ascii="Times New Roman"/>
          <w:b w:val="false"/>
          <w:i w:val="false"/>
          <w:color w:val="000000"/>
          <w:sz w:val="28"/>
        </w:rPr>
        <w:t>
 Музей общес-                     Ведом-
</w:t>
      </w:r>
      <w:r>
        <w:br/>
      </w:r>
      <w:r>
        <w:rPr>
          <w:rFonts w:ascii="Times New Roman"/>
          <w:b w:val="false"/>
          <w:i w:val="false"/>
          <w:color w:val="000000"/>
          <w:sz w:val="28"/>
        </w:rPr>
        <w:t>
 тва слепых                       ственное
</w:t>
      </w:r>
      <w:r>
        <w:br/>
      </w:r>
      <w:r>
        <w:rPr>
          <w:rFonts w:ascii="Times New Roman"/>
          <w:b w:val="false"/>
          <w:i w:val="false"/>
          <w:color w:val="000000"/>
          <w:sz w:val="28"/>
        </w:rPr>
        <w:t>
 центрального
</w:t>
      </w:r>
      <w:r>
        <w:br/>
      </w:r>
      <w:r>
        <w:rPr>
          <w:rFonts w:ascii="Times New Roman"/>
          <w:b w:val="false"/>
          <w:i w:val="false"/>
          <w:color w:val="000000"/>
          <w:sz w:val="28"/>
        </w:rPr>
        <w:t>
 правления
</w:t>
      </w:r>
    </w:p>
    <w:p>
      <w:pPr>
        <w:spacing w:after="0"/>
        <w:ind w:left="0"/>
        <w:jc w:val="both"/>
      </w:pPr>
      <w:r>
        <w:rPr>
          <w:rFonts w:ascii="Times New Roman"/>
          <w:b w:val="false"/>
          <w:i w:val="false"/>
          <w:color w:val="000000"/>
          <w:sz w:val="28"/>
        </w:rPr>
        <w:t>
27.
</w:t>
      </w:r>
    </w:p>
    <w:p>
      <w:pPr>
        <w:spacing w:after="0"/>
        <w:ind w:left="0"/>
        <w:jc w:val="both"/>
      </w:pPr>
      <w:r>
        <w:rPr>
          <w:rFonts w:ascii="Times New Roman"/>
          <w:b w:val="false"/>
          <w:i w:val="false"/>
          <w:color w:val="000000"/>
          <w:sz w:val="28"/>
        </w:rPr>
        <w:t>
 Республикан-  Специ-             Ведом-
</w:t>
      </w:r>
      <w:r>
        <w:br/>
      </w:r>
      <w:r>
        <w:rPr>
          <w:rFonts w:ascii="Times New Roman"/>
          <w:b w:val="false"/>
          <w:i w:val="false"/>
          <w:color w:val="000000"/>
          <w:sz w:val="28"/>
        </w:rPr>
        <w:t>
 ский музей    альный             ственное
</w:t>
      </w:r>
      <w:r>
        <w:br/>
      </w:r>
      <w:r>
        <w:rPr>
          <w:rFonts w:ascii="Times New Roman"/>
          <w:b w:val="false"/>
          <w:i w:val="false"/>
          <w:color w:val="000000"/>
          <w:sz w:val="28"/>
        </w:rPr>
        <w:t>
 спортивной и  истори-
</w:t>
      </w:r>
      <w:r>
        <w:br/>
      </w:r>
      <w:r>
        <w:rPr>
          <w:rFonts w:ascii="Times New Roman"/>
          <w:b w:val="false"/>
          <w:i w:val="false"/>
          <w:color w:val="000000"/>
          <w:sz w:val="28"/>
        </w:rPr>
        <w:t>
 олимпийской   ческий
</w:t>
      </w:r>
      <w:r>
        <w:br/>
      </w:r>
      <w:r>
        <w:rPr>
          <w:rFonts w:ascii="Times New Roman"/>
          <w:b w:val="false"/>
          <w:i w:val="false"/>
          <w:color w:val="000000"/>
          <w:sz w:val="28"/>
        </w:rPr>
        <w:t>
 славы
</w:t>
      </w:r>
    </w:p>
    <w:p>
      <w:pPr>
        <w:spacing w:after="0"/>
        <w:ind w:left="0"/>
        <w:jc w:val="both"/>
      </w:pPr>
      <w:r>
        <w:rPr>
          <w:rFonts w:ascii="Times New Roman"/>
          <w:b w:val="false"/>
          <w:i w:val="false"/>
          <w:color w:val="000000"/>
          <w:sz w:val="28"/>
        </w:rPr>
        <w:t>
28.
</w:t>
      </w:r>
    </w:p>
    <w:p>
      <w:pPr>
        <w:spacing w:after="0"/>
        <w:ind w:left="0"/>
        <w:jc w:val="both"/>
      </w:pPr>
      <w:r>
        <w:rPr>
          <w:rFonts w:ascii="Times New Roman"/>
          <w:b w:val="false"/>
          <w:i w:val="false"/>
          <w:color w:val="000000"/>
          <w:sz w:val="28"/>
        </w:rPr>
        <w:t>
 Педагогичес-  Истори-            Ведом-
</w:t>
      </w:r>
      <w:r>
        <w:br/>
      </w:r>
      <w:r>
        <w:rPr>
          <w:rFonts w:ascii="Times New Roman"/>
          <w:b w:val="false"/>
          <w:i w:val="false"/>
          <w:color w:val="000000"/>
          <w:sz w:val="28"/>
        </w:rPr>
        <w:t>
 кий музей     ческий             ственное   
</w:t>
      </w:r>
    </w:p>
    <w:p>
      <w:pPr>
        <w:spacing w:after="0"/>
        <w:ind w:left="0"/>
        <w:jc w:val="both"/>
      </w:pPr>
      <w:r>
        <w:rPr>
          <w:rFonts w:ascii="Times New Roman"/>
          <w:b w:val="false"/>
          <w:i w:val="false"/>
          <w:color w:val="000000"/>
          <w:sz w:val="28"/>
        </w:rPr>
        <w:t>
29.
</w:t>
      </w:r>
    </w:p>
    <w:p>
      <w:pPr>
        <w:spacing w:after="0"/>
        <w:ind w:left="0"/>
        <w:jc w:val="both"/>
      </w:pPr>
      <w:r>
        <w:rPr>
          <w:rFonts w:ascii="Times New Roman"/>
          <w:b w:val="false"/>
          <w:i w:val="false"/>
          <w:color w:val="000000"/>
          <w:sz w:val="28"/>
        </w:rPr>
        <w:t>
 Музей ретро   Техни-             Частное Продажа
</w:t>
      </w:r>
      <w:r>
        <w:br/>
      </w:r>
      <w:r>
        <w:rPr>
          <w:rFonts w:ascii="Times New Roman"/>
          <w:b w:val="false"/>
          <w:i w:val="false"/>
          <w:color w:val="000000"/>
          <w:sz w:val="28"/>
        </w:rPr>
        <w:t>
 машин         ческий                     билетов 
</w:t>
      </w:r>
    </w:p>
    <w:p>
      <w:pPr>
        <w:spacing w:after="0"/>
        <w:ind w:left="0"/>
        <w:jc w:val="both"/>
      </w:pPr>
      <w:r>
        <w:rPr>
          <w:rFonts w:ascii="Times New Roman"/>
          <w:b w:val="false"/>
          <w:i w:val="false"/>
          <w:color w:val="000000"/>
          <w:sz w:val="28"/>
        </w:rPr>
        <w:t>
30.
</w:t>
      </w:r>
    </w:p>
    <w:p>
      <w:pPr>
        <w:spacing w:after="0"/>
        <w:ind w:left="0"/>
        <w:jc w:val="both"/>
      </w:pPr>
      <w:r>
        <w:rPr>
          <w:rFonts w:ascii="Times New Roman"/>
          <w:b w:val="false"/>
          <w:i w:val="false"/>
          <w:color w:val="000000"/>
          <w:sz w:val="28"/>
        </w:rPr>
        <w:t>
 Историко-     Художест-          Частное
</w:t>
      </w:r>
      <w:r>
        <w:br/>
      </w:r>
      <w:r>
        <w:rPr>
          <w:rFonts w:ascii="Times New Roman"/>
          <w:b w:val="false"/>
          <w:i w:val="false"/>
          <w:color w:val="000000"/>
          <w:sz w:val="28"/>
        </w:rPr>
        <w:t>
 этнографи-    венный
</w:t>
      </w:r>
      <w:r>
        <w:br/>
      </w:r>
      <w:r>
        <w:rPr>
          <w:rFonts w:ascii="Times New Roman"/>
          <w:b w:val="false"/>
          <w:i w:val="false"/>
          <w:color w:val="000000"/>
          <w:sz w:val="28"/>
        </w:rPr>
        <w:t>
 ческий музей
</w:t>
      </w:r>
    </w:p>
    <w:p>
      <w:pPr>
        <w:spacing w:after="0"/>
        <w:ind w:left="0"/>
        <w:jc w:val="both"/>
      </w:pPr>
      <w:r>
        <w:rPr>
          <w:rFonts w:ascii="Times New Roman"/>
          <w:b w:val="false"/>
          <w:i w:val="false"/>
          <w:color w:val="000000"/>
          <w:sz w:val="28"/>
        </w:rPr>
        <w:t>
31.
</w:t>
      </w:r>
    </w:p>
    <w:p>
      <w:pPr>
        <w:spacing w:after="0"/>
        <w:ind w:left="0"/>
        <w:jc w:val="both"/>
      </w:pPr>
      <w:r>
        <w:rPr>
          <w:rFonts w:ascii="Times New Roman"/>
          <w:b w:val="false"/>
          <w:i w:val="false"/>
          <w:color w:val="000000"/>
          <w:sz w:val="28"/>
        </w:rPr>
        <w:t>
 Детский музей Детский ОФ         Нет               Нет
</w:t>
      </w:r>
      <w:r>
        <w:br/>
      </w:r>
      <w:r>
        <w:rPr>
          <w:rFonts w:ascii="Times New Roman"/>
          <w:b w:val="false"/>
          <w:i w:val="false"/>
          <w:color w:val="000000"/>
          <w:sz w:val="28"/>
        </w:rPr>
        <w:t>
 "Шанырак"             Тенгри-   
</w:t>
      </w:r>
      <w:r>
        <w:br/>
      </w:r>
      <w:r>
        <w:rPr>
          <w:rFonts w:ascii="Times New Roman"/>
          <w:b w:val="false"/>
          <w:i w:val="false"/>
          <w:color w:val="000000"/>
          <w:sz w:val="28"/>
        </w:rPr>
        <w:t>
                       Умай
</w:t>
      </w:r>
    </w:p>
    <w:p>
      <w:pPr>
        <w:spacing w:after="0"/>
        <w:ind w:left="0"/>
        <w:jc w:val="both"/>
      </w:pPr>
      <w:r>
        <w:rPr>
          <w:rFonts w:ascii="Times New Roman"/>
          <w:b w:val="false"/>
          <w:i w:val="false"/>
          <w:color w:val="000000"/>
          <w:sz w:val="28"/>
        </w:rPr>
        <w:t>
32.
</w:t>
      </w:r>
    </w:p>
    <w:p>
      <w:pPr>
        <w:spacing w:after="0"/>
        <w:ind w:left="0"/>
        <w:jc w:val="both"/>
      </w:pPr>
      <w:r>
        <w:rPr>
          <w:rFonts w:ascii="Times New Roman"/>
          <w:b w:val="false"/>
          <w:i w:val="false"/>
          <w:color w:val="000000"/>
          <w:sz w:val="28"/>
        </w:rPr>
        <w:t>
 Музей Азата   Художест-          Частное Продажа   Помещение
</w:t>
      </w:r>
      <w:r>
        <w:br/>
      </w:r>
      <w:r>
        <w:rPr>
          <w:rFonts w:ascii="Times New Roman"/>
          <w:b w:val="false"/>
          <w:i w:val="false"/>
          <w:color w:val="000000"/>
          <w:sz w:val="28"/>
        </w:rPr>
        <w:t>
 Акимбека      венный                     работ   
</w:t>
      </w:r>
    </w:p>
    <w:p>
      <w:pPr>
        <w:spacing w:after="0"/>
        <w:ind w:left="0"/>
        <w:jc w:val="both"/>
      </w:pPr>
      <w:r>
        <w:rPr>
          <w:rFonts w:ascii="Times New Roman"/>
          <w:b w:val="false"/>
          <w:i w:val="false"/>
          <w:color w:val="000000"/>
          <w:sz w:val="28"/>
        </w:rPr>
        <w:t>
33.
</w:t>
      </w:r>
    </w:p>
    <w:p>
      <w:pPr>
        <w:spacing w:after="0"/>
        <w:ind w:left="0"/>
        <w:jc w:val="both"/>
      </w:pPr>
      <w:r>
        <w:rPr>
          <w:rFonts w:ascii="Times New Roman"/>
          <w:b w:val="false"/>
          <w:i w:val="false"/>
          <w:color w:val="000000"/>
          <w:sz w:val="28"/>
        </w:rPr>
        <w:t>
 Центральный   Художест-
</w:t>
      </w:r>
      <w:r>
        <w:br/>
      </w:r>
      <w:r>
        <w:rPr>
          <w:rFonts w:ascii="Times New Roman"/>
          <w:b w:val="false"/>
          <w:i w:val="false"/>
          <w:color w:val="000000"/>
          <w:sz w:val="28"/>
        </w:rPr>
        <w:t>
 выставочный   венный
</w:t>
      </w:r>
      <w:r>
        <w:br/>
      </w:r>
      <w:r>
        <w:rPr>
          <w:rFonts w:ascii="Times New Roman"/>
          <w:b w:val="false"/>
          <w:i w:val="false"/>
          <w:color w:val="000000"/>
          <w:sz w:val="28"/>
        </w:rPr>
        <w:t>
 зал
</w:t>
      </w:r>
    </w:p>
    <w:p>
      <w:pPr>
        <w:spacing w:after="0"/>
        <w:ind w:left="0"/>
        <w:jc w:val="both"/>
      </w:pPr>
      <w:r>
        <w:rPr>
          <w:rFonts w:ascii="Times New Roman"/>
          <w:b w:val="false"/>
          <w:i w:val="false"/>
          <w:color w:val="000000"/>
          <w:sz w:val="28"/>
        </w:rPr>
        <w:t>
34.
</w:t>
      </w:r>
    </w:p>
    <w:p>
      <w:pPr>
        <w:spacing w:after="0"/>
        <w:ind w:left="0"/>
        <w:jc w:val="both"/>
      </w:pPr>
      <w:r>
        <w:rPr>
          <w:rFonts w:ascii="Times New Roman"/>
          <w:b w:val="false"/>
          <w:i w:val="false"/>
          <w:color w:val="000000"/>
          <w:sz w:val="28"/>
        </w:rPr>
        <w:t>
 Номад         Художест-          Частное 
</w:t>
      </w:r>
      <w:r>
        <w:br/>
      </w:r>
      <w:r>
        <w:rPr>
          <w:rFonts w:ascii="Times New Roman"/>
          <w:b w:val="false"/>
          <w:i w:val="false"/>
          <w:color w:val="000000"/>
          <w:sz w:val="28"/>
        </w:rPr>
        <w:t>
               венный
</w:t>
      </w:r>
    </w:p>
    <w:p>
      <w:pPr>
        <w:spacing w:after="0"/>
        <w:ind w:left="0"/>
        <w:jc w:val="both"/>
      </w:pPr>
      <w:r>
        <w:rPr>
          <w:rFonts w:ascii="Times New Roman"/>
          <w:b w:val="false"/>
          <w:i w:val="false"/>
          <w:color w:val="000000"/>
          <w:sz w:val="28"/>
        </w:rPr>
        <w:t>
35.
</w:t>
      </w:r>
    </w:p>
    <w:p>
      <w:pPr>
        <w:spacing w:after="0"/>
        <w:ind w:left="0"/>
        <w:jc w:val="both"/>
      </w:pPr>
      <w:r>
        <w:rPr>
          <w:rFonts w:ascii="Times New Roman"/>
          <w:b w:val="false"/>
          <w:i w:val="false"/>
          <w:color w:val="000000"/>
          <w:sz w:val="28"/>
        </w:rPr>
        <w:t>
 Алка          Художест-          Частное 
</w:t>
      </w:r>
      <w:r>
        <w:br/>
      </w:r>
      <w:r>
        <w:rPr>
          <w:rFonts w:ascii="Times New Roman"/>
          <w:b w:val="false"/>
          <w:i w:val="false"/>
          <w:color w:val="000000"/>
          <w:sz w:val="28"/>
        </w:rPr>
        <w:t>
               венный
</w:t>
      </w:r>
    </w:p>
    <w:p>
      <w:pPr>
        <w:spacing w:after="0"/>
        <w:ind w:left="0"/>
        <w:jc w:val="both"/>
      </w:pPr>
      <w:r>
        <w:rPr>
          <w:rFonts w:ascii="Times New Roman"/>
          <w:b w:val="false"/>
          <w:i w:val="false"/>
          <w:color w:val="000000"/>
          <w:sz w:val="28"/>
        </w:rPr>
        <w:t>
36.
</w:t>
      </w:r>
    </w:p>
    <w:p>
      <w:pPr>
        <w:spacing w:after="0"/>
        <w:ind w:left="0"/>
        <w:jc w:val="both"/>
      </w:pPr>
      <w:r>
        <w:rPr>
          <w:rFonts w:ascii="Times New Roman"/>
          <w:b w:val="false"/>
          <w:i w:val="false"/>
          <w:color w:val="000000"/>
          <w:sz w:val="28"/>
        </w:rPr>
        <w:t>
 ASSIA         Художест-          Частное
</w:t>
      </w:r>
      <w:r>
        <w:br/>
      </w:r>
      <w:r>
        <w:rPr>
          <w:rFonts w:ascii="Times New Roman"/>
          <w:b w:val="false"/>
          <w:i w:val="false"/>
          <w:color w:val="000000"/>
          <w:sz w:val="28"/>
        </w:rPr>
        <w:t>
               венный
</w:t>
      </w:r>
    </w:p>
    <w:p>
      <w:pPr>
        <w:spacing w:after="0"/>
        <w:ind w:left="0"/>
        <w:jc w:val="both"/>
      </w:pPr>
      <w:r>
        <w:rPr>
          <w:rFonts w:ascii="Times New Roman"/>
          <w:b w:val="false"/>
          <w:i w:val="false"/>
          <w:color w:val="000000"/>
          <w:sz w:val="28"/>
        </w:rPr>
        <w:t>
37.
</w:t>
      </w:r>
    </w:p>
    <w:p>
      <w:pPr>
        <w:spacing w:after="0"/>
        <w:ind w:left="0"/>
        <w:jc w:val="both"/>
      </w:pPr>
      <w:r>
        <w:rPr>
          <w:rFonts w:ascii="Times New Roman"/>
          <w:b w:val="false"/>
          <w:i w:val="false"/>
          <w:color w:val="000000"/>
          <w:sz w:val="28"/>
        </w:rPr>
        <w:t>
 Азия-арт      Художест-          Частное Грант ЦСИ Отдельное
</w:t>
      </w:r>
      <w:r>
        <w:br/>
      </w:r>
      <w:r>
        <w:rPr>
          <w:rFonts w:ascii="Times New Roman"/>
          <w:b w:val="false"/>
          <w:i w:val="false"/>
          <w:color w:val="000000"/>
          <w:sz w:val="28"/>
        </w:rPr>
        <w:t>
               венный                     фонда     здание
</w:t>
      </w:r>
      <w:r>
        <w:br/>
      </w:r>
      <w:r>
        <w:rPr>
          <w:rFonts w:ascii="Times New Roman"/>
          <w:b w:val="false"/>
          <w:i w:val="false"/>
          <w:color w:val="000000"/>
          <w:sz w:val="28"/>
        </w:rPr>
        <w:t>
                                          Сорос     КИМЕПа    
</w:t>
      </w:r>
      <w:r>
        <w:br/>
      </w:r>
      <w:r>
        <w:rPr>
          <w:rFonts w:ascii="Times New Roman"/>
          <w:b w:val="false"/>
          <w:i w:val="false"/>
          <w:color w:val="000000"/>
          <w:sz w:val="28"/>
        </w:rPr>
        <w:t>
                                                    300 кв.м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38.
</w:t>
      </w:r>
    </w:p>
    <w:p>
      <w:pPr>
        <w:spacing w:after="0"/>
        <w:ind w:left="0"/>
        <w:jc w:val="both"/>
      </w:pPr>
      <w:r>
        <w:rPr>
          <w:rFonts w:ascii="Times New Roman"/>
          <w:b w:val="false"/>
          <w:i w:val="false"/>
          <w:color w:val="000000"/>
          <w:sz w:val="28"/>
        </w:rPr>
        <w:t>
 АRК             Художест-        Частное           Помещение
</w:t>
      </w:r>
      <w:r>
        <w:br/>
      </w:r>
      <w:r>
        <w:rPr>
          <w:rFonts w:ascii="Times New Roman"/>
          <w:b w:val="false"/>
          <w:i w:val="false"/>
          <w:color w:val="000000"/>
          <w:sz w:val="28"/>
        </w:rPr>
        <w:t>
                 венный                             гипермаркета
</w:t>
      </w:r>
      <w:r>
        <w:br/>
      </w:r>
      <w:r>
        <w:rPr>
          <w:rFonts w:ascii="Times New Roman"/>
          <w:b w:val="false"/>
          <w:i w:val="false"/>
          <w:color w:val="000000"/>
          <w:sz w:val="28"/>
        </w:rPr>
        <w:t>
                                                    "Рамстор"
</w:t>
      </w:r>
    </w:p>
    <w:p>
      <w:pPr>
        <w:spacing w:after="0"/>
        <w:ind w:left="0"/>
        <w:jc w:val="both"/>
      </w:pPr>
      <w:r>
        <w:rPr>
          <w:rFonts w:ascii="Times New Roman"/>
          <w:b w:val="false"/>
          <w:i w:val="false"/>
          <w:color w:val="000000"/>
          <w:sz w:val="28"/>
        </w:rPr>
        <w:t>
39.
</w:t>
      </w:r>
    </w:p>
    <w:p>
      <w:pPr>
        <w:spacing w:after="0"/>
        <w:ind w:left="0"/>
        <w:jc w:val="both"/>
      </w:pPr>
      <w:r>
        <w:rPr>
          <w:rFonts w:ascii="Times New Roman"/>
          <w:b w:val="false"/>
          <w:i w:val="false"/>
          <w:color w:val="000000"/>
          <w:sz w:val="28"/>
        </w:rPr>
        <w:t>
 Бейне         Художест-          Частное
</w:t>
      </w:r>
      <w:r>
        <w:br/>
      </w:r>
      <w:r>
        <w:rPr>
          <w:rFonts w:ascii="Times New Roman"/>
          <w:b w:val="false"/>
          <w:i w:val="false"/>
          <w:color w:val="000000"/>
          <w:sz w:val="28"/>
        </w:rPr>
        <w:t>
               венный
</w:t>
      </w:r>
    </w:p>
    <w:p>
      <w:pPr>
        <w:spacing w:after="0"/>
        <w:ind w:left="0"/>
        <w:jc w:val="both"/>
      </w:pPr>
      <w:r>
        <w:rPr>
          <w:rFonts w:ascii="Times New Roman"/>
          <w:b w:val="false"/>
          <w:i w:val="false"/>
          <w:color w:val="000000"/>
          <w:sz w:val="28"/>
        </w:rPr>
        <w:t>
40.
</w:t>
      </w:r>
    </w:p>
    <w:p>
      <w:pPr>
        <w:spacing w:after="0"/>
        <w:ind w:left="0"/>
        <w:jc w:val="both"/>
      </w:pPr>
      <w:r>
        <w:rPr>
          <w:rFonts w:ascii="Times New Roman"/>
          <w:b w:val="false"/>
          <w:i w:val="false"/>
          <w:color w:val="000000"/>
          <w:sz w:val="28"/>
        </w:rPr>
        <w:t>
 Вояджер       Художест-          Частное Продажа   Отдельное
</w:t>
      </w:r>
      <w:r>
        <w:br/>
      </w:r>
      <w:r>
        <w:rPr>
          <w:rFonts w:ascii="Times New Roman"/>
          <w:b w:val="false"/>
          <w:i w:val="false"/>
          <w:color w:val="000000"/>
          <w:sz w:val="28"/>
        </w:rPr>
        <w:t>
               венный                     работ     помещение    
</w:t>
      </w:r>
      <w:r>
        <w:br/>
      </w:r>
      <w:r>
        <w:rPr>
          <w:rFonts w:ascii="Times New Roman"/>
          <w:b w:val="false"/>
          <w:i w:val="false"/>
          <w:color w:val="000000"/>
          <w:sz w:val="28"/>
        </w:rPr>
        <w:t>
                                                    80 кв.м
</w:t>
      </w:r>
    </w:p>
    <w:p>
      <w:pPr>
        <w:spacing w:after="0"/>
        <w:ind w:left="0"/>
        <w:jc w:val="both"/>
      </w:pPr>
      <w:r>
        <w:rPr>
          <w:rFonts w:ascii="Times New Roman"/>
          <w:b w:val="false"/>
          <w:i w:val="false"/>
          <w:color w:val="000000"/>
          <w:sz w:val="28"/>
        </w:rPr>
        <w:t>
41.
</w:t>
      </w:r>
    </w:p>
    <w:p>
      <w:pPr>
        <w:spacing w:after="0"/>
        <w:ind w:left="0"/>
        <w:jc w:val="both"/>
      </w:pPr>
      <w:r>
        <w:rPr>
          <w:rFonts w:ascii="Times New Roman"/>
          <w:b w:val="false"/>
          <w:i w:val="false"/>
          <w:color w:val="000000"/>
          <w:sz w:val="28"/>
        </w:rPr>
        <w:t>
 Инкар         Художест-          Частное   
</w:t>
      </w:r>
      <w:r>
        <w:br/>
      </w:r>
      <w:r>
        <w:rPr>
          <w:rFonts w:ascii="Times New Roman"/>
          <w:b w:val="false"/>
          <w:i w:val="false"/>
          <w:color w:val="000000"/>
          <w:sz w:val="28"/>
        </w:rPr>
        <w:t>
               венный
</w:t>
      </w:r>
    </w:p>
    <w:p>
      <w:pPr>
        <w:spacing w:after="0"/>
        <w:ind w:left="0"/>
        <w:jc w:val="both"/>
      </w:pPr>
      <w:r>
        <w:rPr>
          <w:rFonts w:ascii="Times New Roman"/>
          <w:b w:val="false"/>
          <w:i w:val="false"/>
          <w:color w:val="000000"/>
          <w:sz w:val="28"/>
        </w:rPr>
        <w:t>
42.
</w:t>
      </w:r>
    </w:p>
    <w:p>
      <w:pPr>
        <w:spacing w:after="0"/>
        <w:ind w:left="0"/>
        <w:jc w:val="both"/>
      </w:pPr>
      <w:r>
        <w:rPr>
          <w:rFonts w:ascii="Times New Roman"/>
          <w:b w:val="false"/>
          <w:i w:val="false"/>
          <w:color w:val="000000"/>
          <w:sz w:val="28"/>
        </w:rPr>
        <w:t>
 Кок Серек     Художест-          Частное 
</w:t>
      </w:r>
      <w:r>
        <w:br/>
      </w:r>
      <w:r>
        <w:rPr>
          <w:rFonts w:ascii="Times New Roman"/>
          <w:b w:val="false"/>
          <w:i w:val="false"/>
          <w:color w:val="000000"/>
          <w:sz w:val="28"/>
        </w:rPr>
        <w:t>
               венный
</w:t>
      </w:r>
    </w:p>
    <w:p>
      <w:pPr>
        <w:spacing w:after="0"/>
        <w:ind w:left="0"/>
        <w:jc w:val="both"/>
      </w:pPr>
      <w:r>
        <w:rPr>
          <w:rFonts w:ascii="Times New Roman"/>
          <w:b w:val="false"/>
          <w:i w:val="false"/>
          <w:color w:val="000000"/>
          <w:sz w:val="28"/>
        </w:rPr>
        <w:t>
43.
</w:t>
      </w:r>
    </w:p>
    <w:p>
      <w:pPr>
        <w:spacing w:after="0"/>
        <w:ind w:left="0"/>
        <w:jc w:val="both"/>
      </w:pPr>
      <w:r>
        <w:rPr>
          <w:rFonts w:ascii="Times New Roman"/>
          <w:b w:val="false"/>
          <w:i w:val="false"/>
          <w:color w:val="000000"/>
          <w:sz w:val="28"/>
        </w:rPr>
        <w:t>
 Мост          Художе-  Ассоциа-  Частное           Отдельное
</w:t>
      </w:r>
      <w:r>
        <w:br/>
      </w:r>
      <w:r>
        <w:rPr>
          <w:rFonts w:ascii="Times New Roman"/>
          <w:b w:val="false"/>
          <w:i w:val="false"/>
          <w:color w:val="000000"/>
          <w:sz w:val="28"/>
        </w:rPr>
        <w:t>
               ственный ция                         помещение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44.
</w:t>
      </w:r>
    </w:p>
    <w:p>
      <w:pPr>
        <w:spacing w:after="0"/>
        <w:ind w:left="0"/>
        <w:jc w:val="both"/>
      </w:pPr>
      <w:r>
        <w:rPr>
          <w:rFonts w:ascii="Times New Roman"/>
          <w:b w:val="false"/>
          <w:i w:val="false"/>
          <w:color w:val="000000"/>
          <w:sz w:val="28"/>
        </w:rPr>
        <w:t>
 Музей Е.М.    Художест-          Частное           Помещение
</w:t>
      </w:r>
      <w:r>
        <w:br/>
      </w:r>
      <w:r>
        <w:rPr>
          <w:rFonts w:ascii="Times New Roman"/>
          <w:b w:val="false"/>
          <w:i w:val="false"/>
          <w:color w:val="000000"/>
          <w:sz w:val="28"/>
        </w:rPr>
        <w:t>
 Сидоркина     венный                               в Союзе   
</w:t>
      </w:r>
      <w:r>
        <w:br/>
      </w:r>
      <w:r>
        <w:rPr>
          <w:rFonts w:ascii="Times New Roman"/>
          <w:b w:val="false"/>
          <w:i w:val="false"/>
          <w:color w:val="000000"/>
          <w:sz w:val="28"/>
        </w:rPr>
        <w:t>
                                                    художников
</w:t>
      </w:r>
      <w:r>
        <w:br/>
      </w:r>
      <w:r>
        <w:rPr>
          <w:rFonts w:ascii="Times New Roman"/>
          <w:b w:val="false"/>
          <w:i w:val="false"/>
          <w:color w:val="000000"/>
          <w:sz w:val="28"/>
        </w:rPr>
        <w:t>
                                                    30кв.м
</w:t>
      </w:r>
    </w:p>
    <w:p>
      <w:pPr>
        <w:spacing w:after="0"/>
        <w:ind w:left="0"/>
        <w:jc w:val="both"/>
      </w:pPr>
      <w:r>
        <w:rPr>
          <w:rFonts w:ascii="Times New Roman"/>
          <w:b w:val="false"/>
          <w:i w:val="false"/>
          <w:color w:val="000000"/>
          <w:sz w:val="28"/>
        </w:rPr>
        <w:t>
45.
</w:t>
      </w:r>
    </w:p>
    <w:p>
      <w:pPr>
        <w:spacing w:after="0"/>
        <w:ind w:left="0"/>
        <w:jc w:val="both"/>
      </w:pPr>
      <w:r>
        <w:rPr>
          <w:rFonts w:ascii="Times New Roman"/>
          <w:b w:val="false"/>
          <w:i w:val="false"/>
          <w:color w:val="000000"/>
          <w:sz w:val="28"/>
        </w:rPr>
        <w:t>
 Мын Ой        Художест-          Частное           Нет
</w:t>
      </w:r>
      <w:r>
        <w:br/>
      </w:r>
      <w:r>
        <w:rPr>
          <w:rFonts w:ascii="Times New Roman"/>
          <w:b w:val="false"/>
          <w:i w:val="false"/>
          <w:color w:val="000000"/>
          <w:sz w:val="28"/>
        </w:rPr>
        <w:t>
               венный
</w:t>
      </w:r>
    </w:p>
    <w:p>
      <w:pPr>
        <w:spacing w:after="0"/>
        <w:ind w:left="0"/>
        <w:jc w:val="both"/>
      </w:pPr>
      <w:r>
        <w:rPr>
          <w:rFonts w:ascii="Times New Roman"/>
          <w:b w:val="false"/>
          <w:i w:val="false"/>
          <w:color w:val="000000"/>
          <w:sz w:val="28"/>
        </w:rPr>
        <w:t>
46.
</w:t>
      </w:r>
    </w:p>
    <w:p>
      <w:pPr>
        <w:spacing w:after="0"/>
        <w:ind w:left="0"/>
        <w:jc w:val="both"/>
      </w:pPr>
      <w:r>
        <w:rPr>
          <w:rFonts w:ascii="Times New Roman"/>
          <w:b w:val="false"/>
          <w:i w:val="false"/>
          <w:color w:val="000000"/>
          <w:sz w:val="28"/>
        </w:rPr>
        <w:t>
 НИЦа          Художест-          Частное
</w:t>
      </w:r>
      <w:r>
        <w:br/>
      </w:r>
      <w:r>
        <w:rPr>
          <w:rFonts w:ascii="Times New Roman"/>
          <w:b w:val="false"/>
          <w:i w:val="false"/>
          <w:color w:val="000000"/>
          <w:sz w:val="28"/>
        </w:rPr>
        <w:t>
               венный
</w:t>
      </w:r>
    </w:p>
    <w:p>
      <w:pPr>
        <w:spacing w:after="0"/>
        <w:ind w:left="0"/>
        <w:jc w:val="both"/>
      </w:pPr>
      <w:r>
        <w:rPr>
          <w:rFonts w:ascii="Times New Roman"/>
          <w:b w:val="false"/>
          <w:i w:val="false"/>
          <w:color w:val="000000"/>
          <w:sz w:val="28"/>
        </w:rPr>
        <w:t>
47.
</w:t>
      </w:r>
    </w:p>
    <w:p>
      <w:pPr>
        <w:spacing w:after="0"/>
        <w:ind w:left="0"/>
        <w:jc w:val="both"/>
      </w:pPr>
      <w:r>
        <w:rPr>
          <w:rFonts w:ascii="Times New Roman"/>
          <w:b w:val="false"/>
          <w:i w:val="false"/>
          <w:color w:val="000000"/>
          <w:sz w:val="28"/>
        </w:rPr>
        <w:t>
 Око           Художест-          Частное
</w:t>
      </w:r>
      <w:r>
        <w:br/>
      </w:r>
      <w:r>
        <w:rPr>
          <w:rFonts w:ascii="Times New Roman"/>
          <w:b w:val="false"/>
          <w:i w:val="false"/>
          <w:color w:val="000000"/>
          <w:sz w:val="28"/>
        </w:rPr>
        <w:t>
               венный
</w:t>
      </w:r>
    </w:p>
    <w:p>
      <w:pPr>
        <w:spacing w:after="0"/>
        <w:ind w:left="0"/>
        <w:jc w:val="both"/>
      </w:pPr>
      <w:r>
        <w:rPr>
          <w:rFonts w:ascii="Times New Roman"/>
          <w:b w:val="false"/>
          <w:i w:val="false"/>
          <w:color w:val="000000"/>
          <w:sz w:val="28"/>
        </w:rPr>
        <w:t>
48.
</w:t>
      </w:r>
    </w:p>
    <w:p>
      <w:pPr>
        <w:spacing w:after="0"/>
        <w:ind w:left="0"/>
        <w:jc w:val="both"/>
      </w:pPr>
      <w:r>
        <w:rPr>
          <w:rFonts w:ascii="Times New Roman"/>
          <w:b w:val="false"/>
          <w:i w:val="false"/>
          <w:color w:val="000000"/>
          <w:sz w:val="28"/>
        </w:rPr>
        <w:t>
 Ою            Художест-          Частное Продажа   Помещение
</w:t>
      </w:r>
      <w:r>
        <w:br/>
      </w:r>
      <w:r>
        <w:rPr>
          <w:rFonts w:ascii="Times New Roman"/>
          <w:b w:val="false"/>
          <w:i w:val="false"/>
          <w:color w:val="000000"/>
          <w:sz w:val="28"/>
        </w:rPr>
        <w:t>
               венный                     работ     гостиницы    
</w:t>
      </w:r>
      <w:r>
        <w:br/>
      </w:r>
      <w:r>
        <w:rPr>
          <w:rFonts w:ascii="Times New Roman"/>
          <w:b w:val="false"/>
          <w:i w:val="false"/>
          <w:color w:val="000000"/>
          <w:sz w:val="28"/>
        </w:rPr>
        <w:t>
                                                    "Рахат Палас"
</w:t>
      </w:r>
      <w:r>
        <w:br/>
      </w:r>
      <w:r>
        <w:rPr>
          <w:rFonts w:ascii="Times New Roman"/>
          <w:b w:val="false"/>
          <w:i w:val="false"/>
          <w:color w:val="000000"/>
          <w:sz w:val="28"/>
        </w:rPr>
        <w:t>
                                                     30 кв.м
</w:t>
      </w:r>
    </w:p>
    <w:p>
      <w:pPr>
        <w:spacing w:after="0"/>
        <w:ind w:left="0"/>
        <w:jc w:val="both"/>
      </w:pPr>
      <w:r>
        <w:rPr>
          <w:rFonts w:ascii="Times New Roman"/>
          <w:b w:val="false"/>
          <w:i w:val="false"/>
          <w:color w:val="000000"/>
          <w:sz w:val="28"/>
        </w:rPr>
        <w:t>
49.
</w:t>
      </w:r>
    </w:p>
    <w:p>
      <w:pPr>
        <w:spacing w:after="0"/>
        <w:ind w:left="0"/>
        <w:jc w:val="both"/>
      </w:pPr>
      <w:r>
        <w:rPr>
          <w:rFonts w:ascii="Times New Roman"/>
          <w:b w:val="false"/>
          <w:i w:val="false"/>
          <w:color w:val="000000"/>
          <w:sz w:val="28"/>
        </w:rPr>
        <w:t>
 Ретро         Художест-          Частное
</w:t>
      </w:r>
      <w:r>
        <w:br/>
      </w:r>
      <w:r>
        <w:rPr>
          <w:rFonts w:ascii="Times New Roman"/>
          <w:b w:val="false"/>
          <w:i w:val="false"/>
          <w:color w:val="000000"/>
          <w:sz w:val="28"/>
        </w:rPr>
        <w:t>
               венный
</w:t>
      </w:r>
    </w:p>
    <w:p>
      <w:pPr>
        <w:spacing w:after="0"/>
        <w:ind w:left="0"/>
        <w:jc w:val="both"/>
      </w:pPr>
      <w:r>
        <w:rPr>
          <w:rFonts w:ascii="Times New Roman"/>
          <w:b w:val="false"/>
          <w:i w:val="false"/>
          <w:color w:val="000000"/>
          <w:sz w:val="28"/>
        </w:rPr>
        <w:t>
50.
</w:t>
      </w:r>
    </w:p>
    <w:p>
      <w:pPr>
        <w:spacing w:after="0"/>
        <w:ind w:left="0"/>
        <w:jc w:val="both"/>
      </w:pPr>
      <w:r>
        <w:rPr>
          <w:rFonts w:ascii="Times New Roman"/>
          <w:b w:val="false"/>
          <w:i w:val="false"/>
          <w:color w:val="000000"/>
          <w:sz w:val="28"/>
        </w:rPr>
        <w:t>
 Улар          Художест-          Частное           Помещение
</w:t>
      </w:r>
      <w:r>
        <w:br/>
      </w:r>
      <w:r>
        <w:rPr>
          <w:rFonts w:ascii="Times New Roman"/>
          <w:b w:val="false"/>
          <w:i w:val="false"/>
          <w:color w:val="000000"/>
          <w:sz w:val="28"/>
        </w:rPr>
        <w:t>
               венный                               в Доме   
</w:t>
      </w:r>
      <w:r>
        <w:br/>
      </w:r>
      <w:r>
        <w:rPr>
          <w:rFonts w:ascii="Times New Roman"/>
          <w:b w:val="false"/>
          <w:i w:val="false"/>
          <w:color w:val="000000"/>
          <w:sz w:val="28"/>
        </w:rPr>
        <w:t>
                                                    Ученых 
</w:t>
      </w:r>
      <w:r>
        <w:br/>
      </w:r>
      <w:r>
        <w:rPr>
          <w:rFonts w:ascii="Times New Roman"/>
          <w:b w:val="false"/>
          <w:i w:val="false"/>
          <w:color w:val="000000"/>
          <w:sz w:val="28"/>
        </w:rPr>
        <w:t>
                                                    НАН РК
</w:t>
      </w:r>
    </w:p>
    <w:p>
      <w:pPr>
        <w:spacing w:after="0"/>
        <w:ind w:left="0"/>
        <w:jc w:val="both"/>
      </w:pPr>
      <w:r>
        <w:rPr>
          <w:rFonts w:ascii="Times New Roman"/>
          <w:b w:val="false"/>
          <w:i w:val="false"/>
          <w:color w:val="000000"/>
          <w:sz w:val="28"/>
        </w:rPr>
        <w:t>
51.  
</w:t>
      </w:r>
    </w:p>
    <w:p>
      <w:pPr>
        <w:spacing w:after="0"/>
        <w:ind w:left="0"/>
        <w:jc w:val="both"/>
      </w:pPr>
      <w:r>
        <w:rPr>
          <w:rFonts w:ascii="Times New Roman"/>
          <w:b w:val="false"/>
          <w:i w:val="false"/>
          <w:color w:val="000000"/>
          <w:sz w:val="28"/>
        </w:rPr>
        <w:t>
 Уласу         Художест-          Частное
</w:t>
      </w:r>
      <w:r>
        <w:br/>
      </w:r>
      <w:r>
        <w:rPr>
          <w:rFonts w:ascii="Times New Roman"/>
          <w:b w:val="false"/>
          <w:i w:val="false"/>
          <w:color w:val="000000"/>
          <w:sz w:val="28"/>
        </w:rPr>
        <w:t>
               венный
</w:t>
      </w:r>
    </w:p>
    <w:p>
      <w:pPr>
        <w:spacing w:after="0"/>
        <w:ind w:left="0"/>
        <w:jc w:val="both"/>
      </w:pPr>
      <w:r>
        <w:rPr>
          <w:rFonts w:ascii="Times New Roman"/>
          <w:b w:val="false"/>
          <w:i w:val="false"/>
          <w:color w:val="000000"/>
          <w:sz w:val="28"/>
        </w:rPr>
        <w:t>
52.
</w:t>
      </w:r>
    </w:p>
    <w:p>
      <w:pPr>
        <w:spacing w:after="0"/>
        <w:ind w:left="0"/>
        <w:jc w:val="both"/>
      </w:pPr>
      <w:r>
        <w:rPr>
          <w:rFonts w:ascii="Times New Roman"/>
          <w:b w:val="false"/>
          <w:i w:val="false"/>
          <w:color w:val="000000"/>
          <w:sz w:val="28"/>
        </w:rPr>
        <w:t>
 Тенгри-Умай   Художест-         Частное Продажа   Фойе театра   Интернет,
</w:t>
      </w:r>
      <w:r>
        <w:br/>
      </w:r>
      <w:r>
        <w:rPr>
          <w:rFonts w:ascii="Times New Roman"/>
          <w:b w:val="false"/>
          <w:i w:val="false"/>
          <w:color w:val="000000"/>
          <w:sz w:val="28"/>
        </w:rPr>
        <w:t>
               венный                    работ,    русской       электрон- 
</w:t>
      </w:r>
      <w:r>
        <w:br/>
      </w:r>
      <w:r>
        <w:rPr>
          <w:rFonts w:ascii="Times New Roman"/>
          <w:b w:val="false"/>
          <w:i w:val="false"/>
          <w:color w:val="000000"/>
          <w:sz w:val="28"/>
        </w:rPr>
        <w:t>
                                         выставки  драмы им.     ная почта
</w:t>
      </w:r>
      <w:r>
        <w:br/>
      </w:r>
      <w:r>
        <w:rPr>
          <w:rFonts w:ascii="Times New Roman"/>
          <w:b w:val="false"/>
          <w:i w:val="false"/>
          <w:color w:val="000000"/>
          <w:sz w:val="28"/>
        </w:rPr>
        <w:t>
                                                   Лермонтова 
</w:t>
      </w:r>
      <w:r>
        <w:br/>
      </w:r>
      <w:r>
        <w:rPr>
          <w:rFonts w:ascii="Times New Roman"/>
          <w:b w:val="false"/>
          <w:i w:val="false"/>
          <w:color w:val="000000"/>
          <w:sz w:val="28"/>
        </w:rPr>
        <w:t>
                                                   350 кв.м
</w:t>
      </w:r>
    </w:p>
    <w:p>
      <w:pPr>
        <w:spacing w:after="0"/>
        <w:ind w:left="0"/>
        <w:jc w:val="both"/>
      </w:pPr>
      <w:r>
        <w:rPr>
          <w:rFonts w:ascii="Times New Roman"/>
          <w:b w:val="false"/>
          <w:i w:val="false"/>
          <w:color w:val="000000"/>
          <w:sz w:val="28"/>
        </w:rPr>
        <w:t>
53.
</w:t>
      </w:r>
    </w:p>
    <w:p>
      <w:pPr>
        <w:spacing w:after="0"/>
        <w:ind w:left="0"/>
        <w:jc w:val="both"/>
      </w:pPr>
      <w:r>
        <w:rPr>
          <w:rFonts w:ascii="Times New Roman"/>
          <w:b w:val="false"/>
          <w:i w:val="false"/>
          <w:color w:val="000000"/>
          <w:sz w:val="28"/>
        </w:rPr>
        <w:t>
 Трибуна       Художест-          Частное           Отдельное
</w:t>
      </w:r>
      <w:r>
        <w:br/>
      </w:r>
      <w:r>
        <w:rPr>
          <w:rFonts w:ascii="Times New Roman"/>
          <w:b w:val="false"/>
          <w:i w:val="false"/>
          <w:color w:val="000000"/>
          <w:sz w:val="28"/>
        </w:rPr>
        <w:t>
               венный                               здание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ПЛАН МЕРОПРИЯТИЙ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реализации Программы развития социокультурной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инфраструктуры г.Алматы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9"/>
        <w:gridCol w:w="2873"/>
        <w:gridCol w:w="1335"/>
        <w:gridCol w:w="2863"/>
      </w:tblGrid>
      <w:tr>
        <w:trPr>
          <w:trHeight w:val="450" w:hRule="atLeast"/>
        </w:trPr>
        <w:tc>
          <w:tcPr>
            <w:tcW w:w="60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мероприятия или объекта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Предполагаемые
</w:t>
            </w:r>
            <w:r>
              <w:br/>
            </w:r>
            <w:r>
              <w:rPr>
                <w:rFonts w:ascii="Times New Roman"/>
                <w:b w:val="false"/>
                <w:i w:val="false"/>
                <w:color w:val="000000"/>
                <w:sz w:val="20"/>
              </w:rPr>
              <w:t>
объемы и источ-
</w:t>
            </w:r>
            <w:r>
              <w:br/>
            </w:r>
            <w:r>
              <w:rPr>
                <w:rFonts w:ascii="Times New Roman"/>
                <w:b w:val="false"/>
                <w:i w:val="false"/>
                <w:color w:val="000000"/>
                <w:sz w:val="20"/>
              </w:rPr>
              <w:t>
ники финансиро-
</w:t>
            </w:r>
            <w:r>
              <w:br/>
            </w:r>
            <w:r>
              <w:rPr>
                <w:rFonts w:ascii="Times New Roman"/>
                <w:b w:val="false"/>
                <w:i w:val="false"/>
                <w:color w:val="000000"/>
                <w:sz w:val="20"/>
              </w:rPr>
              <w:t>
вания
</w:t>
            </w:r>
          </w:p>
        </w:tc>
        <w:tc>
          <w:tcPr>
            <w:tcW w:w="13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Исполнители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 Совершенствование социокультурной инфраструктуры города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Задача: Создание приоритетных условий для частной инициативы в районах по
</w:t>
      </w:r>
      <w:r>
        <w:br/>
      </w:r>
      <w:r>
        <w:rPr>
          <w:rFonts w:ascii="Times New Roman"/>
          <w:b w:val="false"/>
          <w:i w:val="false"/>
          <w:color w:val="000000"/>
          <w:sz w:val="28"/>
        </w:rPr>
        <w:t>
        открытию учреждений культуры и предприятий индустрии досуга и
</w:t>
      </w:r>
      <w:r>
        <w:br/>
      </w:r>
      <w:r>
        <w:rPr>
          <w:rFonts w:ascii="Times New Roman"/>
          <w:b w:val="false"/>
          <w:i w:val="false"/>
          <w:color w:val="000000"/>
          <w:sz w:val="28"/>
        </w:rPr>
        <w:t>
        отдыха, выявление и устранение существующих диспропорций
</w:t>
      </w:r>
      <w:r>
        <w:br/>
      </w:r>
      <w:r>
        <w:rPr>
          <w:rFonts w:ascii="Times New Roman"/>
          <w:b w:val="false"/>
          <w:i w:val="false"/>
          <w:color w:val="000000"/>
          <w:sz w:val="28"/>
        </w:rPr>
        <w:t>
        социокультурной структуры города.
</w:t>
      </w:r>
    </w:p>
    <w:p>
      <w:pPr>
        <w:spacing w:after="0"/>
        <w:ind w:left="0"/>
        <w:jc w:val="both"/>
      </w:pPr>
      <w:r>
        <w:rPr>
          <w:rFonts w:ascii="Times New Roman"/>
          <w:b w:val="false"/>
          <w:i w:val="false"/>
          <w:color w:val="000000"/>
          <w:sz w:val="28"/>
        </w:rPr>
        <w:t>
1. Предоставлять помещения творческим               2001-   Аппараты акимов
</w:t>
      </w:r>
    </w:p>
    <w:p>
      <w:pPr>
        <w:spacing w:after="0"/>
        <w:ind w:left="0"/>
        <w:jc w:val="both"/>
      </w:pPr>
      <w:r>
        <w:rPr>
          <w:rFonts w:ascii="Times New Roman"/>
          <w:b w:val="false"/>
          <w:i w:val="false"/>
          <w:color w:val="000000"/>
          <w:sz w:val="28"/>
        </w:rPr>
        <w:t>
   коллективам на конкурсной основе,                2003гг. районов, 
</w:t>
      </w:r>
    </w:p>
    <w:p>
      <w:pPr>
        <w:spacing w:after="0"/>
        <w:ind w:left="0"/>
        <w:jc w:val="both"/>
      </w:pPr>
      <w:r>
        <w:rPr>
          <w:rFonts w:ascii="Times New Roman"/>
          <w:b w:val="false"/>
          <w:i w:val="false"/>
          <w:color w:val="000000"/>
          <w:sz w:val="28"/>
        </w:rPr>
        <w:t>
   при необходимости проводить тендер.                      Департамент по 
</w:t>
      </w:r>
    </w:p>
    <w:p>
      <w:pPr>
        <w:spacing w:after="0"/>
        <w:ind w:left="0"/>
        <w:jc w:val="both"/>
      </w:pPr>
      <w:r>
        <w:rPr>
          <w:rFonts w:ascii="Times New Roman"/>
          <w:b w:val="false"/>
          <w:i w:val="false"/>
          <w:color w:val="000000"/>
          <w:sz w:val="28"/>
        </w:rPr>
        <w:t>
                                                            управлению 
</w:t>
      </w:r>
    </w:p>
    <w:p>
      <w:pPr>
        <w:spacing w:after="0"/>
        <w:ind w:left="0"/>
        <w:jc w:val="both"/>
      </w:pPr>
      <w:r>
        <w:rPr>
          <w:rFonts w:ascii="Times New Roman"/>
          <w:b w:val="false"/>
          <w:i w:val="false"/>
          <w:color w:val="000000"/>
          <w:sz w:val="28"/>
        </w:rPr>
        <w:t>
                                                            коммунальной 
</w:t>
      </w:r>
    </w:p>
    <w:p>
      <w:pPr>
        <w:spacing w:after="0"/>
        <w:ind w:left="0"/>
        <w:jc w:val="both"/>
      </w:pPr>
      <w:r>
        <w:rPr>
          <w:rFonts w:ascii="Times New Roman"/>
          <w:b w:val="false"/>
          <w:i w:val="false"/>
          <w:color w:val="000000"/>
          <w:sz w:val="28"/>
        </w:rPr>
        <w:t>
                                                            собственностью,
</w:t>
      </w:r>
    </w:p>
    <w:p>
      <w:pPr>
        <w:spacing w:after="0"/>
        <w:ind w:left="0"/>
        <w:jc w:val="both"/>
      </w:pPr>
      <w:r>
        <w:rPr>
          <w:rFonts w:ascii="Times New Roman"/>
          <w:b w:val="false"/>
          <w:i w:val="false"/>
          <w:color w:val="000000"/>
          <w:sz w:val="28"/>
        </w:rPr>
        <w:t>
                                                            управление
</w:t>
      </w:r>
    </w:p>
    <w:p>
      <w:pPr>
        <w:spacing w:after="0"/>
        <w:ind w:left="0"/>
        <w:jc w:val="both"/>
      </w:pPr>
      <w:r>
        <w:rPr>
          <w:rFonts w:ascii="Times New Roman"/>
          <w:b w:val="false"/>
          <w:i w:val="false"/>
          <w:color w:val="000000"/>
          <w:sz w:val="28"/>
        </w:rPr>
        <w:t>
                                                            культуры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Заказать КазНИИКИ проведение     2,5 млн. тенге  2001г.    Управление 
</w:t>
      </w:r>
    </w:p>
    <w:p>
      <w:pPr>
        <w:spacing w:after="0"/>
        <w:ind w:left="0"/>
        <w:jc w:val="both"/>
      </w:pPr>
      <w:r>
        <w:rPr>
          <w:rFonts w:ascii="Times New Roman"/>
          <w:b w:val="false"/>
          <w:i w:val="false"/>
          <w:color w:val="000000"/>
          <w:sz w:val="28"/>
        </w:rPr>
        <w:t>
   социологических исследований     Бюджет города             культуры
</w:t>
      </w:r>
    </w:p>
    <w:p>
      <w:pPr>
        <w:spacing w:after="0"/>
        <w:ind w:left="0"/>
        <w:jc w:val="both"/>
      </w:pPr>
      <w:r>
        <w:rPr>
          <w:rFonts w:ascii="Times New Roman"/>
          <w:b w:val="false"/>
          <w:i w:val="false"/>
          <w:color w:val="000000"/>
          <w:sz w:val="28"/>
        </w:rPr>
        <w:t>
   по: соотношению читательской 
</w:t>
      </w:r>
    </w:p>
    <w:p>
      <w:pPr>
        <w:spacing w:after="0"/>
        <w:ind w:left="0"/>
        <w:jc w:val="both"/>
      </w:pPr>
      <w:r>
        <w:rPr>
          <w:rFonts w:ascii="Times New Roman"/>
          <w:b w:val="false"/>
          <w:i w:val="false"/>
          <w:color w:val="000000"/>
          <w:sz w:val="28"/>
        </w:rPr>
        <w:t>
   аудитории библиотек и 
</w:t>
      </w:r>
    </w:p>
    <w:p>
      <w:pPr>
        <w:spacing w:after="0"/>
        <w:ind w:left="0"/>
        <w:jc w:val="both"/>
      </w:pPr>
      <w:r>
        <w:rPr>
          <w:rFonts w:ascii="Times New Roman"/>
          <w:b w:val="false"/>
          <w:i w:val="false"/>
          <w:color w:val="000000"/>
          <w:sz w:val="28"/>
        </w:rPr>
        <w:t>
   пользователей Intеrnеt; 
</w:t>
      </w:r>
    </w:p>
    <w:p>
      <w:pPr>
        <w:spacing w:after="0"/>
        <w:ind w:left="0"/>
        <w:jc w:val="both"/>
      </w:pPr>
      <w:r>
        <w:rPr>
          <w:rFonts w:ascii="Times New Roman"/>
          <w:b w:val="false"/>
          <w:i w:val="false"/>
          <w:color w:val="000000"/>
          <w:sz w:val="28"/>
        </w:rPr>
        <w:t>
   потребностям и предпочтениям
</w:t>
      </w:r>
    </w:p>
    <w:p>
      <w:pPr>
        <w:spacing w:after="0"/>
        <w:ind w:left="0"/>
        <w:jc w:val="both"/>
      </w:pPr>
      <w:r>
        <w:rPr>
          <w:rFonts w:ascii="Times New Roman"/>
          <w:b w:val="false"/>
          <w:i w:val="false"/>
          <w:color w:val="000000"/>
          <w:sz w:val="28"/>
        </w:rPr>
        <w:t>
   различных категорий горожан в
</w:t>
      </w:r>
    </w:p>
    <w:p>
      <w:pPr>
        <w:spacing w:after="0"/>
        <w:ind w:left="0"/>
        <w:jc w:val="both"/>
      </w:pPr>
      <w:r>
        <w:rPr>
          <w:rFonts w:ascii="Times New Roman"/>
          <w:b w:val="false"/>
          <w:i w:val="false"/>
          <w:color w:val="000000"/>
          <w:sz w:val="28"/>
        </w:rPr>
        <w:t>
   сфере досуга и возможностей их
</w:t>
      </w:r>
    </w:p>
    <w:p>
      <w:pPr>
        <w:spacing w:after="0"/>
        <w:ind w:left="0"/>
        <w:jc w:val="both"/>
      </w:pPr>
      <w:r>
        <w:rPr>
          <w:rFonts w:ascii="Times New Roman"/>
          <w:b w:val="false"/>
          <w:i w:val="false"/>
          <w:color w:val="000000"/>
          <w:sz w:val="28"/>
        </w:rPr>
        <w:t>
   удовлетворения;
</w:t>
      </w:r>
    </w:p>
    <w:p>
      <w:pPr>
        <w:spacing w:after="0"/>
        <w:ind w:left="0"/>
        <w:jc w:val="both"/>
      </w:pPr>
      <w:r>
        <w:rPr>
          <w:rFonts w:ascii="Times New Roman"/>
          <w:b w:val="false"/>
          <w:i w:val="false"/>
          <w:color w:val="000000"/>
          <w:sz w:val="28"/>
        </w:rPr>
        <w:t>
   состояния деятельности 
</w:t>
      </w:r>
    </w:p>
    <w:p>
      <w:pPr>
        <w:spacing w:after="0"/>
        <w:ind w:left="0"/>
        <w:jc w:val="both"/>
      </w:pPr>
      <w:r>
        <w:rPr>
          <w:rFonts w:ascii="Times New Roman"/>
          <w:b w:val="false"/>
          <w:i w:val="false"/>
          <w:color w:val="000000"/>
          <w:sz w:val="28"/>
        </w:rPr>
        <w:t>
   учреждений культуры и досуга.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Завершить строительство          Бюджет города   2001г.  Управление
</w:t>
      </w:r>
    </w:p>
    <w:p>
      <w:pPr>
        <w:spacing w:after="0"/>
        <w:ind w:left="0"/>
        <w:jc w:val="both"/>
      </w:pPr>
      <w:r>
        <w:rPr>
          <w:rFonts w:ascii="Times New Roman"/>
          <w:b w:val="false"/>
          <w:i w:val="false"/>
          <w:color w:val="000000"/>
          <w:sz w:val="28"/>
        </w:rPr>
        <w:t>
   экзотеррариума зоопарка и       (40 млн.тенге)           культуры,
</w:t>
      </w:r>
    </w:p>
    <w:p>
      <w:pPr>
        <w:spacing w:after="0"/>
        <w:ind w:left="0"/>
        <w:jc w:val="both"/>
      </w:pPr>
      <w:r>
        <w:rPr>
          <w:rFonts w:ascii="Times New Roman"/>
          <w:b w:val="false"/>
          <w:i w:val="false"/>
          <w:color w:val="000000"/>
          <w:sz w:val="28"/>
        </w:rPr>
        <w:t>
   произвести капитальный ремонт                            Горфин- 
</w:t>
      </w:r>
    </w:p>
    <w:p>
      <w:pPr>
        <w:spacing w:after="0"/>
        <w:ind w:left="0"/>
        <w:jc w:val="both"/>
      </w:pPr>
      <w:r>
        <w:rPr>
          <w:rFonts w:ascii="Times New Roman"/>
          <w:b w:val="false"/>
          <w:i w:val="false"/>
          <w:color w:val="000000"/>
          <w:sz w:val="28"/>
        </w:rPr>
        <w:t>
   здания, ремонт тепловых сетей.                           управление
</w:t>
      </w:r>
    </w:p>
    <w:p>
      <w:pPr>
        <w:spacing w:after="0"/>
        <w:ind w:left="0"/>
        <w:jc w:val="both"/>
      </w:pPr>
      <w:r>
        <w:rPr>
          <w:rFonts w:ascii="Times New Roman"/>
          <w:b w:val="false"/>
          <w:i w:val="false"/>
          <w:color w:val="000000"/>
          <w:sz w:val="28"/>
        </w:rPr>
        <w:t>
                                                            АО "Благо-
</w:t>
      </w:r>
    </w:p>
    <w:p>
      <w:pPr>
        <w:spacing w:after="0"/>
        <w:ind w:left="0"/>
        <w:jc w:val="both"/>
      </w:pPr>
      <w:r>
        <w:rPr>
          <w:rFonts w:ascii="Times New Roman"/>
          <w:b w:val="false"/>
          <w:i w:val="false"/>
          <w:color w:val="000000"/>
          <w:sz w:val="28"/>
        </w:rPr>
        <w:t>
                                                            устройство"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Проводить тендеры по                             2001-   Горфинуправ-
</w:t>
      </w:r>
    </w:p>
    <w:p>
      <w:pPr>
        <w:spacing w:after="0"/>
        <w:ind w:left="0"/>
        <w:jc w:val="both"/>
      </w:pPr>
      <w:r>
        <w:rPr>
          <w:rFonts w:ascii="Times New Roman"/>
          <w:b w:val="false"/>
          <w:i w:val="false"/>
          <w:color w:val="000000"/>
          <w:sz w:val="28"/>
        </w:rPr>
        <w:t>
   определению победителей                          2003гг. ление,
</w:t>
      </w:r>
    </w:p>
    <w:p>
      <w:pPr>
        <w:spacing w:after="0"/>
        <w:ind w:left="0"/>
        <w:jc w:val="both"/>
      </w:pPr>
      <w:r>
        <w:rPr>
          <w:rFonts w:ascii="Times New Roman"/>
          <w:b w:val="false"/>
          <w:i w:val="false"/>
          <w:color w:val="000000"/>
          <w:sz w:val="28"/>
        </w:rPr>
        <w:t>
   бюджетных программ поддержки                             управление
</w:t>
      </w:r>
    </w:p>
    <w:p>
      <w:pPr>
        <w:spacing w:after="0"/>
        <w:ind w:left="0"/>
        <w:jc w:val="both"/>
      </w:pPr>
      <w:r>
        <w:rPr>
          <w:rFonts w:ascii="Times New Roman"/>
          <w:b w:val="false"/>
          <w:i w:val="false"/>
          <w:color w:val="000000"/>
          <w:sz w:val="28"/>
        </w:rPr>
        <w:t>
   учреждений культуры города                               культуры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II. Развитие театральной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Задача: создание условий для повышения художественного и качественного 
</w:t>
      </w:r>
    </w:p>
    <w:p>
      <w:pPr>
        <w:spacing w:after="0"/>
        <w:ind w:left="0"/>
        <w:jc w:val="both"/>
      </w:pPr>
      <w:r>
        <w:rPr>
          <w:rFonts w:ascii="Times New Roman"/>
          <w:b w:val="false"/>
          <w:i w:val="false"/>
          <w:color w:val="000000"/>
          <w:sz w:val="28"/>
        </w:rPr>
        <w:t>
        уровня театрально-зрелищных постановок, обновление репертуара.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Создать муниципальный            30 млн.тг. -    2001г.  Управление
</w:t>
      </w:r>
    </w:p>
    <w:p>
      <w:pPr>
        <w:spacing w:after="0"/>
        <w:ind w:left="0"/>
        <w:jc w:val="both"/>
      </w:pPr>
      <w:r>
        <w:rPr>
          <w:rFonts w:ascii="Times New Roman"/>
          <w:b w:val="false"/>
          <w:i w:val="false"/>
          <w:color w:val="000000"/>
          <w:sz w:val="28"/>
        </w:rPr>
        <w:t>
   Алматинский Мюзик-холл в         годовое                 культуры,
</w:t>
      </w:r>
    </w:p>
    <w:p>
      <w:pPr>
        <w:spacing w:after="0"/>
        <w:ind w:left="0"/>
        <w:jc w:val="both"/>
      </w:pPr>
      <w:r>
        <w:rPr>
          <w:rFonts w:ascii="Times New Roman"/>
          <w:b w:val="false"/>
          <w:i w:val="false"/>
          <w:color w:val="000000"/>
          <w:sz w:val="28"/>
        </w:rPr>
        <w:t>
   помещении ДК АО "Iскер".         содержание,             Деп.комм.
</w:t>
      </w:r>
    </w:p>
    <w:p>
      <w:pPr>
        <w:spacing w:after="0"/>
        <w:ind w:left="0"/>
        <w:jc w:val="both"/>
      </w:pPr>
      <w:r>
        <w:rPr>
          <w:rFonts w:ascii="Times New Roman"/>
          <w:b w:val="false"/>
          <w:i w:val="false"/>
          <w:color w:val="000000"/>
          <w:sz w:val="28"/>
        </w:rPr>
        <w:t>
   Произвести его ремонт и          50 млн.тг. -            собств.,
</w:t>
      </w:r>
    </w:p>
    <w:p>
      <w:pPr>
        <w:spacing w:after="0"/>
        <w:ind w:left="0"/>
        <w:jc w:val="both"/>
      </w:pPr>
      <w:r>
        <w:rPr>
          <w:rFonts w:ascii="Times New Roman"/>
          <w:b w:val="false"/>
          <w:i w:val="false"/>
          <w:color w:val="000000"/>
          <w:sz w:val="28"/>
        </w:rPr>
        <w:t>
   реконструкцию и оснастить        ремонт и при-           Горфин-
</w:t>
      </w:r>
    </w:p>
    <w:p>
      <w:pPr>
        <w:spacing w:after="0"/>
        <w:ind w:left="0"/>
        <w:jc w:val="both"/>
      </w:pPr>
      <w:r>
        <w:rPr>
          <w:rFonts w:ascii="Times New Roman"/>
          <w:b w:val="false"/>
          <w:i w:val="false"/>
          <w:color w:val="000000"/>
          <w:sz w:val="28"/>
        </w:rPr>
        <w:t>
   современной мебелью.             обретение мебели.       управление.
</w:t>
      </w:r>
    </w:p>
    <w:p>
      <w:pPr>
        <w:spacing w:after="0"/>
        <w:ind w:left="0"/>
        <w:jc w:val="both"/>
      </w:pPr>
      <w:r>
        <w:rPr>
          <w:rFonts w:ascii="Times New Roman"/>
          <w:b w:val="false"/>
          <w:i w:val="false"/>
          <w:color w:val="000000"/>
          <w:sz w:val="28"/>
        </w:rPr>
        <w:t>
                                    Бюджет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Обратиться в Правительство о     30 млн тг.      2001-   Управление
</w:t>
      </w:r>
    </w:p>
    <w:p>
      <w:pPr>
        <w:spacing w:after="0"/>
        <w:ind w:left="0"/>
        <w:jc w:val="both"/>
      </w:pPr>
      <w:r>
        <w:rPr>
          <w:rFonts w:ascii="Times New Roman"/>
          <w:b w:val="false"/>
          <w:i w:val="false"/>
          <w:color w:val="000000"/>
          <w:sz w:val="28"/>
        </w:rPr>
        <w:t>
   целевом финансировании 9         Республиканский 2003гг. культуры
</w:t>
      </w:r>
    </w:p>
    <w:p>
      <w:pPr>
        <w:spacing w:after="0"/>
        <w:ind w:left="0"/>
        <w:jc w:val="both"/>
      </w:pPr>
      <w:r>
        <w:rPr>
          <w:rFonts w:ascii="Times New Roman"/>
          <w:b w:val="false"/>
          <w:i w:val="false"/>
          <w:color w:val="000000"/>
          <w:sz w:val="28"/>
        </w:rPr>
        <w:t>
   новых постановок в театрах       бюджет
</w:t>
      </w:r>
    </w:p>
    <w:p>
      <w:pPr>
        <w:spacing w:after="0"/>
        <w:ind w:left="0"/>
        <w:jc w:val="both"/>
      </w:pPr>
      <w:r>
        <w:rPr>
          <w:rFonts w:ascii="Times New Roman"/>
          <w:b w:val="false"/>
          <w:i w:val="false"/>
          <w:color w:val="000000"/>
          <w:sz w:val="28"/>
        </w:rPr>
        <w:t>
   города.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Предусмотреть в бюджете города   5 млн.тенге     2001-   Горфинуправ-
</w:t>
      </w:r>
    </w:p>
    <w:p>
      <w:pPr>
        <w:spacing w:after="0"/>
        <w:ind w:left="0"/>
        <w:jc w:val="both"/>
      </w:pPr>
      <w:r>
        <w:rPr>
          <w:rFonts w:ascii="Times New Roman"/>
          <w:b w:val="false"/>
          <w:i w:val="false"/>
          <w:color w:val="000000"/>
          <w:sz w:val="28"/>
        </w:rPr>
        <w:t>
   отдельную статью на              Бюджет города   2003гг. ление
</w:t>
      </w:r>
    </w:p>
    <w:p>
      <w:pPr>
        <w:spacing w:after="0"/>
        <w:ind w:left="0"/>
        <w:jc w:val="both"/>
      </w:pPr>
      <w:r>
        <w:rPr>
          <w:rFonts w:ascii="Times New Roman"/>
          <w:b w:val="false"/>
          <w:i w:val="false"/>
          <w:color w:val="000000"/>
          <w:sz w:val="28"/>
        </w:rPr>
        <w:t>
   финансирование в целевом порядке
</w:t>
      </w:r>
    </w:p>
    <w:p>
      <w:pPr>
        <w:spacing w:after="0"/>
        <w:ind w:left="0"/>
        <w:jc w:val="both"/>
      </w:pPr>
      <w:r>
        <w:rPr>
          <w:rFonts w:ascii="Times New Roman"/>
          <w:b w:val="false"/>
          <w:i w:val="false"/>
          <w:color w:val="000000"/>
          <w:sz w:val="28"/>
        </w:rPr>
        <w:t>
   по 1 спектаклю в год,
</w:t>
      </w:r>
    </w:p>
    <w:p>
      <w:pPr>
        <w:spacing w:after="0"/>
        <w:ind w:left="0"/>
        <w:jc w:val="both"/>
      </w:pPr>
      <w:r>
        <w:rPr>
          <w:rFonts w:ascii="Times New Roman"/>
          <w:b w:val="false"/>
          <w:i w:val="false"/>
          <w:color w:val="000000"/>
          <w:sz w:val="28"/>
        </w:rPr>
        <w:t>
- историческим личностям;
</w:t>
      </w:r>
    </w:p>
    <w:p>
      <w:pPr>
        <w:spacing w:after="0"/>
        <w:ind w:left="0"/>
        <w:jc w:val="both"/>
      </w:pPr>
      <w:r>
        <w:rPr>
          <w:rFonts w:ascii="Times New Roman"/>
          <w:b w:val="false"/>
          <w:i w:val="false"/>
          <w:color w:val="000000"/>
          <w:sz w:val="28"/>
        </w:rPr>
        <w:t>
- произведениям отечественной и
</w:t>
      </w:r>
    </w:p>
    <w:p>
      <w:pPr>
        <w:spacing w:after="0"/>
        <w:ind w:left="0"/>
        <w:jc w:val="both"/>
      </w:pPr>
      <w:r>
        <w:rPr>
          <w:rFonts w:ascii="Times New Roman"/>
          <w:b w:val="false"/>
          <w:i w:val="false"/>
          <w:color w:val="000000"/>
          <w:sz w:val="28"/>
        </w:rPr>
        <w:t>
  зарубежной классики; 
</w:t>
      </w:r>
    </w:p>
    <w:p>
      <w:pPr>
        <w:spacing w:after="0"/>
        <w:ind w:left="0"/>
        <w:jc w:val="both"/>
      </w:pPr>
      <w:r>
        <w:rPr>
          <w:rFonts w:ascii="Times New Roman"/>
          <w:b w:val="false"/>
          <w:i w:val="false"/>
          <w:color w:val="000000"/>
          <w:sz w:val="28"/>
        </w:rPr>
        <w:t>
- 10-летию Независимости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Профинансировать в адресном      Спонсорские     2001-   Управление
</w:t>
      </w:r>
    </w:p>
    <w:p>
      <w:pPr>
        <w:spacing w:after="0"/>
        <w:ind w:left="0"/>
        <w:jc w:val="both"/>
      </w:pPr>
      <w:r>
        <w:rPr>
          <w:rFonts w:ascii="Times New Roman"/>
          <w:b w:val="false"/>
          <w:i w:val="false"/>
          <w:color w:val="000000"/>
          <w:sz w:val="28"/>
        </w:rPr>
        <w:t>
   порядке гастроли нескольких      средства        2003гг. культуры, акимы
</w:t>
      </w:r>
    </w:p>
    <w:p>
      <w:pPr>
        <w:spacing w:after="0"/>
        <w:ind w:left="0"/>
        <w:jc w:val="both"/>
      </w:pPr>
      <w:r>
        <w:rPr>
          <w:rFonts w:ascii="Times New Roman"/>
          <w:b w:val="false"/>
          <w:i w:val="false"/>
          <w:color w:val="000000"/>
          <w:sz w:val="28"/>
        </w:rPr>
        <w:t>
   алматинских трупп в страны СНГ                           районов
</w:t>
      </w:r>
    </w:p>
    <w:p>
      <w:pPr>
        <w:spacing w:after="0"/>
        <w:ind w:left="0"/>
        <w:jc w:val="both"/>
      </w:pPr>
      <w:r>
        <w:rPr>
          <w:rFonts w:ascii="Times New Roman"/>
          <w:b w:val="false"/>
          <w:i w:val="false"/>
          <w:color w:val="000000"/>
          <w:sz w:val="28"/>
        </w:rPr>
        <w:t>
   и зарубежья.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Установить театрально-концертные  5-6 млн.тг.    2001г.  Управление
</w:t>
      </w:r>
    </w:p>
    <w:p>
      <w:pPr>
        <w:spacing w:after="0"/>
        <w:ind w:left="0"/>
        <w:jc w:val="both"/>
      </w:pPr>
      <w:r>
        <w:rPr>
          <w:rFonts w:ascii="Times New Roman"/>
          <w:b w:val="false"/>
          <w:i w:val="false"/>
          <w:color w:val="000000"/>
          <w:sz w:val="28"/>
        </w:rPr>
        <w:t>
   кассы во всех районах города      Бюджет                 культуры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III. Кино- видеообслуживание.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Задача: восстановление зданий кинотеатров и упорядочение 
</w:t>
      </w:r>
    </w:p>
    <w:p>
      <w:pPr>
        <w:spacing w:after="0"/>
        <w:ind w:left="0"/>
        <w:jc w:val="both"/>
      </w:pPr>
      <w:r>
        <w:rPr>
          <w:rFonts w:ascii="Times New Roman"/>
          <w:b w:val="false"/>
          <w:i w:val="false"/>
          <w:color w:val="000000"/>
          <w:sz w:val="28"/>
        </w:rPr>
        <w:t>
        кинодеятельности в них, повышение количества
</w:t>
      </w:r>
    </w:p>
    <w:p>
      <w:pPr>
        <w:spacing w:after="0"/>
        <w:ind w:left="0"/>
        <w:jc w:val="both"/>
      </w:pPr>
      <w:r>
        <w:rPr>
          <w:rFonts w:ascii="Times New Roman"/>
          <w:b w:val="false"/>
          <w:i w:val="false"/>
          <w:color w:val="000000"/>
          <w:sz w:val="28"/>
        </w:rPr>
        <w:t>
        и качества проката фильмов казахстанских
</w:t>
      </w:r>
    </w:p>
    <w:p>
      <w:pPr>
        <w:spacing w:after="0"/>
        <w:ind w:left="0"/>
        <w:jc w:val="both"/>
      </w:pPr>
      <w:r>
        <w:rPr>
          <w:rFonts w:ascii="Times New Roman"/>
          <w:b w:val="false"/>
          <w:i w:val="false"/>
          <w:color w:val="000000"/>
          <w:sz w:val="28"/>
        </w:rPr>
        <w:t>
        кинематографистов, детской тематики, патриотического 
</w:t>
      </w:r>
    </w:p>
    <w:p>
      <w:pPr>
        <w:spacing w:after="0"/>
        <w:ind w:left="0"/>
        <w:jc w:val="both"/>
      </w:pPr>
      <w:r>
        <w:rPr>
          <w:rFonts w:ascii="Times New Roman"/>
          <w:b w:val="false"/>
          <w:i w:val="false"/>
          <w:color w:val="000000"/>
          <w:sz w:val="28"/>
        </w:rPr>
        <w:t>
        и духовного воспитания, пропаганды здорового образа
</w:t>
      </w:r>
    </w:p>
    <w:p>
      <w:pPr>
        <w:spacing w:after="0"/>
        <w:ind w:left="0"/>
        <w:jc w:val="both"/>
      </w:pPr>
      <w:r>
        <w:rPr>
          <w:rFonts w:ascii="Times New Roman"/>
          <w:b w:val="false"/>
          <w:i w:val="false"/>
          <w:color w:val="000000"/>
          <w:sz w:val="28"/>
        </w:rPr>
        <w:t>
        жизни в соответствии с программой стратегического развития         
</w:t>
      </w:r>
    </w:p>
    <w:p>
      <w:pPr>
        <w:spacing w:after="0"/>
        <w:ind w:left="0"/>
        <w:jc w:val="both"/>
      </w:pPr>
      <w:r>
        <w:rPr>
          <w:rFonts w:ascii="Times New Roman"/>
          <w:b w:val="false"/>
          <w:i w:val="false"/>
          <w:color w:val="000000"/>
          <w:sz w:val="28"/>
        </w:rPr>
        <w:t>
        "Казахстан - 2030".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Рассмотреть выполнение                                   Террком по
</w:t>
      </w:r>
    </w:p>
    <w:p>
      <w:pPr>
        <w:spacing w:after="0"/>
        <w:ind w:left="0"/>
        <w:jc w:val="both"/>
      </w:pPr>
      <w:r>
        <w:rPr>
          <w:rFonts w:ascii="Times New Roman"/>
          <w:b w:val="false"/>
          <w:i w:val="false"/>
          <w:color w:val="000000"/>
          <w:sz w:val="28"/>
        </w:rPr>
        <w:t>
   договорных обязательств по                               приватизации
</w:t>
      </w:r>
    </w:p>
    <w:p>
      <w:pPr>
        <w:spacing w:after="0"/>
        <w:ind w:left="0"/>
        <w:jc w:val="both"/>
      </w:pPr>
      <w:r>
        <w:rPr>
          <w:rFonts w:ascii="Times New Roman"/>
          <w:b w:val="false"/>
          <w:i w:val="false"/>
          <w:color w:val="000000"/>
          <w:sz w:val="28"/>
        </w:rPr>
        <w:t>
   сохранению вида деятельности
</w:t>
      </w:r>
    </w:p>
    <w:p>
      <w:pPr>
        <w:spacing w:after="0"/>
        <w:ind w:left="0"/>
        <w:jc w:val="both"/>
      </w:pPr>
      <w:r>
        <w:rPr>
          <w:rFonts w:ascii="Times New Roman"/>
          <w:b w:val="false"/>
          <w:i w:val="false"/>
          <w:color w:val="000000"/>
          <w:sz w:val="28"/>
        </w:rPr>
        <w:t>
   в помещениях приватизированных                           Госправовой
</w:t>
      </w:r>
    </w:p>
    <w:p>
      <w:pPr>
        <w:spacing w:after="0"/>
        <w:ind w:left="0"/>
        <w:jc w:val="both"/>
      </w:pPr>
      <w:r>
        <w:rPr>
          <w:rFonts w:ascii="Times New Roman"/>
          <w:b w:val="false"/>
          <w:i w:val="false"/>
          <w:color w:val="000000"/>
          <w:sz w:val="28"/>
        </w:rPr>
        <w:t>
   кинотеатров                                              отдел Аппарата
</w:t>
      </w:r>
    </w:p>
    <w:p>
      <w:pPr>
        <w:spacing w:after="0"/>
        <w:ind w:left="0"/>
        <w:jc w:val="both"/>
      </w:pPr>
      <w:r>
        <w:rPr>
          <w:rFonts w:ascii="Times New Roman"/>
          <w:b w:val="false"/>
          <w:i w:val="false"/>
          <w:color w:val="000000"/>
          <w:sz w:val="28"/>
        </w:rPr>
        <w:t>
                                                            Акима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Предусмотреть целевое            5 млн. тг.      2001г.  Горфинуправ. 
</w:t>
      </w:r>
    </w:p>
    <w:p>
      <w:pPr>
        <w:spacing w:after="0"/>
        <w:ind w:left="0"/>
        <w:jc w:val="both"/>
      </w:pPr>
      <w:r>
        <w:rPr>
          <w:rFonts w:ascii="Times New Roman"/>
          <w:b w:val="false"/>
          <w:i w:val="false"/>
          <w:color w:val="000000"/>
          <w:sz w:val="28"/>
        </w:rPr>
        <w:t>
   финансирование из бюджета города Бюджет                 ГККП "Киновидео-
</w:t>
      </w:r>
    </w:p>
    <w:p>
      <w:pPr>
        <w:spacing w:after="0"/>
        <w:ind w:left="0"/>
        <w:jc w:val="both"/>
      </w:pPr>
      <w:r>
        <w:rPr>
          <w:rFonts w:ascii="Times New Roman"/>
          <w:b w:val="false"/>
          <w:i w:val="false"/>
          <w:color w:val="000000"/>
          <w:sz w:val="28"/>
        </w:rPr>
        <w:t>
   КГКП "Киновидеообслуживание" для                         обслуживание"
</w:t>
      </w:r>
    </w:p>
    <w:p>
      <w:pPr>
        <w:spacing w:after="0"/>
        <w:ind w:left="0"/>
        <w:jc w:val="both"/>
      </w:pPr>
      <w:r>
        <w:rPr>
          <w:rFonts w:ascii="Times New Roman"/>
          <w:b w:val="false"/>
          <w:i w:val="false"/>
          <w:color w:val="000000"/>
          <w:sz w:val="28"/>
        </w:rPr>
        <w:t>
   создания городского кинофонда.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Внести дополнение в Закон "О                             Управление
</w:t>
      </w:r>
    </w:p>
    <w:p>
      <w:pPr>
        <w:spacing w:after="0"/>
        <w:ind w:left="0"/>
        <w:jc w:val="both"/>
      </w:pPr>
      <w:r>
        <w:rPr>
          <w:rFonts w:ascii="Times New Roman"/>
          <w:b w:val="false"/>
          <w:i w:val="false"/>
          <w:color w:val="000000"/>
          <w:sz w:val="28"/>
        </w:rPr>
        <w:t>
   лицензировании" отдельной                                культуры,
</w:t>
      </w:r>
    </w:p>
    <w:p>
      <w:pPr>
        <w:spacing w:after="0"/>
        <w:ind w:left="0"/>
        <w:jc w:val="both"/>
      </w:pPr>
      <w:r>
        <w:rPr>
          <w:rFonts w:ascii="Times New Roman"/>
          <w:b w:val="false"/>
          <w:i w:val="false"/>
          <w:color w:val="000000"/>
          <w:sz w:val="28"/>
        </w:rPr>
        <w:t>
   статьей о лицензировании                                ГККП "Киновидео-
</w:t>
      </w:r>
    </w:p>
    <w:p>
      <w:pPr>
        <w:spacing w:after="0"/>
        <w:ind w:left="0"/>
        <w:jc w:val="both"/>
      </w:pPr>
      <w:r>
        <w:rPr>
          <w:rFonts w:ascii="Times New Roman"/>
          <w:b w:val="false"/>
          <w:i w:val="false"/>
          <w:color w:val="000000"/>
          <w:sz w:val="28"/>
        </w:rPr>
        <w:t>
   деятельности, связанной с                                обслуживание"
</w:t>
      </w:r>
    </w:p>
    <w:p>
      <w:pPr>
        <w:spacing w:after="0"/>
        <w:ind w:left="0"/>
        <w:jc w:val="both"/>
      </w:pPr>
      <w:r>
        <w:rPr>
          <w:rFonts w:ascii="Times New Roman"/>
          <w:b w:val="false"/>
          <w:i w:val="false"/>
          <w:color w:val="000000"/>
          <w:sz w:val="28"/>
        </w:rPr>
        <w:t>
   публичным показом кино и 
</w:t>
      </w:r>
    </w:p>
    <w:p>
      <w:pPr>
        <w:spacing w:after="0"/>
        <w:ind w:left="0"/>
        <w:jc w:val="both"/>
      </w:pPr>
      <w:r>
        <w:rPr>
          <w:rFonts w:ascii="Times New Roman"/>
          <w:b w:val="false"/>
          <w:i w:val="false"/>
          <w:color w:val="000000"/>
          <w:sz w:val="28"/>
        </w:rPr>
        <w:t>
   видеофильмов.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Рекомендовать кинотеатрам                                Управление
</w:t>
      </w:r>
    </w:p>
    <w:p>
      <w:pPr>
        <w:spacing w:after="0"/>
        <w:ind w:left="0"/>
        <w:jc w:val="both"/>
      </w:pPr>
      <w:r>
        <w:rPr>
          <w:rFonts w:ascii="Times New Roman"/>
          <w:b w:val="false"/>
          <w:i w:val="false"/>
          <w:color w:val="000000"/>
          <w:sz w:val="28"/>
        </w:rPr>
        <w:t>
   поддерживать благоприятную                               культуры,
</w:t>
      </w:r>
    </w:p>
    <w:p>
      <w:pPr>
        <w:spacing w:after="0"/>
        <w:ind w:left="0"/>
        <w:jc w:val="both"/>
      </w:pPr>
      <w:r>
        <w:rPr>
          <w:rFonts w:ascii="Times New Roman"/>
          <w:b w:val="false"/>
          <w:i w:val="false"/>
          <w:color w:val="000000"/>
          <w:sz w:val="28"/>
        </w:rPr>
        <w:t>
   пропорцию в репертуаре проката                           ГККП 
</w:t>
      </w:r>
    </w:p>
    <w:p>
      <w:pPr>
        <w:spacing w:after="0"/>
        <w:ind w:left="0"/>
        <w:jc w:val="both"/>
      </w:pPr>
      <w:r>
        <w:rPr>
          <w:rFonts w:ascii="Times New Roman"/>
          <w:b w:val="false"/>
          <w:i w:val="false"/>
          <w:color w:val="000000"/>
          <w:sz w:val="28"/>
        </w:rPr>
        <w:t>
   для фильмов на казахском языке,                          "Киновидео-
</w:t>
      </w:r>
    </w:p>
    <w:p>
      <w:pPr>
        <w:spacing w:after="0"/>
        <w:ind w:left="0"/>
        <w:jc w:val="both"/>
      </w:pPr>
      <w:r>
        <w:rPr>
          <w:rFonts w:ascii="Times New Roman"/>
          <w:b w:val="false"/>
          <w:i w:val="false"/>
          <w:color w:val="000000"/>
          <w:sz w:val="28"/>
        </w:rPr>
        <w:t>
   отечественного производства,                             обслуживание"
</w:t>
      </w:r>
    </w:p>
    <w:p>
      <w:pPr>
        <w:spacing w:after="0"/>
        <w:ind w:left="0"/>
        <w:jc w:val="both"/>
      </w:pPr>
      <w:r>
        <w:rPr>
          <w:rFonts w:ascii="Times New Roman"/>
          <w:b w:val="false"/>
          <w:i w:val="false"/>
          <w:color w:val="000000"/>
          <w:sz w:val="28"/>
        </w:rPr>
        <w:t>
   патриотической и детской тематики.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IV. Развитие библиотечного дела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Задача: структурная реорганизация традиционно сложившейся системы  
</w:t>
      </w:r>
    </w:p>
    <w:p>
      <w:pPr>
        <w:spacing w:after="0"/>
        <w:ind w:left="0"/>
        <w:jc w:val="both"/>
      </w:pPr>
      <w:r>
        <w:rPr>
          <w:rFonts w:ascii="Times New Roman"/>
          <w:b w:val="false"/>
          <w:i w:val="false"/>
          <w:color w:val="000000"/>
          <w:sz w:val="28"/>
        </w:rPr>
        <w:t>
        библиотечных учреждений с целью ее адаптации к требованиям         
</w:t>
      </w:r>
    </w:p>
    <w:p>
      <w:pPr>
        <w:spacing w:after="0"/>
        <w:ind w:left="0"/>
        <w:jc w:val="both"/>
      </w:pPr>
      <w:r>
        <w:rPr>
          <w:rFonts w:ascii="Times New Roman"/>
          <w:b w:val="false"/>
          <w:i w:val="false"/>
          <w:color w:val="000000"/>
          <w:sz w:val="28"/>
        </w:rPr>
        <w:t>
        сегодняшнего дня, их материально-техническое оснащение,
</w:t>
      </w:r>
    </w:p>
    <w:p>
      <w:pPr>
        <w:spacing w:after="0"/>
        <w:ind w:left="0"/>
        <w:jc w:val="both"/>
      </w:pPr>
      <w:r>
        <w:rPr>
          <w:rFonts w:ascii="Times New Roman"/>
          <w:b w:val="false"/>
          <w:i w:val="false"/>
          <w:color w:val="000000"/>
          <w:sz w:val="28"/>
        </w:rPr>
        <w:t>
        сохранение и обновление книжных фондов.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Пересмотреть итоги оптимизации   12 млн. тенге   2001-   Терком по
</w:t>
      </w:r>
    </w:p>
    <w:p>
      <w:pPr>
        <w:spacing w:after="0"/>
        <w:ind w:left="0"/>
        <w:jc w:val="both"/>
      </w:pPr>
      <w:r>
        <w:rPr>
          <w:rFonts w:ascii="Times New Roman"/>
          <w:b w:val="false"/>
          <w:i w:val="false"/>
          <w:color w:val="000000"/>
          <w:sz w:val="28"/>
        </w:rPr>
        <w:t>
   и вновь открыть 9 библиотек:                     2003гг. приватизац.,
</w:t>
      </w:r>
    </w:p>
    <w:p>
      <w:pPr>
        <w:spacing w:after="0"/>
        <w:ind w:left="0"/>
        <w:jc w:val="both"/>
      </w:pPr>
      <w:r>
        <w:rPr>
          <w:rFonts w:ascii="Times New Roman"/>
          <w:b w:val="false"/>
          <w:i w:val="false"/>
          <w:color w:val="000000"/>
          <w:sz w:val="28"/>
        </w:rPr>
        <w:t>
   в Ауэзовском районе  -    3,                             акимы районов,
</w:t>
      </w:r>
    </w:p>
    <w:p>
      <w:pPr>
        <w:spacing w:after="0"/>
        <w:ind w:left="0"/>
        <w:jc w:val="both"/>
      </w:pPr>
      <w:r>
        <w:rPr>
          <w:rFonts w:ascii="Times New Roman"/>
          <w:b w:val="false"/>
          <w:i w:val="false"/>
          <w:color w:val="000000"/>
          <w:sz w:val="28"/>
        </w:rPr>
        <w:t>
   в Жетысуском районе  -    2,                             горфинуправ-
</w:t>
      </w:r>
    </w:p>
    <w:p>
      <w:pPr>
        <w:spacing w:after="0"/>
        <w:ind w:left="0"/>
        <w:jc w:val="both"/>
      </w:pPr>
      <w:r>
        <w:rPr>
          <w:rFonts w:ascii="Times New Roman"/>
          <w:b w:val="false"/>
          <w:i w:val="false"/>
          <w:color w:val="000000"/>
          <w:sz w:val="28"/>
        </w:rPr>
        <w:t>
   Алмалинском районе   -    1,                             ление 
</w:t>
      </w:r>
    </w:p>
    <w:p>
      <w:pPr>
        <w:spacing w:after="0"/>
        <w:ind w:left="0"/>
        <w:jc w:val="both"/>
      </w:pPr>
      <w:r>
        <w:rPr>
          <w:rFonts w:ascii="Times New Roman"/>
          <w:b w:val="false"/>
          <w:i w:val="false"/>
          <w:color w:val="000000"/>
          <w:sz w:val="28"/>
        </w:rPr>
        <w:t>
   Бостандыкском районе -    1.
</w:t>
      </w:r>
    </w:p>
    <w:p>
      <w:pPr>
        <w:spacing w:after="0"/>
        <w:ind w:left="0"/>
        <w:jc w:val="both"/>
      </w:pPr>
      <w:r>
        <w:rPr>
          <w:rFonts w:ascii="Times New Roman"/>
          <w:b w:val="false"/>
          <w:i w:val="false"/>
          <w:color w:val="000000"/>
          <w:sz w:val="28"/>
        </w:rPr>
        <w:t>
   Турксибском          -    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Создать единый централизованный  5 млн.тенге       2001 г. Управление 
</w:t>
      </w:r>
    </w:p>
    <w:p>
      <w:pPr>
        <w:spacing w:after="0"/>
        <w:ind w:left="0"/>
        <w:jc w:val="both"/>
      </w:pPr>
      <w:r>
        <w:rPr>
          <w:rFonts w:ascii="Times New Roman"/>
          <w:b w:val="false"/>
          <w:i w:val="false"/>
          <w:color w:val="000000"/>
          <w:sz w:val="28"/>
        </w:rPr>
        <w:t>
   городской информационно-                                 культуры, 
</w:t>
      </w:r>
    </w:p>
    <w:p>
      <w:pPr>
        <w:spacing w:after="0"/>
        <w:ind w:left="0"/>
        <w:jc w:val="both"/>
      </w:pPr>
      <w:r>
        <w:rPr>
          <w:rFonts w:ascii="Times New Roman"/>
          <w:b w:val="false"/>
          <w:i w:val="false"/>
          <w:color w:val="000000"/>
          <w:sz w:val="28"/>
        </w:rPr>
        <w:t>
   компьютерный центр на базе                               горфин-
</w:t>
      </w:r>
    </w:p>
    <w:p>
      <w:pPr>
        <w:spacing w:after="0"/>
        <w:ind w:left="0"/>
        <w:jc w:val="both"/>
      </w:pPr>
      <w:r>
        <w:rPr>
          <w:rFonts w:ascii="Times New Roman"/>
          <w:b w:val="false"/>
          <w:i w:val="false"/>
          <w:color w:val="000000"/>
          <w:sz w:val="28"/>
        </w:rPr>
        <w:t>
   ЦБС.                                                     управление
</w:t>
      </w:r>
    </w:p>
    <w:p>
      <w:pPr>
        <w:spacing w:after="0"/>
        <w:ind w:left="0"/>
        <w:jc w:val="both"/>
      </w:pPr>
      <w:r>
        <w:rPr>
          <w:rFonts w:ascii="Times New Roman"/>
          <w:b w:val="false"/>
          <w:i w:val="false"/>
          <w:color w:val="000000"/>
          <w:sz w:val="28"/>
        </w:rPr>
        <w:t>
   - 2002 г.  - на базе всех                        2002 -                 
</w:t>
      </w:r>
    </w:p>
    <w:p>
      <w:pPr>
        <w:spacing w:after="0"/>
        <w:ind w:left="0"/>
        <w:jc w:val="both"/>
      </w:pPr>
      <w:r>
        <w:rPr>
          <w:rFonts w:ascii="Times New Roman"/>
          <w:b w:val="false"/>
          <w:i w:val="false"/>
          <w:color w:val="000000"/>
          <w:sz w:val="28"/>
        </w:rPr>
        <w:t>
     библиотек города независимо                    2003гг. Управление 
</w:t>
      </w:r>
    </w:p>
    <w:p>
      <w:pPr>
        <w:spacing w:after="0"/>
        <w:ind w:left="0"/>
        <w:jc w:val="both"/>
      </w:pPr>
      <w:r>
        <w:rPr>
          <w:rFonts w:ascii="Times New Roman"/>
          <w:b w:val="false"/>
          <w:i w:val="false"/>
          <w:color w:val="000000"/>
          <w:sz w:val="28"/>
        </w:rPr>
        <w:t>
     от всех форм собственности;                            культуры 
</w:t>
      </w:r>
    </w:p>
    <w:p>
      <w:pPr>
        <w:spacing w:after="0"/>
        <w:ind w:left="0"/>
        <w:jc w:val="both"/>
      </w:pPr>
      <w:r>
        <w:rPr>
          <w:rFonts w:ascii="Times New Roman"/>
          <w:b w:val="false"/>
          <w:i w:val="false"/>
          <w:color w:val="000000"/>
          <w:sz w:val="28"/>
        </w:rPr>
        <w:t>
                                                            совместно с
</w:t>
      </w:r>
    </w:p>
    <w:p>
      <w:pPr>
        <w:spacing w:after="0"/>
        <w:ind w:left="0"/>
        <w:jc w:val="both"/>
      </w:pPr>
      <w:r>
        <w:rPr>
          <w:rFonts w:ascii="Times New Roman"/>
          <w:b w:val="false"/>
          <w:i w:val="false"/>
          <w:color w:val="000000"/>
          <w:sz w:val="28"/>
        </w:rPr>
        <w:t>
                                                            Национальной 
</w:t>
      </w:r>
    </w:p>
    <w:p>
      <w:pPr>
        <w:spacing w:after="0"/>
        <w:ind w:left="0"/>
        <w:jc w:val="both"/>
      </w:pPr>
      <w:r>
        <w:rPr>
          <w:rFonts w:ascii="Times New Roman"/>
          <w:b w:val="false"/>
          <w:i w:val="false"/>
          <w:color w:val="000000"/>
          <w:sz w:val="28"/>
        </w:rPr>
        <w:t>
                                                            библиотекой РК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Пополнение книжного фонда и      8 млн. тенге    2001-   Управление
</w:t>
      </w:r>
    </w:p>
    <w:p>
      <w:pPr>
        <w:spacing w:after="0"/>
        <w:ind w:left="0"/>
        <w:jc w:val="both"/>
      </w:pPr>
      <w:r>
        <w:rPr>
          <w:rFonts w:ascii="Times New Roman"/>
          <w:b w:val="false"/>
          <w:i w:val="false"/>
          <w:color w:val="000000"/>
          <w:sz w:val="28"/>
        </w:rPr>
        <w:t>
   укрепление материально-          ежегодно        2003гг. культуры,
</w:t>
      </w:r>
    </w:p>
    <w:p>
      <w:pPr>
        <w:spacing w:after="0"/>
        <w:ind w:left="0"/>
        <w:jc w:val="both"/>
      </w:pPr>
      <w:r>
        <w:rPr>
          <w:rFonts w:ascii="Times New Roman"/>
          <w:b w:val="false"/>
          <w:i w:val="false"/>
          <w:color w:val="000000"/>
          <w:sz w:val="28"/>
        </w:rPr>
        <w:t>
   технической базы ЦБС             Бюджет                  Горфинупр.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Выделение средств из             50 млн. тенге   2000-   Управление
</w:t>
      </w:r>
    </w:p>
    <w:p>
      <w:pPr>
        <w:spacing w:after="0"/>
        <w:ind w:left="0"/>
        <w:jc w:val="both"/>
      </w:pPr>
      <w:r>
        <w:rPr>
          <w:rFonts w:ascii="Times New Roman"/>
          <w:b w:val="false"/>
          <w:i w:val="false"/>
          <w:color w:val="000000"/>
          <w:sz w:val="28"/>
        </w:rPr>
        <w:t>
   республиканского бюджета на                      2001гг. культуры
</w:t>
      </w:r>
    </w:p>
    <w:p>
      <w:pPr>
        <w:spacing w:after="0"/>
        <w:ind w:left="0"/>
        <w:jc w:val="both"/>
      </w:pPr>
      <w:r>
        <w:rPr>
          <w:rFonts w:ascii="Times New Roman"/>
          <w:b w:val="false"/>
          <w:i w:val="false"/>
          <w:color w:val="000000"/>
          <w:sz w:val="28"/>
        </w:rPr>
        <w:t>
   пополнение книжного фонда
</w:t>
      </w:r>
    </w:p>
    <w:p>
      <w:pPr>
        <w:spacing w:after="0"/>
        <w:ind w:left="0"/>
        <w:jc w:val="both"/>
      </w:pPr>
      <w:r>
        <w:rPr>
          <w:rFonts w:ascii="Times New Roman"/>
          <w:b w:val="false"/>
          <w:i w:val="false"/>
          <w:color w:val="000000"/>
          <w:sz w:val="28"/>
        </w:rPr>
        <w:t>
   республиканских библиотек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Продолжить координацию работ     3 млн. тенге    2001-   Горфинуправ-
</w:t>
      </w:r>
    </w:p>
    <w:p>
      <w:pPr>
        <w:spacing w:after="0"/>
        <w:ind w:left="0"/>
        <w:jc w:val="both"/>
      </w:pPr>
      <w:r>
        <w:rPr>
          <w:rFonts w:ascii="Times New Roman"/>
          <w:b w:val="false"/>
          <w:i w:val="false"/>
          <w:color w:val="000000"/>
          <w:sz w:val="28"/>
        </w:rPr>
        <w:t>
   республиканских, ведомственных   Бюджет          2003гг. ление
</w:t>
      </w:r>
    </w:p>
    <w:p>
      <w:pPr>
        <w:spacing w:after="0"/>
        <w:ind w:left="0"/>
        <w:jc w:val="both"/>
      </w:pPr>
      <w:r>
        <w:rPr>
          <w:rFonts w:ascii="Times New Roman"/>
          <w:b w:val="false"/>
          <w:i w:val="false"/>
          <w:color w:val="000000"/>
          <w:sz w:val="28"/>
        </w:rPr>
        <w:t>
   библиотек и библиотек учебных                            Управление
</w:t>
      </w:r>
    </w:p>
    <w:p>
      <w:pPr>
        <w:spacing w:after="0"/>
        <w:ind w:left="0"/>
        <w:jc w:val="both"/>
      </w:pPr>
      <w:r>
        <w:rPr>
          <w:rFonts w:ascii="Times New Roman"/>
          <w:b w:val="false"/>
          <w:i w:val="false"/>
          <w:color w:val="000000"/>
          <w:sz w:val="28"/>
        </w:rPr>
        <w:t>
   заведений по созданию                                    культуры
</w:t>
      </w:r>
    </w:p>
    <w:p>
      <w:pPr>
        <w:spacing w:after="0"/>
        <w:ind w:left="0"/>
        <w:jc w:val="both"/>
      </w:pPr>
      <w:r>
        <w:rPr>
          <w:rFonts w:ascii="Times New Roman"/>
          <w:b w:val="false"/>
          <w:i w:val="false"/>
          <w:color w:val="000000"/>
          <w:sz w:val="28"/>
        </w:rPr>
        <w:t>
   общегородского электронного 
</w:t>
      </w:r>
    </w:p>
    <w:p>
      <w:pPr>
        <w:spacing w:after="0"/>
        <w:ind w:left="0"/>
        <w:jc w:val="both"/>
      </w:pPr>
      <w:r>
        <w:rPr>
          <w:rFonts w:ascii="Times New Roman"/>
          <w:b w:val="false"/>
          <w:i w:val="false"/>
          <w:color w:val="000000"/>
          <w:sz w:val="28"/>
        </w:rPr>
        <w:t>
   каталога, выхода в Интернет для
</w:t>
      </w:r>
    </w:p>
    <w:p>
      <w:pPr>
        <w:spacing w:after="0"/>
        <w:ind w:left="0"/>
        <w:jc w:val="both"/>
      </w:pPr>
      <w:r>
        <w:rPr>
          <w:rFonts w:ascii="Times New Roman"/>
          <w:b w:val="false"/>
          <w:i w:val="false"/>
          <w:color w:val="000000"/>
          <w:sz w:val="28"/>
        </w:rPr>
        <w:t>
   межбиблиотечного книжного обмена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Перепрофилировать фонды                          2001-   Управление
</w:t>
      </w:r>
    </w:p>
    <w:p>
      <w:pPr>
        <w:spacing w:after="0"/>
        <w:ind w:left="0"/>
        <w:jc w:val="both"/>
      </w:pPr>
      <w:r>
        <w:rPr>
          <w:rFonts w:ascii="Times New Roman"/>
          <w:b w:val="false"/>
          <w:i w:val="false"/>
          <w:color w:val="000000"/>
          <w:sz w:val="28"/>
        </w:rPr>
        <w:t>
   муниципальных библиотек по                       2003гг. культуры,
</w:t>
      </w:r>
    </w:p>
    <w:p>
      <w:pPr>
        <w:spacing w:after="0"/>
        <w:ind w:left="0"/>
        <w:jc w:val="both"/>
      </w:pPr>
      <w:r>
        <w:rPr>
          <w:rFonts w:ascii="Times New Roman"/>
          <w:b w:val="false"/>
          <w:i w:val="false"/>
          <w:color w:val="000000"/>
          <w:sz w:val="28"/>
        </w:rPr>
        <w:t>
   следующим специализированным                             Городская ЦБС
</w:t>
      </w:r>
    </w:p>
    <w:p>
      <w:pPr>
        <w:spacing w:after="0"/>
        <w:ind w:left="0"/>
        <w:jc w:val="both"/>
      </w:pPr>
      <w:r>
        <w:rPr>
          <w:rFonts w:ascii="Times New Roman"/>
          <w:b w:val="false"/>
          <w:i w:val="false"/>
          <w:color w:val="000000"/>
          <w:sz w:val="28"/>
        </w:rPr>
        <w:t>
   направлениям:
</w:t>
      </w:r>
    </w:p>
    <w:p>
      <w:pPr>
        <w:spacing w:after="0"/>
        <w:ind w:left="0"/>
        <w:jc w:val="both"/>
      </w:pPr>
      <w:r>
        <w:rPr>
          <w:rFonts w:ascii="Times New Roman"/>
          <w:b w:val="false"/>
          <w:i w:val="false"/>
          <w:color w:val="000000"/>
          <w:sz w:val="28"/>
        </w:rPr>
        <w:t>
   Библиотека краеведения и истории
</w:t>
      </w:r>
    </w:p>
    <w:p>
      <w:pPr>
        <w:spacing w:after="0"/>
        <w:ind w:left="0"/>
        <w:jc w:val="both"/>
      </w:pPr>
      <w:r>
        <w:rPr>
          <w:rFonts w:ascii="Times New Roman"/>
          <w:b w:val="false"/>
          <w:i w:val="false"/>
          <w:color w:val="000000"/>
          <w:sz w:val="28"/>
        </w:rPr>
        <w:t>
   Алматы;
</w:t>
      </w:r>
    </w:p>
    <w:p>
      <w:pPr>
        <w:spacing w:after="0"/>
        <w:ind w:left="0"/>
        <w:jc w:val="both"/>
      </w:pPr>
      <w:r>
        <w:rPr>
          <w:rFonts w:ascii="Times New Roman"/>
          <w:b w:val="false"/>
          <w:i w:val="false"/>
          <w:color w:val="000000"/>
          <w:sz w:val="28"/>
        </w:rPr>
        <w:t>
   Библиотека педагогической
</w:t>
      </w:r>
    </w:p>
    <w:p>
      <w:pPr>
        <w:spacing w:after="0"/>
        <w:ind w:left="0"/>
        <w:jc w:val="both"/>
      </w:pPr>
      <w:r>
        <w:rPr>
          <w:rFonts w:ascii="Times New Roman"/>
          <w:b w:val="false"/>
          <w:i w:val="false"/>
          <w:color w:val="000000"/>
          <w:sz w:val="28"/>
        </w:rPr>
        <w:t>
   литературы по воспитанию
</w:t>
      </w:r>
    </w:p>
    <w:p>
      <w:pPr>
        <w:spacing w:after="0"/>
        <w:ind w:left="0"/>
        <w:jc w:val="both"/>
      </w:pPr>
      <w:r>
        <w:rPr>
          <w:rFonts w:ascii="Times New Roman"/>
          <w:b w:val="false"/>
          <w:i w:val="false"/>
          <w:color w:val="000000"/>
          <w:sz w:val="28"/>
        </w:rPr>
        <w:t>
   казахстанского патриотизма;
</w:t>
      </w:r>
    </w:p>
    <w:p>
      <w:pPr>
        <w:spacing w:after="0"/>
        <w:ind w:left="0"/>
        <w:jc w:val="both"/>
      </w:pPr>
      <w:r>
        <w:rPr>
          <w:rFonts w:ascii="Times New Roman"/>
          <w:b w:val="false"/>
          <w:i w:val="false"/>
          <w:color w:val="000000"/>
          <w:sz w:val="28"/>
        </w:rPr>
        <w:t>
   Библиотека пропаганды здорового
</w:t>
      </w:r>
    </w:p>
    <w:p>
      <w:pPr>
        <w:spacing w:after="0"/>
        <w:ind w:left="0"/>
        <w:jc w:val="both"/>
      </w:pPr>
      <w:r>
        <w:rPr>
          <w:rFonts w:ascii="Times New Roman"/>
          <w:b w:val="false"/>
          <w:i w:val="false"/>
          <w:color w:val="000000"/>
          <w:sz w:val="28"/>
        </w:rPr>
        <w:t>
   образа жизни; 
</w:t>
      </w:r>
    </w:p>
    <w:p>
      <w:pPr>
        <w:spacing w:after="0"/>
        <w:ind w:left="0"/>
        <w:jc w:val="both"/>
      </w:pPr>
      <w:r>
        <w:rPr>
          <w:rFonts w:ascii="Times New Roman"/>
          <w:b w:val="false"/>
          <w:i w:val="false"/>
          <w:color w:val="000000"/>
          <w:sz w:val="28"/>
        </w:rPr>
        <w:t>
   Библиотека семейного чтения;
</w:t>
      </w:r>
    </w:p>
    <w:p>
      <w:pPr>
        <w:spacing w:after="0"/>
        <w:ind w:left="0"/>
        <w:jc w:val="both"/>
      </w:pPr>
      <w:r>
        <w:rPr>
          <w:rFonts w:ascii="Times New Roman"/>
          <w:b w:val="false"/>
          <w:i w:val="false"/>
          <w:color w:val="000000"/>
          <w:sz w:val="28"/>
        </w:rPr>
        <w:t>
   Библиотека нравственного и 
</w:t>
      </w:r>
    </w:p>
    <w:p>
      <w:pPr>
        <w:spacing w:after="0"/>
        <w:ind w:left="0"/>
        <w:jc w:val="both"/>
      </w:pPr>
      <w:r>
        <w:rPr>
          <w:rFonts w:ascii="Times New Roman"/>
          <w:b w:val="false"/>
          <w:i w:val="false"/>
          <w:color w:val="000000"/>
          <w:sz w:val="28"/>
        </w:rPr>
        <w:t>
   эстетического воспитания;
</w:t>
      </w:r>
    </w:p>
    <w:p>
      <w:pPr>
        <w:spacing w:after="0"/>
        <w:ind w:left="0"/>
        <w:jc w:val="both"/>
      </w:pPr>
      <w:r>
        <w:rPr>
          <w:rFonts w:ascii="Times New Roman"/>
          <w:b w:val="false"/>
          <w:i w:val="false"/>
          <w:color w:val="000000"/>
          <w:sz w:val="28"/>
        </w:rPr>
        <w:t>
   Библиотека пропаганды 
</w:t>
      </w:r>
    </w:p>
    <w:p>
      <w:pPr>
        <w:spacing w:after="0"/>
        <w:ind w:left="0"/>
        <w:jc w:val="both"/>
      </w:pPr>
      <w:r>
        <w:rPr>
          <w:rFonts w:ascii="Times New Roman"/>
          <w:b w:val="false"/>
          <w:i w:val="false"/>
          <w:color w:val="000000"/>
          <w:sz w:val="28"/>
        </w:rPr>
        <w:t>
   национальной детской литературы.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V. Музеи и музейное дело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Задача: сохранение историко-культурного наследия, 
</w:t>
      </w:r>
    </w:p>
    <w:p>
      <w:pPr>
        <w:spacing w:after="0"/>
        <w:ind w:left="0"/>
        <w:jc w:val="both"/>
      </w:pPr>
      <w:r>
        <w:rPr>
          <w:rFonts w:ascii="Times New Roman"/>
          <w:b w:val="false"/>
          <w:i w:val="false"/>
          <w:color w:val="000000"/>
          <w:sz w:val="28"/>
        </w:rPr>
        <w:t>
        материально-техническое оснащение музеев и
</w:t>
      </w:r>
    </w:p>
    <w:p>
      <w:pPr>
        <w:spacing w:after="0"/>
        <w:ind w:left="0"/>
        <w:jc w:val="both"/>
      </w:pPr>
      <w:r>
        <w:rPr>
          <w:rFonts w:ascii="Times New Roman"/>
          <w:b w:val="false"/>
          <w:i w:val="false"/>
          <w:color w:val="000000"/>
          <w:sz w:val="28"/>
        </w:rPr>
        <w:t>
        совершенствование механизмов их финансирования, 
</w:t>
      </w:r>
    </w:p>
    <w:p>
      <w:pPr>
        <w:spacing w:after="0"/>
        <w:ind w:left="0"/>
        <w:jc w:val="both"/>
      </w:pPr>
      <w:r>
        <w:rPr>
          <w:rFonts w:ascii="Times New Roman"/>
          <w:b w:val="false"/>
          <w:i w:val="false"/>
          <w:color w:val="000000"/>
          <w:sz w:val="28"/>
        </w:rPr>
        <w:t>
        обеспечение широкого доступа населения к национальным
</w:t>
      </w:r>
    </w:p>
    <w:p>
      <w:pPr>
        <w:spacing w:after="0"/>
        <w:ind w:left="0"/>
        <w:jc w:val="both"/>
      </w:pPr>
      <w:r>
        <w:rPr>
          <w:rFonts w:ascii="Times New Roman"/>
          <w:b w:val="false"/>
          <w:i w:val="false"/>
          <w:color w:val="000000"/>
          <w:sz w:val="28"/>
        </w:rPr>
        <w:t>
        культурным ценностям.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Разработать проект создания                      2001-   Экономкомитет,
</w:t>
      </w:r>
    </w:p>
    <w:p>
      <w:pPr>
        <w:spacing w:after="0"/>
        <w:ind w:left="0"/>
        <w:jc w:val="both"/>
      </w:pPr>
      <w:r>
        <w:rPr>
          <w:rFonts w:ascii="Times New Roman"/>
          <w:b w:val="false"/>
          <w:i w:val="false"/>
          <w:color w:val="000000"/>
          <w:sz w:val="28"/>
        </w:rPr>
        <w:t>
   на базе Бизнес-инкубатора                        2003гг. Департамент
</w:t>
      </w:r>
    </w:p>
    <w:p>
      <w:pPr>
        <w:spacing w:after="0"/>
        <w:ind w:left="0"/>
        <w:jc w:val="both"/>
      </w:pPr>
      <w:r>
        <w:rPr>
          <w:rFonts w:ascii="Times New Roman"/>
          <w:b w:val="false"/>
          <w:i w:val="false"/>
          <w:color w:val="000000"/>
          <w:sz w:val="28"/>
        </w:rPr>
        <w:t>
   городского предприятия по                                малого бизнеса
</w:t>
      </w:r>
    </w:p>
    <w:p>
      <w:pPr>
        <w:spacing w:after="0"/>
        <w:ind w:left="0"/>
        <w:jc w:val="both"/>
      </w:pPr>
      <w:r>
        <w:rPr>
          <w:rFonts w:ascii="Times New Roman"/>
          <w:b w:val="false"/>
          <w:i w:val="false"/>
          <w:color w:val="000000"/>
          <w:sz w:val="28"/>
        </w:rPr>
        <w:t>
   изготовлению и ремонту 
</w:t>
      </w:r>
    </w:p>
    <w:p>
      <w:pPr>
        <w:spacing w:after="0"/>
        <w:ind w:left="0"/>
        <w:jc w:val="both"/>
      </w:pPr>
      <w:r>
        <w:rPr>
          <w:rFonts w:ascii="Times New Roman"/>
          <w:b w:val="false"/>
          <w:i w:val="false"/>
          <w:color w:val="000000"/>
          <w:sz w:val="28"/>
        </w:rPr>
        <w:t>
   нестандартного музейного,
</w:t>
      </w:r>
    </w:p>
    <w:p>
      <w:pPr>
        <w:spacing w:after="0"/>
        <w:ind w:left="0"/>
        <w:jc w:val="both"/>
      </w:pPr>
      <w:r>
        <w:rPr>
          <w:rFonts w:ascii="Times New Roman"/>
          <w:b w:val="false"/>
          <w:i w:val="false"/>
          <w:color w:val="000000"/>
          <w:sz w:val="28"/>
        </w:rPr>
        <w:t>
   библиотечного, театрального
</w:t>
      </w:r>
    </w:p>
    <w:p>
      <w:pPr>
        <w:spacing w:after="0"/>
        <w:ind w:left="0"/>
        <w:jc w:val="both"/>
      </w:pPr>
      <w:r>
        <w:rPr>
          <w:rFonts w:ascii="Times New Roman"/>
          <w:b w:val="false"/>
          <w:i w:val="false"/>
          <w:color w:val="000000"/>
          <w:sz w:val="28"/>
        </w:rPr>
        <w:t>
   оборудования.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Закрепить на договорной основе                   2001- 
</w:t>
      </w:r>
    </w:p>
    <w:p>
      <w:pPr>
        <w:spacing w:after="0"/>
        <w:ind w:left="0"/>
        <w:jc w:val="both"/>
      </w:pPr>
      <w:r>
        <w:rPr>
          <w:rFonts w:ascii="Times New Roman"/>
          <w:b w:val="false"/>
          <w:i w:val="false"/>
          <w:color w:val="000000"/>
          <w:sz w:val="28"/>
        </w:rPr>
        <w:t>
   за муниципальными музейными                      2003 гг.
</w:t>
      </w:r>
    </w:p>
    <w:p>
      <w:pPr>
        <w:spacing w:after="0"/>
        <w:ind w:left="0"/>
        <w:jc w:val="both"/>
      </w:pPr>
      <w:r>
        <w:rPr>
          <w:rFonts w:ascii="Times New Roman"/>
          <w:b w:val="false"/>
          <w:i w:val="false"/>
          <w:color w:val="000000"/>
          <w:sz w:val="28"/>
        </w:rPr>
        <w:t>
   учреждениями крупные предприятия
</w:t>
      </w:r>
    </w:p>
    <w:p>
      <w:pPr>
        <w:spacing w:after="0"/>
        <w:ind w:left="0"/>
        <w:jc w:val="both"/>
      </w:pPr>
      <w:r>
        <w:rPr>
          <w:rFonts w:ascii="Times New Roman"/>
          <w:b w:val="false"/>
          <w:i w:val="false"/>
          <w:color w:val="000000"/>
          <w:sz w:val="28"/>
        </w:rPr>
        <w:t>
   города для оказания шефской 
</w:t>
      </w:r>
    </w:p>
    <w:p>
      <w:pPr>
        <w:spacing w:after="0"/>
        <w:ind w:left="0"/>
        <w:jc w:val="both"/>
      </w:pPr>
      <w:r>
        <w:rPr>
          <w:rFonts w:ascii="Times New Roman"/>
          <w:b w:val="false"/>
          <w:i w:val="false"/>
          <w:color w:val="000000"/>
          <w:sz w:val="28"/>
        </w:rPr>
        <w:t>
   помощи на взаимовыгодной основе.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Разработать концепцию развития                   2001 г. Управление
</w:t>
      </w:r>
    </w:p>
    <w:p>
      <w:pPr>
        <w:spacing w:after="0"/>
        <w:ind w:left="0"/>
        <w:jc w:val="both"/>
      </w:pPr>
      <w:r>
        <w:rPr>
          <w:rFonts w:ascii="Times New Roman"/>
          <w:b w:val="false"/>
          <w:i w:val="false"/>
          <w:color w:val="000000"/>
          <w:sz w:val="28"/>
        </w:rPr>
        <w:t>
   музейного дела, сохранения                               культуры,
</w:t>
      </w:r>
    </w:p>
    <w:p>
      <w:pPr>
        <w:spacing w:after="0"/>
        <w:ind w:left="0"/>
        <w:jc w:val="both"/>
      </w:pPr>
      <w:r>
        <w:rPr>
          <w:rFonts w:ascii="Times New Roman"/>
          <w:b w:val="false"/>
          <w:i w:val="false"/>
          <w:color w:val="000000"/>
          <w:sz w:val="28"/>
        </w:rPr>
        <w:t>
   памятников истории, письменности,                        Государственный
</w:t>
      </w:r>
    </w:p>
    <w:p>
      <w:pPr>
        <w:spacing w:after="0"/>
        <w:ind w:left="0"/>
        <w:jc w:val="both"/>
      </w:pPr>
      <w:r>
        <w:rPr>
          <w:rFonts w:ascii="Times New Roman"/>
          <w:b w:val="false"/>
          <w:i w:val="false"/>
          <w:color w:val="000000"/>
          <w:sz w:val="28"/>
        </w:rPr>
        <w:t>
   архитектуры, монументального                             музей РК
</w:t>
      </w:r>
    </w:p>
    <w:p>
      <w:pPr>
        <w:spacing w:after="0"/>
        <w:ind w:left="0"/>
        <w:jc w:val="both"/>
      </w:pPr>
      <w:r>
        <w:rPr>
          <w:rFonts w:ascii="Times New Roman"/>
          <w:b w:val="false"/>
          <w:i w:val="false"/>
          <w:color w:val="000000"/>
          <w:sz w:val="28"/>
        </w:rPr>
        <w:t>
   республиканского и местного значения
</w:t>
      </w:r>
    </w:p>
    <w:p>
      <w:pPr>
        <w:spacing w:after="0"/>
        <w:ind w:left="0"/>
        <w:jc w:val="both"/>
      </w:pPr>
      <w:r>
        <w:rPr>
          <w:rFonts w:ascii="Times New Roman"/>
          <w:b w:val="false"/>
          <w:i w:val="false"/>
          <w:color w:val="000000"/>
          <w:sz w:val="28"/>
        </w:rPr>
        <w:t>
   в г.Алматы и программу "Музей Алматы
</w:t>
      </w:r>
    </w:p>
    <w:p>
      <w:pPr>
        <w:spacing w:after="0"/>
        <w:ind w:left="0"/>
        <w:jc w:val="both"/>
      </w:pPr>
      <w:r>
        <w:rPr>
          <w:rFonts w:ascii="Times New Roman"/>
          <w:b w:val="false"/>
          <w:i w:val="false"/>
          <w:color w:val="000000"/>
          <w:sz w:val="28"/>
        </w:rPr>
        <w:t>
   в XXI век.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Открыть в одном из вузов города                  2001 г. Отдел
</w:t>
      </w:r>
    </w:p>
    <w:p>
      <w:pPr>
        <w:spacing w:after="0"/>
        <w:ind w:left="0"/>
        <w:jc w:val="both"/>
      </w:pPr>
      <w:r>
        <w:rPr>
          <w:rFonts w:ascii="Times New Roman"/>
          <w:b w:val="false"/>
          <w:i w:val="false"/>
          <w:color w:val="000000"/>
          <w:sz w:val="28"/>
        </w:rPr>
        <w:t>
   специализированную кафедру по                            образования,   
</w:t>
      </w:r>
    </w:p>
    <w:p>
      <w:pPr>
        <w:spacing w:after="0"/>
        <w:ind w:left="0"/>
        <w:jc w:val="both"/>
      </w:pPr>
      <w:r>
        <w:rPr>
          <w:rFonts w:ascii="Times New Roman"/>
          <w:b w:val="false"/>
          <w:i w:val="false"/>
          <w:color w:val="000000"/>
          <w:sz w:val="28"/>
        </w:rPr>
        <w:t>
   подготовке специалистов-музееведов.                      науки и        
</w:t>
      </w:r>
    </w:p>
    <w:p>
      <w:pPr>
        <w:spacing w:after="0"/>
        <w:ind w:left="0"/>
        <w:jc w:val="both"/>
      </w:pPr>
      <w:r>
        <w:rPr>
          <w:rFonts w:ascii="Times New Roman"/>
          <w:b w:val="false"/>
          <w:i w:val="false"/>
          <w:color w:val="000000"/>
          <w:sz w:val="28"/>
        </w:rPr>
        <w:t>
                                                            культуры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Изыскать помещение и  создать                    2001-   Департамент
</w:t>
      </w:r>
    </w:p>
    <w:p>
      <w:pPr>
        <w:spacing w:after="0"/>
        <w:ind w:left="0"/>
        <w:jc w:val="both"/>
      </w:pPr>
      <w:r>
        <w:rPr>
          <w:rFonts w:ascii="Times New Roman"/>
          <w:b w:val="false"/>
          <w:i w:val="false"/>
          <w:color w:val="000000"/>
          <w:sz w:val="28"/>
        </w:rPr>
        <w:t>
   городской выставочный центр.                     2002гг. коммун. соб.,
</w:t>
      </w:r>
    </w:p>
    <w:p>
      <w:pPr>
        <w:spacing w:after="0"/>
        <w:ind w:left="0"/>
        <w:jc w:val="both"/>
      </w:pPr>
      <w:r>
        <w:rPr>
          <w:rFonts w:ascii="Times New Roman"/>
          <w:b w:val="false"/>
          <w:i w:val="false"/>
          <w:color w:val="000000"/>
          <w:sz w:val="28"/>
        </w:rPr>
        <w:t>
                                                            горфинуправ-
</w:t>
      </w:r>
    </w:p>
    <w:p>
      <w:pPr>
        <w:spacing w:after="0"/>
        <w:ind w:left="0"/>
        <w:jc w:val="both"/>
      </w:pPr>
      <w:r>
        <w:rPr>
          <w:rFonts w:ascii="Times New Roman"/>
          <w:b w:val="false"/>
          <w:i w:val="false"/>
          <w:color w:val="000000"/>
          <w:sz w:val="28"/>
        </w:rPr>
        <w:t>
                                                            ление, управ-
</w:t>
      </w:r>
    </w:p>
    <w:p>
      <w:pPr>
        <w:spacing w:after="0"/>
        <w:ind w:left="0"/>
        <w:jc w:val="both"/>
      </w:pPr>
      <w:r>
        <w:rPr>
          <w:rFonts w:ascii="Times New Roman"/>
          <w:b w:val="false"/>
          <w:i w:val="false"/>
          <w:color w:val="000000"/>
          <w:sz w:val="28"/>
        </w:rPr>
        <w:t>
                                                            ление культуры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Разработать проект о создании мини               2001-   Департамент
</w:t>
      </w:r>
    </w:p>
    <w:p>
      <w:pPr>
        <w:spacing w:after="0"/>
        <w:ind w:left="0"/>
        <w:jc w:val="both"/>
      </w:pPr>
      <w:r>
        <w:rPr>
          <w:rFonts w:ascii="Times New Roman"/>
          <w:b w:val="false"/>
          <w:i w:val="false"/>
          <w:color w:val="000000"/>
          <w:sz w:val="28"/>
        </w:rPr>
        <w:t>
   выставочных залов в подземных                    2003гг. архитектуры
</w:t>
      </w:r>
    </w:p>
    <w:p>
      <w:pPr>
        <w:spacing w:after="0"/>
        <w:ind w:left="0"/>
        <w:jc w:val="both"/>
      </w:pPr>
      <w:r>
        <w:rPr>
          <w:rFonts w:ascii="Times New Roman"/>
          <w:b w:val="false"/>
          <w:i w:val="false"/>
          <w:color w:val="000000"/>
          <w:sz w:val="28"/>
        </w:rPr>
        <w:t>
   переходах города Алматы                                  и градостр-ва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Создать ассоциацию работников                    2001-   Управление
</w:t>
      </w:r>
    </w:p>
    <w:p>
      <w:pPr>
        <w:spacing w:after="0"/>
        <w:ind w:left="0"/>
        <w:jc w:val="both"/>
      </w:pPr>
      <w:r>
        <w:rPr>
          <w:rFonts w:ascii="Times New Roman"/>
          <w:b w:val="false"/>
          <w:i w:val="false"/>
          <w:color w:val="000000"/>
          <w:sz w:val="28"/>
        </w:rPr>
        <w:t>
   музеев.                                          2003гг. культуры,
</w:t>
      </w:r>
    </w:p>
    <w:p>
      <w:pPr>
        <w:spacing w:after="0"/>
        <w:ind w:left="0"/>
        <w:jc w:val="both"/>
      </w:pPr>
      <w:r>
        <w:rPr>
          <w:rFonts w:ascii="Times New Roman"/>
          <w:b w:val="false"/>
          <w:i w:val="false"/>
          <w:color w:val="000000"/>
          <w:sz w:val="28"/>
        </w:rPr>
        <w:t>
                                                            музеи города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Создать экспертный совет и                       2001-   Управление
</w:t>
      </w:r>
    </w:p>
    <w:p>
      <w:pPr>
        <w:spacing w:after="0"/>
        <w:ind w:left="0"/>
        <w:jc w:val="both"/>
      </w:pPr>
      <w:r>
        <w:rPr>
          <w:rFonts w:ascii="Times New Roman"/>
          <w:b w:val="false"/>
          <w:i w:val="false"/>
          <w:color w:val="000000"/>
          <w:sz w:val="28"/>
        </w:rPr>
        <w:t>
   открыть городскую лабораторию                    2003гг. культуры,
</w:t>
      </w:r>
    </w:p>
    <w:p>
      <w:pPr>
        <w:spacing w:after="0"/>
        <w:ind w:left="0"/>
        <w:jc w:val="both"/>
      </w:pPr>
      <w:r>
        <w:rPr>
          <w:rFonts w:ascii="Times New Roman"/>
          <w:b w:val="false"/>
          <w:i w:val="false"/>
          <w:color w:val="000000"/>
          <w:sz w:val="28"/>
        </w:rPr>
        <w:t>
   музейного проектирования и                               музеи города   
</w:t>
      </w:r>
    </w:p>
    <w:p>
      <w:pPr>
        <w:spacing w:after="0"/>
        <w:ind w:left="0"/>
        <w:jc w:val="both"/>
      </w:pPr>
      <w:r>
        <w:rPr>
          <w:rFonts w:ascii="Times New Roman"/>
          <w:b w:val="false"/>
          <w:i w:val="false"/>
          <w:color w:val="000000"/>
          <w:sz w:val="28"/>
        </w:rPr>
        <w:t>
   экспертизы музейных проектов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VI. Формирование эстетики городской среды.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Задача: формирование самобытного социокультурного имиджа города в
</w:t>
      </w:r>
    </w:p>
    <w:p>
      <w:pPr>
        <w:spacing w:after="0"/>
        <w:ind w:left="0"/>
        <w:jc w:val="both"/>
      </w:pPr>
      <w:r>
        <w:rPr>
          <w:rFonts w:ascii="Times New Roman"/>
          <w:b w:val="false"/>
          <w:i w:val="false"/>
          <w:color w:val="000000"/>
          <w:sz w:val="28"/>
        </w:rPr>
        <w:t>
        целях повышения его авторитета и привлекательности для             
</w:t>
      </w:r>
    </w:p>
    <w:p>
      <w:pPr>
        <w:spacing w:after="0"/>
        <w:ind w:left="0"/>
        <w:jc w:val="both"/>
      </w:pPr>
      <w:r>
        <w:rPr>
          <w:rFonts w:ascii="Times New Roman"/>
          <w:b w:val="false"/>
          <w:i w:val="false"/>
          <w:color w:val="000000"/>
          <w:sz w:val="28"/>
        </w:rPr>
        <w:t>
        международного туризма.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Изучить вопрос о создании        Бюджет города   2001 г. Руководитель
</w:t>
      </w:r>
    </w:p>
    <w:p>
      <w:pPr>
        <w:spacing w:after="0"/>
        <w:ind w:left="0"/>
        <w:jc w:val="both"/>
      </w:pPr>
      <w:r>
        <w:rPr>
          <w:rFonts w:ascii="Times New Roman"/>
          <w:b w:val="false"/>
          <w:i w:val="false"/>
          <w:color w:val="000000"/>
          <w:sz w:val="28"/>
        </w:rPr>
        <w:t>
   управления парками, зонами отдыха                        аппарата акима,
</w:t>
      </w:r>
    </w:p>
    <w:p>
      <w:pPr>
        <w:spacing w:after="0"/>
        <w:ind w:left="0"/>
        <w:jc w:val="both"/>
      </w:pPr>
      <w:r>
        <w:rPr>
          <w:rFonts w:ascii="Times New Roman"/>
          <w:b w:val="false"/>
          <w:i w:val="false"/>
          <w:color w:val="000000"/>
          <w:sz w:val="28"/>
        </w:rPr>
        <w:t>
   с соответствующими функциями.                            горфинуправ-
</w:t>
      </w:r>
    </w:p>
    <w:p>
      <w:pPr>
        <w:spacing w:after="0"/>
        <w:ind w:left="0"/>
        <w:jc w:val="both"/>
      </w:pPr>
      <w:r>
        <w:rPr>
          <w:rFonts w:ascii="Times New Roman"/>
          <w:b w:val="false"/>
          <w:i w:val="false"/>
          <w:color w:val="000000"/>
          <w:sz w:val="28"/>
        </w:rPr>
        <w:t>
                                                            ление,         
</w:t>
      </w:r>
    </w:p>
    <w:p>
      <w:pPr>
        <w:spacing w:after="0"/>
        <w:ind w:left="0"/>
        <w:jc w:val="both"/>
      </w:pPr>
      <w:r>
        <w:rPr>
          <w:rFonts w:ascii="Times New Roman"/>
          <w:b w:val="false"/>
          <w:i w:val="false"/>
          <w:color w:val="000000"/>
          <w:sz w:val="28"/>
        </w:rPr>
        <w:t>
                                                            управление
</w:t>
      </w:r>
    </w:p>
    <w:p>
      <w:pPr>
        <w:spacing w:after="0"/>
        <w:ind w:left="0"/>
        <w:jc w:val="both"/>
      </w:pPr>
      <w:r>
        <w:rPr>
          <w:rFonts w:ascii="Times New Roman"/>
          <w:b w:val="false"/>
          <w:i w:val="false"/>
          <w:color w:val="000000"/>
          <w:sz w:val="28"/>
        </w:rPr>
        <w:t>
                                                            культуры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Создать специальный экспертно-                   2001 г. Управление
</w:t>
      </w:r>
    </w:p>
    <w:p>
      <w:pPr>
        <w:spacing w:after="0"/>
        <w:ind w:left="0"/>
        <w:jc w:val="both"/>
      </w:pPr>
      <w:r>
        <w:rPr>
          <w:rFonts w:ascii="Times New Roman"/>
          <w:b w:val="false"/>
          <w:i w:val="false"/>
          <w:color w:val="000000"/>
          <w:sz w:val="28"/>
        </w:rPr>
        <w:t>
   художественный Совет по эстетике                         культуры,
</w:t>
      </w:r>
    </w:p>
    <w:p>
      <w:pPr>
        <w:spacing w:after="0"/>
        <w:ind w:left="0"/>
        <w:jc w:val="both"/>
      </w:pPr>
      <w:r>
        <w:rPr>
          <w:rFonts w:ascii="Times New Roman"/>
          <w:b w:val="false"/>
          <w:i w:val="false"/>
          <w:color w:val="000000"/>
          <w:sz w:val="28"/>
        </w:rPr>
        <w:t>
   городской среды с полномочиями                           Департамент
</w:t>
      </w:r>
    </w:p>
    <w:p>
      <w:pPr>
        <w:spacing w:after="0"/>
        <w:ind w:left="0"/>
        <w:jc w:val="both"/>
      </w:pPr>
      <w:r>
        <w:rPr>
          <w:rFonts w:ascii="Times New Roman"/>
          <w:b w:val="false"/>
          <w:i w:val="false"/>
          <w:color w:val="000000"/>
          <w:sz w:val="28"/>
        </w:rPr>
        <w:t>
   выдачи представлений о                                   архитектуры 
</w:t>
      </w:r>
    </w:p>
    <w:p>
      <w:pPr>
        <w:spacing w:after="0"/>
        <w:ind w:left="0"/>
        <w:jc w:val="both"/>
      </w:pPr>
      <w:r>
        <w:rPr>
          <w:rFonts w:ascii="Times New Roman"/>
          <w:b w:val="false"/>
          <w:i w:val="false"/>
          <w:color w:val="000000"/>
          <w:sz w:val="28"/>
        </w:rPr>
        <w:t>
   несоответствии законодательству                          и градострои-
</w:t>
      </w:r>
    </w:p>
    <w:p>
      <w:pPr>
        <w:spacing w:after="0"/>
        <w:ind w:left="0"/>
        <w:jc w:val="both"/>
      </w:pPr>
      <w:r>
        <w:rPr>
          <w:rFonts w:ascii="Times New Roman"/>
          <w:b w:val="false"/>
          <w:i w:val="false"/>
          <w:color w:val="000000"/>
          <w:sz w:val="28"/>
        </w:rPr>
        <w:t>
   РК дизайна и содержания оформления                       тельства, ГККП
</w:t>
      </w:r>
    </w:p>
    <w:p>
      <w:pPr>
        <w:spacing w:after="0"/>
        <w:ind w:left="0"/>
        <w:jc w:val="both"/>
      </w:pPr>
      <w:r>
        <w:rPr>
          <w:rFonts w:ascii="Times New Roman"/>
          <w:b w:val="false"/>
          <w:i w:val="false"/>
          <w:color w:val="000000"/>
          <w:sz w:val="28"/>
        </w:rPr>
        <w:t>
   зданий и рекламы.                                       "Алматыжарнама"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Разработать программу оформления                 2001-   Департамент
</w:t>
      </w:r>
    </w:p>
    <w:p>
      <w:pPr>
        <w:spacing w:after="0"/>
        <w:ind w:left="0"/>
        <w:jc w:val="both"/>
      </w:pPr>
      <w:r>
        <w:rPr>
          <w:rFonts w:ascii="Times New Roman"/>
          <w:b w:val="false"/>
          <w:i w:val="false"/>
          <w:color w:val="000000"/>
          <w:sz w:val="28"/>
        </w:rPr>
        <w:t>
   художественно-тематической росписью              2003гг. архитектуры
</w:t>
      </w:r>
    </w:p>
    <w:p>
      <w:pPr>
        <w:spacing w:after="0"/>
        <w:ind w:left="0"/>
        <w:jc w:val="both"/>
      </w:pPr>
      <w:r>
        <w:rPr>
          <w:rFonts w:ascii="Times New Roman"/>
          <w:b w:val="false"/>
          <w:i w:val="false"/>
          <w:color w:val="000000"/>
          <w:sz w:val="28"/>
        </w:rPr>
        <w:t>
   торцевых фасадов зданий и подземных                      и градострои-
</w:t>
      </w:r>
    </w:p>
    <w:p>
      <w:pPr>
        <w:spacing w:after="0"/>
        <w:ind w:left="0"/>
        <w:jc w:val="both"/>
      </w:pPr>
      <w:r>
        <w:rPr>
          <w:rFonts w:ascii="Times New Roman"/>
          <w:b w:val="false"/>
          <w:i w:val="false"/>
          <w:color w:val="000000"/>
          <w:sz w:val="28"/>
        </w:rPr>
        <w:t>
   переходов, флористических композиций                     тельства,
</w:t>
      </w:r>
    </w:p>
    <w:p>
      <w:pPr>
        <w:spacing w:after="0"/>
        <w:ind w:left="0"/>
        <w:jc w:val="both"/>
      </w:pPr>
      <w:r>
        <w:rPr>
          <w:rFonts w:ascii="Times New Roman"/>
          <w:b w:val="false"/>
          <w:i w:val="false"/>
          <w:color w:val="000000"/>
          <w:sz w:val="28"/>
        </w:rPr>
        <w:t>
   в парках и скверах, на площадях.                         управление
</w:t>
      </w:r>
    </w:p>
    <w:p>
      <w:pPr>
        <w:spacing w:after="0"/>
        <w:ind w:left="0"/>
        <w:jc w:val="both"/>
      </w:pPr>
      <w:r>
        <w:rPr>
          <w:rFonts w:ascii="Times New Roman"/>
          <w:b w:val="false"/>
          <w:i w:val="false"/>
          <w:color w:val="000000"/>
          <w:sz w:val="28"/>
        </w:rPr>
        <w:t>
                                                            культуры,
</w:t>
      </w:r>
    </w:p>
    <w:p>
      <w:pPr>
        <w:spacing w:after="0"/>
        <w:ind w:left="0"/>
        <w:jc w:val="both"/>
      </w:pPr>
      <w:r>
        <w:rPr>
          <w:rFonts w:ascii="Times New Roman"/>
          <w:b w:val="false"/>
          <w:i w:val="false"/>
          <w:color w:val="000000"/>
          <w:sz w:val="28"/>
        </w:rPr>
        <w:t>
                                                            АО "Горофор-
</w:t>
      </w:r>
    </w:p>
    <w:p>
      <w:pPr>
        <w:spacing w:after="0"/>
        <w:ind w:left="0"/>
        <w:jc w:val="both"/>
      </w:pPr>
      <w:r>
        <w:rPr>
          <w:rFonts w:ascii="Times New Roman"/>
          <w:b w:val="false"/>
          <w:i w:val="false"/>
          <w:color w:val="000000"/>
          <w:sz w:val="28"/>
        </w:rPr>
        <w:t>
                                                            мление" АО
</w:t>
      </w:r>
    </w:p>
    <w:p>
      <w:pPr>
        <w:spacing w:after="0"/>
        <w:ind w:left="0"/>
        <w:jc w:val="both"/>
      </w:pPr>
      <w:r>
        <w:rPr>
          <w:rFonts w:ascii="Times New Roman"/>
          <w:b w:val="false"/>
          <w:i w:val="false"/>
          <w:color w:val="000000"/>
          <w:sz w:val="28"/>
        </w:rPr>
        <w:t>
                                                           "Зеленстрой",
</w:t>
      </w:r>
    </w:p>
    <w:p>
      <w:pPr>
        <w:spacing w:after="0"/>
        <w:ind w:left="0"/>
        <w:jc w:val="both"/>
      </w:pPr>
      <w:r>
        <w:rPr>
          <w:rFonts w:ascii="Times New Roman"/>
          <w:b w:val="false"/>
          <w:i w:val="false"/>
          <w:color w:val="000000"/>
          <w:sz w:val="28"/>
        </w:rPr>
        <w:t>
                                                            АО "Благо-
</w:t>
      </w:r>
    </w:p>
    <w:p>
      <w:pPr>
        <w:spacing w:after="0"/>
        <w:ind w:left="0"/>
        <w:jc w:val="both"/>
      </w:pPr>
      <w:r>
        <w:rPr>
          <w:rFonts w:ascii="Times New Roman"/>
          <w:b w:val="false"/>
          <w:i w:val="false"/>
          <w:color w:val="000000"/>
          <w:sz w:val="28"/>
        </w:rPr>
        <w:t>
                                                            устройство"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Приступить к работе по созданию                  Бюджет  Управление
</w:t>
      </w:r>
    </w:p>
    <w:p>
      <w:pPr>
        <w:spacing w:after="0"/>
        <w:ind w:left="0"/>
        <w:jc w:val="both"/>
      </w:pPr>
      <w:r>
        <w:rPr>
          <w:rFonts w:ascii="Times New Roman"/>
          <w:b w:val="false"/>
          <w:i w:val="false"/>
          <w:color w:val="000000"/>
          <w:sz w:val="28"/>
        </w:rPr>
        <w:t>
   муниципального парка развлечений                 2001г.  культуры,
</w:t>
      </w:r>
    </w:p>
    <w:p>
      <w:pPr>
        <w:spacing w:after="0"/>
        <w:ind w:left="0"/>
        <w:jc w:val="both"/>
      </w:pPr>
      <w:r>
        <w:rPr>
          <w:rFonts w:ascii="Times New Roman"/>
          <w:b w:val="false"/>
          <w:i w:val="false"/>
          <w:color w:val="000000"/>
          <w:sz w:val="28"/>
        </w:rPr>
        <w:t>
   "Южный" восточнее микрорайона                            АО "Зеленстрой"
</w:t>
      </w:r>
    </w:p>
    <w:p>
      <w:pPr>
        <w:spacing w:after="0"/>
        <w:ind w:left="0"/>
        <w:jc w:val="both"/>
      </w:pPr>
      <w:r>
        <w:rPr>
          <w:rFonts w:ascii="Times New Roman"/>
          <w:b w:val="false"/>
          <w:i w:val="false"/>
          <w:color w:val="000000"/>
          <w:sz w:val="28"/>
        </w:rPr>
        <w:t>
   "Алмагуль" со стилевой концепцией
</w:t>
      </w:r>
    </w:p>
    <w:p>
      <w:pPr>
        <w:spacing w:after="0"/>
        <w:ind w:left="0"/>
        <w:jc w:val="both"/>
      </w:pPr>
      <w:r>
        <w:rPr>
          <w:rFonts w:ascii="Times New Roman"/>
          <w:b w:val="false"/>
          <w:i w:val="false"/>
          <w:color w:val="000000"/>
          <w:sz w:val="28"/>
        </w:rPr>
        <w:t>
   по мотивам фольклора народов 
</w:t>
      </w:r>
    </w:p>
    <w:p>
      <w:pPr>
        <w:spacing w:after="0"/>
        <w:ind w:left="0"/>
        <w:jc w:val="both"/>
      </w:pPr>
      <w:r>
        <w:rPr>
          <w:rFonts w:ascii="Times New Roman"/>
          <w:b w:val="false"/>
          <w:i w:val="false"/>
          <w:color w:val="000000"/>
          <w:sz w:val="28"/>
        </w:rPr>
        <w:t>
   Казахстана.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Изучить вопрос по размещению                     2002г.  Эконом.Комитет
</w:t>
      </w:r>
    </w:p>
    <w:p>
      <w:pPr>
        <w:spacing w:after="0"/>
        <w:ind w:left="0"/>
        <w:jc w:val="both"/>
      </w:pPr>
      <w:r>
        <w:rPr>
          <w:rFonts w:ascii="Times New Roman"/>
          <w:b w:val="false"/>
          <w:i w:val="false"/>
          <w:color w:val="000000"/>
          <w:sz w:val="28"/>
        </w:rPr>
        <w:t>
   заказа на базе одного из заводов
</w:t>
      </w:r>
    </w:p>
    <w:p>
      <w:pPr>
        <w:spacing w:after="0"/>
        <w:ind w:left="0"/>
        <w:jc w:val="both"/>
      </w:pPr>
      <w:r>
        <w:rPr>
          <w:rFonts w:ascii="Times New Roman"/>
          <w:b w:val="false"/>
          <w:i w:val="false"/>
          <w:color w:val="000000"/>
          <w:sz w:val="28"/>
        </w:rPr>
        <w:t>
   Алматы отечественного производства
</w:t>
      </w:r>
    </w:p>
    <w:p>
      <w:pPr>
        <w:spacing w:after="0"/>
        <w:ind w:left="0"/>
        <w:jc w:val="both"/>
      </w:pPr>
      <w:r>
        <w:rPr>
          <w:rFonts w:ascii="Times New Roman"/>
          <w:b w:val="false"/>
          <w:i w:val="false"/>
          <w:color w:val="000000"/>
          <w:sz w:val="28"/>
        </w:rPr>
        <w:t>
   аттракционов и паркового 
</w:t>
      </w:r>
    </w:p>
    <w:p>
      <w:pPr>
        <w:spacing w:after="0"/>
        <w:ind w:left="0"/>
        <w:jc w:val="both"/>
      </w:pPr>
      <w:r>
        <w:rPr>
          <w:rFonts w:ascii="Times New Roman"/>
          <w:b w:val="false"/>
          <w:i w:val="false"/>
          <w:color w:val="000000"/>
          <w:sz w:val="28"/>
        </w:rPr>
        <w:t>
   оборудования.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Рекомендовать хозяйствующим                      2001г.  Управление
</w:t>
      </w:r>
    </w:p>
    <w:p>
      <w:pPr>
        <w:spacing w:after="0"/>
        <w:ind w:left="0"/>
        <w:jc w:val="both"/>
      </w:pPr>
      <w:r>
        <w:rPr>
          <w:rFonts w:ascii="Times New Roman"/>
          <w:b w:val="false"/>
          <w:i w:val="false"/>
          <w:color w:val="000000"/>
          <w:sz w:val="28"/>
        </w:rPr>
        <w:t>
   субъектам города соблюдать в                             культуры,
</w:t>
      </w:r>
    </w:p>
    <w:p>
      <w:pPr>
        <w:spacing w:after="0"/>
        <w:ind w:left="0"/>
        <w:jc w:val="both"/>
      </w:pPr>
      <w:r>
        <w:rPr>
          <w:rFonts w:ascii="Times New Roman"/>
          <w:b w:val="false"/>
          <w:i w:val="false"/>
          <w:color w:val="000000"/>
          <w:sz w:val="28"/>
        </w:rPr>
        <w:t>
   оформлении национальный стиль.                           АО "Горофор-
</w:t>
      </w:r>
    </w:p>
    <w:p>
      <w:pPr>
        <w:spacing w:after="0"/>
        <w:ind w:left="0"/>
        <w:jc w:val="both"/>
      </w:pPr>
      <w:r>
        <w:rPr>
          <w:rFonts w:ascii="Times New Roman"/>
          <w:b w:val="false"/>
          <w:i w:val="false"/>
          <w:color w:val="000000"/>
          <w:sz w:val="28"/>
        </w:rPr>
        <w:t>
                                                            мление"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VII. Развитие фестивальной практики и 
</w:t>
      </w:r>
    </w:p>
    <w:p>
      <w:pPr>
        <w:spacing w:after="0"/>
        <w:ind w:left="0"/>
        <w:jc w:val="both"/>
      </w:pPr>
      <w:r>
        <w:rPr>
          <w:rFonts w:ascii="Times New Roman"/>
          <w:b w:val="false"/>
          <w:i w:val="false"/>
          <w:color w:val="000000"/>
          <w:sz w:val="28"/>
        </w:rPr>
        <w:t>
             упорядочение концертно-гастрольной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Задача: обновление художественно-воспитательного содержания массовых 
</w:t>
      </w:r>
    </w:p>
    <w:p>
      <w:pPr>
        <w:spacing w:after="0"/>
        <w:ind w:left="0"/>
        <w:jc w:val="both"/>
      </w:pPr>
      <w:r>
        <w:rPr>
          <w:rFonts w:ascii="Times New Roman"/>
          <w:b w:val="false"/>
          <w:i w:val="false"/>
          <w:color w:val="000000"/>
          <w:sz w:val="28"/>
        </w:rPr>
        <w:t>
        мероприятий с целью более эффективного воздействия на аудиторию 
</w:t>
      </w:r>
    </w:p>
    <w:p>
      <w:pPr>
        <w:spacing w:after="0"/>
        <w:ind w:left="0"/>
        <w:jc w:val="both"/>
      </w:pPr>
      <w:r>
        <w:rPr>
          <w:rFonts w:ascii="Times New Roman"/>
          <w:b w:val="false"/>
          <w:i w:val="false"/>
          <w:color w:val="000000"/>
          <w:sz w:val="28"/>
        </w:rPr>
        <w:t>
        в духе казахстанского патриотизма, формирования чувства            
</w:t>
      </w:r>
    </w:p>
    <w:p>
      <w:pPr>
        <w:spacing w:after="0"/>
        <w:ind w:left="0"/>
        <w:jc w:val="both"/>
      </w:pPr>
      <w:r>
        <w:rPr>
          <w:rFonts w:ascii="Times New Roman"/>
          <w:b w:val="false"/>
          <w:i w:val="false"/>
          <w:color w:val="000000"/>
          <w:sz w:val="28"/>
        </w:rPr>
        <w:t>
        ответственности за выполнение приоритетов программы                
</w:t>
      </w:r>
    </w:p>
    <w:p>
      <w:pPr>
        <w:spacing w:after="0"/>
        <w:ind w:left="0"/>
        <w:jc w:val="both"/>
      </w:pPr>
      <w:r>
        <w:rPr>
          <w:rFonts w:ascii="Times New Roman"/>
          <w:b w:val="false"/>
          <w:i w:val="false"/>
          <w:color w:val="000000"/>
          <w:sz w:val="28"/>
        </w:rPr>
        <w:t>
        "Казахстан-2030", укрепления имиджа Алматы как фестивального       
</w:t>
      </w:r>
    </w:p>
    <w:p>
      <w:pPr>
        <w:spacing w:after="0"/>
        <w:ind w:left="0"/>
        <w:jc w:val="both"/>
      </w:pPr>
      <w:r>
        <w:rPr>
          <w:rFonts w:ascii="Times New Roman"/>
          <w:b w:val="false"/>
          <w:i w:val="false"/>
          <w:color w:val="000000"/>
          <w:sz w:val="28"/>
        </w:rPr>
        <w:t>
        центра страны; улучшение координации и оказания 
</w:t>
      </w:r>
    </w:p>
    <w:p>
      <w:pPr>
        <w:spacing w:after="0"/>
        <w:ind w:left="0"/>
        <w:jc w:val="both"/>
      </w:pPr>
      <w:r>
        <w:rPr>
          <w:rFonts w:ascii="Times New Roman"/>
          <w:b w:val="false"/>
          <w:i w:val="false"/>
          <w:color w:val="000000"/>
          <w:sz w:val="28"/>
        </w:rPr>
        <w:t>
        организационной помощи со стороны городского управления культуры.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Разработать и утвердить                                  Управление     
</w:t>
      </w:r>
    </w:p>
    <w:p>
      <w:pPr>
        <w:spacing w:after="0"/>
        <w:ind w:left="0"/>
        <w:jc w:val="both"/>
      </w:pPr>
      <w:r>
        <w:rPr>
          <w:rFonts w:ascii="Times New Roman"/>
          <w:b w:val="false"/>
          <w:i w:val="false"/>
          <w:color w:val="000000"/>
          <w:sz w:val="28"/>
        </w:rPr>
        <w:t>
   Положение о проведении гастролей                         культуры
</w:t>
      </w:r>
    </w:p>
    <w:p>
      <w:pPr>
        <w:spacing w:after="0"/>
        <w:ind w:left="0"/>
        <w:jc w:val="both"/>
      </w:pPr>
      <w:r>
        <w:rPr>
          <w:rFonts w:ascii="Times New Roman"/>
          <w:b w:val="false"/>
          <w:i w:val="false"/>
          <w:color w:val="000000"/>
          <w:sz w:val="28"/>
        </w:rPr>
        <w:t>
   зарубежных исполнителей и других
</w:t>
      </w:r>
    </w:p>
    <w:p>
      <w:pPr>
        <w:spacing w:after="0"/>
        <w:ind w:left="0"/>
        <w:jc w:val="both"/>
      </w:pPr>
      <w:r>
        <w:rPr>
          <w:rFonts w:ascii="Times New Roman"/>
          <w:b w:val="false"/>
          <w:i w:val="false"/>
          <w:color w:val="000000"/>
          <w:sz w:val="28"/>
        </w:rPr>
        <w:t>
   массовых мероприятий в г.Алматы.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Разработать и утвердить Перечень                         Управление 
</w:t>
      </w:r>
    </w:p>
    <w:p>
      <w:pPr>
        <w:spacing w:after="0"/>
        <w:ind w:left="0"/>
        <w:jc w:val="both"/>
      </w:pPr>
      <w:r>
        <w:rPr>
          <w:rFonts w:ascii="Times New Roman"/>
          <w:b w:val="false"/>
          <w:i w:val="false"/>
          <w:color w:val="000000"/>
          <w:sz w:val="28"/>
        </w:rPr>
        <w:t>
   постоянных мероприятий, проводимых                       культуры
</w:t>
      </w:r>
    </w:p>
    <w:p>
      <w:pPr>
        <w:spacing w:after="0"/>
        <w:ind w:left="0"/>
        <w:jc w:val="both"/>
      </w:pPr>
      <w:r>
        <w:rPr>
          <w:rFonts w:ascii="Times New Roman"/>
          <w:b w:val="false"/>
          <w:i w:val="false"/>
          <w:color w:val="000000"/>
          <w:sz w:val="28"/>
        </w:rPr>
        <w:t>
   в городе на 2001 - 003гг.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Выделить из городского бюджета   15 млн.тенге    2000г.  Горфин-
</w:t>
      </w:r>
    </w:p>
    <w:p>
      <w:pPr>
        <w:spacing w:after="0"/>
        <w:ind w:left="0"/>
        <w:jc w:val="both"/>
      </w:pPr>
      <w:r>
        <w:rPr>
          <w:rFonts w:ascii="Times New Roman"/>
          <w:b w:val="false"/>
          <w:i w:val="false"/>
          <w:color w:val="000000"/>
          <w:sz w:val="28"/>
        </w:rPr>
        <w:t>
   средства на проведение           Бюджет,                 управление
</w:t>
      </w:r>
    </w:p>
    <w:p>
      <w:pPr>
        <w:spacing w:after="0"/>
        <w:ind w:left="0"/>
        <w:jc w:val="both"/>
      </w:pPr>
      <w:r>
        <w:rPr>
          <w:rFonts w:ascii="Times New Roman"/>
          <w:b w:val="false"/>
          <w:i w:val="false"/>
          <w:color w:val="000000"/>
          <w:sz w:val="28"/>
        </w:rPr>
        <w:t>
   мероприятий (День города, День   средства
</w:t>
      </w:r>
    </w:p>
    <w:p>
      <w:pPr>
        <w:spacing w:after="0"/>
        <w:ind w:left="0"/>
        <w:jc w:val="both"/>
      </w:pPr>
      <w:r>
        <w:rPr>
          <w:rFonts w:ascii="Times New Roman"/>
          <w:b w:val="false"/>
          <w:i w:val="false"/>
          <w:color w:val="000000"/>
          <w:sz w:val="28"/>
        </w:rPr>
        <w:t>
   независимости РК, День           свободного
</w:t>
      </w:r>
    </w:p>
    <w:p>
      <w:pPr>
        <w:spacing w:after="0"/>
        <w:ind w:left="0"/>
        <w:jc w:val="both"/>
      </w:pPr>
      <w:r>
        <w:rPr>
          <w:rFonts w:ascii="Times New Roman"/>
          <w:b w:val="false"/>
          <w:i w:val="false"/>
          <w:color w:val="000000"/>
          <w:sz w:val="28"/>
        </w:rPr>
        <w:t>
   Республики, торжественной        остатка
</w:t>
      </w:r>
    </w:p>
    <w:p>
      <w:pPr>
        <w:spacing w:after="0"/>
        <w:ind w:left="0"/>
        <w:jc w:val="both"/>
      </w:pPr>
      <w:r>
        <w:rPr>
          <w:rFonts w:ascii="Times New Roman"/>
          <w:b w:val="false"/>
          <w:i w:val="false"/>
          <w:color w:val="000000"/>
          <w:sz w:val="28"/>
        </w:rPr>
        <w:t>
   встречи нового тысячелетия 
</w:t>
      </w:r>
    </w:p>
    <w:p>
      <w:pPr>
        <w:spacing w:after="0"/>
        <w:ind w:left="0"/>
        <w:jc w:val="both"/>
      </w:pPr>
      <w:r>
        <w:rPr>
          <w:rFonts w:ascii="Times New Roman"/>
          <w:b w:val="false"/>
          <w:i w:val="false"/>
          <w:color w:val="000000"/>
          <w:sz w:val="28"/>
        </w:rPr>
        <w:t>
   дополнительно на конец 2000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Выделить из городского бюджета   Бюджет города   2001-   Горфин-       
</w:t>
      </w:r>
    </w:p>
    <w:p>
      <w:pPr>
        <w:spacing w:after="0"/>
        <w:ind w:left="0"/>
        <w:jc w:val="both"/>
      </w:pPr>
      <w:r>
        <w:rPr>
          <w:rFonts w:ascii="Times New Roman"/>
          <w:b w:val="false"/>
          <w:i w:val="false"/>
          <w:color w:val="000000"/>
          <w:sz w:val="28"/>
        </w:rPr>
        <w:t>
   средства для размещения рекламы  5 млн.тенге     2003гг. управление,
</w:t>
      </w:r>
    </w:p>
    <w:p>
      <w:pPr>
        <w:spacing w:after="0"/>
        <w:ind w:left="0"/>
        <w:jc w:val="both"/>
      </w:pPr>
      <w:r>
        <w:rPr>
          <w:rFonts w:ascii="Times New Roman"/>
          <w:b w:val="false"/>
          <w:i w:val="false"/>
          <w:color w:val="000000"/>
          <w:sz w:val="28"/>
        </w:rPr>
        <w:t>
   городских праздников и           - ежегодно              управление
</w:t>
      </w:r>
    </w:p>
    <w:p>
      <w:pPr>
        <w:spacing w:after="0"/>
        <w:ind w:left="0"/>
        <w:jc w:val="both"/>
      </w:pPr>
      <w:r>
        <w:rPr>
          <w:rFonts w:ascii="Times New Roman"/>
          <w:b w:val="false"/>
          <w:i w:val="false"/>
          <w:color w:val="000000"/>
          <w:sz w:val="28"/>
        </w:rPr>
        <w:t>
   мероприятий в средствах массовой                         культуры
</w:t>
      </w:r>
    </w:p>
    <w:p>
      <w:pPr>
        <w:spacing w:after="0"/>
        <w:ind w:left="0"/>
        <w:jc w:val="both"/>
      </w:pPr>
      <w:r>
        <w:rPr>
          <w:rFonts w:ascii="Times New Roman"/>
          <w:b w:val="false"/>
          <w:i w:val="false"/>
          <w:color w:val="000000"/>
          <w:sz w:val="28"/>
        </w:rPr>
        <w:t>
   информации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VIII. Совершенствование структуры управления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Задача: Расширение функций органов управления для эффективного 
</w:t>
      </w:r>
    </w:p>
    <w:p>
      <w:pPr>
        <w:spacing w:after="0"/>
        <w:ind w:left="0"/>
        <w:jc w:val="both"/>
      </w:pPr>
      <w:r>
        <w:rPr>
          <w:rFonts w:ascii="Times New Roman"/>
          <w:b w:val="false"/>
          <w:i w:val="false"/>
          <w:color w:val="000000"/>
          <w:sz w:val="28"/>
        </w:rPr>
        <w:t>
        проведения государственной политики в области развития 
</w:t>
      </w:r>
    </w:p>
    <w:p>
      <w:pPr>
        <w:spacing w:after="0"/>
        <w:ind w:left="0"/>
        <w:jc w:val="both"/>
      </w:pPr>
      <w:r>
        <w:rPr>
          <w:rFonts w:ascii="Times New Roman"/>
          <w:b w:val="false"/>
          <w:i w:val="false"/>
          <w:color w:val="000000"/>
          <w:sz w:val="28"/>
        </w:rPr>
        <w:t>
        культуры, координации деятельности учреждений 
</w:t>
      </w:r>
    </w:p>
    <w:p>
      <w:pPr>
        <w:spacing w:after="0"/>
        <w:ind w:left="0"/>
        <w:jc w:val="both"/>
      </w:pPr>
      <w:r>
        <w:rPr>
          <w:rFonts w:ascii="Times New Roman"/>
          <w:b w:val="false"/>
          <w:i w:val="false"/>
          <w:color w:val="000000"/>
          <w:sz w:val="28"/>
        </w:rPr>
        <w:t>
        культурно-досуговой сферы всех форм собственности.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Создать Департамент культуры     Дополнительные  2001г.  Руководитель
</w:t>
      </w:r>
    </w:p>
    <w:p>
      <w:pPr>
        <w:spacing w:after="0"/>
        <w:ind w:left="0"/>
        <w:jc w:val="both"/>
      </w:pPr>
      <w:r>
        <w:rPr>
          <w:rFonts w:ascii="Times New Roman"/>
          <w:b w:val="false"/>
          <w:i w:val="false"/>
          <w:color w:val="000000"/>
          <w:sz w:val="28"/>
        </w:rPr>
        <w:t>
   г.Алматы со штатной численностью потребности з\п         Аппарата,
</w:t>
      </w:r>
    </w:p>
    <w:p>
      <w:pPr>
        <w:spacing w:after="0"/>
        <w:ind w:left="0"/>
        <w:jc w:val="both"/>
      </w:pPr>
      <w:r>
        <w:rPr>
          <w:rFonts w:ascii="Times New Roman"/>
          <w:b w:val="false"/>
          <w:i w:val="false"/>
          <w:color w:val="000000"/>
          <w:sz w:val="28"/>
        </w:rPr>
        <w:t>
   от 15 до 25 ед. в составе        3 700,0 тыс.тенге       горфинуправ-
</w:t>
      </w:r>
    </w:p>
    <w:p>
      <w:pPr>
        <w:spacing w:after="0"/>
        <w:ind w:left="0"/>
        <w:jc w:val="both"/>
      </w:pPr>
      <w:r>
        <w:rPr>
          <w:rFonts w:ascii="Times New Roman"/>
          <w:b w:val="false"/>
          <w:i w:val="false"/>
          <w:color w:val="000000"/>
          <w:sz w:val="28"/>
        </w:rPr>
        <w:t>
   4 отделов:                                               ление,
</w:t>
      </w:r>
    </w:p>
    <w:p>
      <w:pPr>
        <w:spacing w:after="0"/>
        <w:ind w:left="0"/>
        <w:jc w:val="both"/>
      </w:pPr>
      <w:r>
        <w:rPr>
          <w:rFonts w:ascii="Times New Roman"/>
          <w:b w:val="false"/>
          <w:i w:val="false"/>
          <w:color w:val="000000"/>
          <w:sz w:val="28"/>
        </w:rPr>
        <w:t>
   по организации и проведению                              управление
</w:t>
      </w:r>
    </w:p>
    <w:p>
      <w:pPr>
        <w:spacing w:after="0"/>
        <w:ind w:left="0"/>
        <w:jc w:val="both"/>
      </w:pPr>
      <w:r>
        <w:rPr>
          <w:rFonts w:ascii="Times New Roman"/>
          <w:b w:val="false"/>
          <w:i w:val="false"/>
          <w:color w:val="000000"/>
          <w:sz w:val="28"/>
        </w:rPr>
        <w:t>
   массовых мероприятий, фестивалей                         культуры
</w:t>
      </w:r>
    </w:p>
    <w:p>
      <w:pPr>
        <w:spacing w:after="0"/>
        <w:ind w:left="0"/>
        <w:jc w:val="both"/>
      </w:pPr>
      <w:r>
        <w:rPr>
          <w:rFonts w:ascii="Times New Roman"/>
          <w:b w:val="false"/>
          <w:i w:val="false"/>
          <w:color w:val="000000"/>
          <w:sz w:val="28"/>
        </w:rPr>
        <w:t>
   и праздников; по наблюдению за
</w:t>
      </w:r>
    </w:p>
    <w:p>
      <w:pPr>
        <w:spacing w:after="0"/>
        <w:ind w:left="0"/>
        <w:jc w:val="both"/>
      </w:pPr>
      <w:r>
        <w:rPr>
          <w:rFonts w:ascii="Times New Roman"/>
          <w:b w:val="false"/>
          <w:i w:val="false"/>
          <w:color w:val="000000"/>
          <w:sz w:val="28"/>
        </w:rPr>
        <w:t>
   соблюдением авторских прав в
</w:t>
      </w:r>
    </w:p>
    <w:p>
      <w:pPr>
        <w:spacing w:after="0"/>
        <w:ind w:left="0"/>
        <w:jc w:val="both"/>
      </w:pPr>
      <w:r>
        <w:rPr>
          <w:rFonts w:ascii="Times New Roman"/>
          <w:b w:val="false"/>
          <w:i w:val="false"/>
          <w:color w:val="000000"/>
          <w:sz w:val="28"/>
        </w:rPr>
        <w:t>
   учреждениях досуга; по экспертизе
</w:t>
      </w:r>
    </w:p>
    <w:p>
      <w:pPr>
        <w:spacing w:after="0"/>
        <w:ind w:left="0"/>
        <w:jc w:val="both"/>
      </w:pPr>
      <w:r>
        <w:rPr>
          <w:rFonts w:ascii="Times New Roman"/>
          <w:b w:val="false"/>
          <w:i w:val="false"/>
          <w:color w:val="000000"/>
          <w:sz w:val="28"/>
        </w:rPr>
        <w:t>
   и разработке рекомендаций по
</w:t>
      </w:r>
    </w:p>
    <w:p>
      <w:pPr>
        <w:spacing w:after="0"/>
        <w:ind w:left="0"/>
        <w:jc w:val="both"/>
      </w:pPr>
      <w:r>
        <w:rPr>
          <w:rFonts w:ascii="Times New Roman"/>
          <w:b w:val="false"/>
          <w:i w:val="false"/>
          <w:color w:val="000000"/>
          <w:sz w:val="28"/>
        </w:rPr>
        <w:t>
   охране памятников и культурного 
</w:t>
      </w:r>
    </w:p>
    <w:p>
      <w:pPr>
        <w:spacing w:after="0"/>
        <w:ind w:left="0"/>
        <w:jc w:val="both"/>
      </w:pPr>
      <w:r>
        <w:rPr>
          <w:rFonts w:ascii="Times New Roman"/>
          <w:b w:val="false"/>
          <w:i w:val="false"/>
          <w:color w:val="000000"/>
          <w:sz w:val="28"/>
        </w:rPr>
        <w:t>
   наследия; формированию эстетики
</w:t>
      </w:r>
    </w:p>
    <w:p>
      <w:pPr>
        <w:spacing w:after="0"/>
        <w:ind w:left="0"/>
        <w:jc w:val="both"/>
      </w:pPr>
      <w:r>
        <w:rPr>
          <w:rFonts w:ascii="Times New Roman"/>
          <w:b w:val="false"/>
          <w:i w:val="false"/>
          <w:color w:val="000000"/>
          <w:sz w:val="28"/>
        </w:rPr>
        <w:t>
   города; по упорядочению концертно-
</w:t>
      </w:r>
    </w:p>
    <w:p>
      <w:pPr>
        <w:spacing w:after="0"/>
        <w:ind w:left="0"/>
        <w:jc w:val="both"/>
      </w:pPr>
      <w:r>
        <w:rPr>
          <w:rFonts w:ascii="Times New Roman"/>
          <w:b w:val="false"/>
          <w:i w:val="false"/>
          <w:color w:val="000000"/>
          <w:sz w:val="28"/>
        </w:rPr>
        <w:t>
   гастрольной деятельности; развитию
</w:t>
      </w:r>
    </w:p>
    <w:p>
      <w:pPr>
        <w:spacing w:after="0"/>
        <w:ind w:left="0"/>
        <w:jc w:val="both"/>
      </w:pPr>
      <w:r>
        <w:rPr>
          <w:rFonts w:ascii="Times New Roman"/>
          <w:b w:val="false"/>
          <w:i w:val="false"/>
          <w:color w:val="000000"/>
          <w:sz w:val="28"/>
        </w:rPr>
        <w:t>
   инновационно-экономической 
</w:t>
      </w:r>
    </w:p>
    <w:p>
      <w:pPr>
        <w:spacing w:after="0"/>
        <w:ind w:left="0"/>
        <w:jc w:val="both"/>
      </w:pPr>
      <w:r>
        <w:rPr>
          <w:rFonts w:ascii="Times New Roman"/>
          <w:b w:val="false"/>
          <w:i w:val="false"/>
          <w:color w:val="000000"/>
          <w:sz w:val="28"/>
        </w:rPr>
        <w:t>
   деятельности и др.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Укрепление материально-          800,0 тыс.тенге 2001 г. Горфинуправ-
</w:t>
      </w:r>
    </w:p>
    <w:p>
      <w:pPr>
        <w:spacing w:after="0"/>
        <w:ind w:left="0"/>
        <w:jc w:val="both"/>
      </w:pPr>
      <w:r>
        <w:rPr>
          <w:rFonts w:ascii="Times New Roman"/>
          <w:b w:val="false"/>
          <w:i w:val="false"/>
          <w:color w:val="000000"/>
          <w:sz w:val="28"/>
        </w:rPr>
        <w:t>
   технической базы управления                              ление
</w:t>
      </w:r>
    </w:p>
    <w:p>
      <w:pPr>
        <w:spacing w:after="0"/>
        <w:ind w:left="0"/>
        <w:jc w:val="both"/>
      </w:pPr>
      <w:r>
        <w:rPr>
          <w:rFonts w:ascii="Times New Roman"/>
          <w:b w:val="false"/>
          <w:i w:val="false"/>
          <w:color w:val="000000"/>
          <w:sz w:val="28"/>
        </w:rPr>
        <w:t>
   культуры (3 компьютера, 1 ксерокс,
</w:t>
      </w:r>
    </w:p>
    <w:p>
      <w:pPr>
        <w:spacing w:after="0"/>
        <w:ind w:left="0"/>
        <w:jc w:val="both"/>
      </w:pPr>
      <w:r>
        <w:rPr>
          <w:rFonts w:ascii="Times New Roman"/>
          <w:b w:val="false"/>
          <w:i w:val="false"/>
          <w:color w:val="000000"/>
          <w:sz w:val="28"/>
        </w:rPr>
        <w:t>
   1 факс)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IХ. Социальная поддержка работников культуры 
</w:t>
      </w:r>
    </w:p>
    <w:p>
      <w:pPr>
        <w:spacing w:after="0"/>
        <w:ind w:left="0"/>
        <w:jc w:val="both"/>
      </w:pPr>
      <w:r>
        <w:rPr>
          <w:rFonts w:ascii="Times New Roman"/>
          <w:b w:val="false"/>
          <w:i w:val="false"/>
          <w:color w:val="000000"/>
          <w:sz w:val="28"/>
        </w:rPr>
        <w:t>
                         и искусства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Задача: создание условий для развития творчества работников культуры и 
</w:t>
      </w:r>
    </w:p>
    <w:p>
      <w:pPr>
        <w:spacing w:after="0"/>
        <w:ind w:left="0"/>
        <w:jc w:val="both"/>
      </w:pPr>
      <w:r>
        <w:rPr>
          <w:rFonts w:ascii="Times New Roman"/>
          <w:b w:val="false"/>
          <w:i w:val="false"/>
          <w:color w:val="000000"/>
          <w:sz w:val="28"/>
        </w:rPr>
        <w:t>
        искусства, оказание социальной поддержки деятелям культуры и       
</w:t>
      </w:r>
    </w:p>
    <w:p>
      <w:pPr>
        <w:spacing w:after="0"/>
        <w:ind w:left="0"/>
        <w:jc w:val="both"/>
      </w:pPr>
      <w:r>
        <w:rPr>
          <w:rFonts w:ascii="Times New Roman"/>
          <w:b w:val="false"/>
          <w:i w:val="false"/>
          <w:color w:val="000000"/>
          <w:sz w:val="28"/>
        </w:rPr>
        <w:t>
        искусства.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Продолжить программу по                          постоянно Аппарат Акима
</w:t>
      </w:r>
    </w:p>
    <w:p>
      <w:pPr>
        <w:spacing w:after="0"/>
        <w:ind w:left="0"/>
        <w:jc w:val="both"/>
      </w:pPr>
      <w:r>
        <w:rPr>
          <w:rFonts w:ascii="Times New Roman"/>
          <w:b w:val="false"/>
          <w:i w:val="false"/>
          <w:color w:val="000000"/>
          <w:sz w:val="28"/>
        </w:rPr>
        <w:t>
   оказанию материальной и                                    города, Акимы
</w:t>
      </w:r>
    </w:p>
    <w:p>
      <w:pPr>
        <w:spacing w:after="0"/>
        <w:ind w:left="0"/>
        <w:jc w:val="both"/>
      </w:pPr>
      <w:r>
        <w:rPr>
          <w:rFonts w:ascii="Times New Roman"/>
          <w:b w:val="false"/>
          <w:i w:val="false"/>
          <w:color w:val="000000"/>
          <w:sz w:val="28"/>
        </w:rPr>
        <w:t>
   моральной помощи ветеранам                                 районов и
</w:t>
      </w:r>
    </w:p>
    <w:p>
      <w:pPr>
        <w:spacing w:after="0"/>
        <w:ind w:left="0"/>
        <w:jc w:val="both"/>
      </w:pPr>
      <w:r>
        <w:rPr>
          <w:rFonts w:ascii="Times New Roman"/>
          <w:b w:val="false"/>
          <w:i w:val="false"/>
          <w:color w:val="000000"/>
          <w:sz w:val="28"/>
        </w:rPr>
        <w:t>
   культуры и искусства:                                      руководители
</w:t>
      </w:r>
    </w:p>
    <w:p>
      <w:pPr>
        <w:spacing w:after="0"/>
        <w:ind w:left="0"/>
        <w:jc w:val="both"/>
      </w:pPr>
      <w:r>
        <w:rPr>
          <w:rFonts w:ascii="Times New Roman"/>
          <w:b w:val="false"/>
          <w:i w:val="false"/>
          <w:color w:val="000000"/>
          <w:sz w:val="28"/>
        </w:rPr>
        <w:t>
                                                              учреждений 
</w:t>
      </w:r>
    </w:p>
    <w:p>
      <w:pPr>
        <w:spacing w:after="0"/>
        <w:ind w:left="0"/>
        <w:jc w:val="both"/>
      </w:pPr>
      <w:r>
        <w:rPr>
          <w:rFonts w:ascii="Times New Roman"/>
          <w:b w:val="false"/>
          <w:i w:val="false"/>
          <w:color w:val="000000"/>
          <w:sz w:val="28"/>
        </w:rPr>
        <w:t>
                                                              культуры 
</w:t>
      </w:r>
    </w:p>
    <w:p>
      <w:pPr>
        <w:spacing w:after="0"/>
        <w:ind w:left="0"/>
        <w:jc w:val="both"/>
      </w:pPr>
      <w:r>
        <w:rPr>
          <w:rFonts w:ascii="Times New Roman"/>
          <w:b w:val="false"/>
          <w:i w:val="false"/>
          <w:color w:val="000000"/>
          <w:sz w:val="28"/>
        </w:rPr>
        <w:t>
                                                              г. Алматы.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Продолжить работу по выделению                   ежегодно  Департамент 
</w:t>
      </w:r>
    </w:p>
    <w:p>
      <w:pPr>
        <w:spacing w:after="0"/>
        <w:ind w:left="0"/>
        <w:jc w:val="both"/>
      </w:pPr>
      <w:r>
        <w:rPr>
          <w:rFonts w:ascii="Times New Roman"/>
          <w:b w:val="false"/>
          <w:i w:val="false"/>
          <w:color w:val="000000"/>
          <w:sz w:val="28"/>
        </w:rPr>
        <w:t>
   жилья работникам культуры и                                жилья, 
</w:t>
      </w:r>
    </w:p>
    <w:p>
      <w:pPr>
        <w:spacing w:after="0"/>
        <w:ind w:left="0"/>
        <w:jc w:val="both"/>
      </w:pPr>
      <w:r>
        <w:rPr>
          <w:rFonts w:ascii="Times New Roman"/>
          <w:b w:val="false"/>
          <w:i w:val="false"/>
          <w:color w:val="000000"/>
          <w:sz w:val="28"/>
        </w:rPr>
        <w:t>
   искусства                                                  Управление
</w:t>
      </w:r>
    </w:p>
    <w:p>
      <w:pPr>
        <w:spacing w:after="0"/>
        <w:ind w:left="0"/>
        <w:jc w:val="both"/>
      </w:pPr>
      <w:r>
        <w:rPr>
          <w:rFonts w:ascii="Times New Roman"/>
          <w:b w:val="false"/>
          <w:i w:val="false"/>
          <w:color w:val="000000"/>
          <w:sz w:val="28"/>
        </w:rPr>
        <w:t>
                                                              культуры.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 Рассмотреть выделение земельных                  2001-   Горземком 
</w:t>
      </w:r>
    </w:p>
    <w:p>
      <w:pPr>
        <w:spacing w:after="0"/>
        <w:ind w:left="0"/>
        <w:jc w:val="both"/>
      </w:pPr>
      <w:r>
        <w:rPr>
          <w:rFonts w:ascii="Times New Roman"/>
          <w:b w:val="false"/>
          <w:i w:val="false"/>
          <w:color w:val="000000"/>
          <w:sz w:val="28"/>
        </w:rPr>
        <w:t>
   участков под ИЖС работникам                      2003гг. Алматы,
</w:t>
      </w:r>
    </w:p>
    <w:p>
      <w:pPr>
        <w:spacing w:after="0"/>
        <w:ind w:left="0"/>
        <w:jc w:val="both"/>
      </w:pPr>
      <w:r>
        <w:rPr>
          <w:rFonts w:ascii="Times New Roman"/>
          <w:b w:val="false"/>
          <w:i w:val="false"/>
          <w:color w:val="000000"/>
          <w:sz w:val="28"/>
        </w:rPr>
        <w:t>
   учреждений культуры                                      Департамент 
</w:t>
      </w:r>
    </w:p>
    <w:p>
      <w:pPr>
        <w:spacing w:after="0"/>
        <w:ind w:left="0"/>
        <w:jc w:val="both"/>
      </w:pPr>
      <w:r>
        <w:rPr>
          <w:rFonts w:ascii="Times New Roman"/>
          <w:b w:val="false"/>
          <w:i w:val="false"/>
          <w:color w:val="000000"/>
          <w:sz w:val="28"/>
        </w:rPr>
        <w:t>
                                                            архитектуры и
</w:t>
      </w:r>
    </w:p>
    <w:p>
      <w:pPr>
        <w:spacing w:after="0"/>
        <w:ind w:left="0"/>
        <w:jc w:val="both"/>
      </w:pPr>
      <w:r>
        <w:rPr>
          <w:rFonts w:ascii="Times New Roman"/>
          <w:b w:val="false"/>
          <w:i w:val="false"/>
          <w:color w:val="000000"/>
          <w:sz w:val="28"/>
        </w:rPr>
        <w:t>
                                                            градостр-ва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Подготовить План по организации                  2001-   Аппарт Акима
</w:t>
      </w:r>
    </w:p>
    <w:p>
      <w:pPr>
        <w:spacing w:after="0"/>
        <w:ind w:left="0"/>
        <w:jc w:val="both"/>
      </w:pPr>
      <w:r>
        <w:rPr>
          <w:rFonts w:ascii="Times New Roman"/>
          <w:b w:val="false"/>
          <w:i w:val="false"/>
          <w:color w:val="000000"/>
          <w:sz w:val="28"/>
        </w:rPr>
        <w:t>
   и проведению юбилейных                           2003гг. г. Алматы, 
</w:t>
      </w:r>
    </w:p>
    <w:p>
      <w:pPr>
        <w:spacing w:after="0"/>
        <w:ind w:left="0"/>
        <w:jc w:val="both"/>
      </w:pPr>
      <w:r>
        <w:rPr>
          <w:rFonts w:ascii="Times New Roman"/>
          <w:b w:val="false"/>
          <w:i w:val="false"/>
          <w:color w:val="000000"/>
          <w:sz w:val="28"/>
        </w:rPr>
        <w:t>
   мероприятий, связанных со                                руководители
</w:t>
      </w:r>
    </w:p>
    <w:p>
      <w:pPr>
        <w:spacing w:after="0"/>
        <w:ind w:left="0"/>
        <w:jc w:val="both"/>
      </w:pPr>
      <w:r>
        <w:rPr>
          <w:rFonts w:ascii="Times New Roman"/>
          <w:b w:val="false"/>
          <w:i w:val="false"/>
          <w:color w:val="000000"/>
          <w:sz w:val="28"/>
        </w:rPr>
        <w:t>
   знаменательными датами                                   учреждений
</w:t>
      </w:r>
    </w:p>
    <w:p>
      <w:pPr>
        <w:spacing w:after="0"/>
        <w:ind w:left="0"/>
        <w:jc w:val="both"/>
      </w:pPr>
      <w:r>
        <w:rPr>
          <w:rFonts w:ascii="Times New Roman"/>
          <w:b w:val="false"/>
          <w:i w:val="false"/>
          <w:color w:val="000000"/>
          <w:sz w:val="28"/>
        </w:rPr>
        <w:t>
   выдающихся деятелей культуры на                          культуры и
</w:t>
      </w:r>
    </w:p>
    <w:p>
      <w:pPr>
        <w:spacing w:after="0"/>
        <w:ind w:left="0"/>
        <w:jc w:val="both"/>
      </w:pPr>
      <w:r>
        <w:rPr>
          <w:rFonts w:ascii="Times New Roman"/>
          <w:b w:val="false"/>
          <w:i w:val="false"/>
          <w:color w:val="000000"/>
          <w:sz w:val="28"/>
        </w:rPr>
        <w:t>
   правительственном и городском                            искусства.
</w:t>
      </w:r>
    </w:p>
    <w:p>
      <w:pPr>
        <w:spacing w:after="0"/>
        <w:ind w:left="0"/>
        <w:jc w:val="both"/>
      </w:pPr>
      <w:r>
        <w:rPr>
          <w:rFonts w:ascii="Times New Roman"/>
          <w:b w:val="false"/>
          <w:i w:val="false"/>
          <w:color w:val="000000"/>
          <w:sz w:val="28"/>
        </w:rPr>
        <w:t>
   уровнях.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 Разработать и утвердить Положение                2001-   Отдел
</w:t>
      </w:r>
    </w:p>
    <w:p>
      <w:pPr>
        <w:spacing w:after="0"/>
        <w:ind w:left="0"/>
        <w:jc w:val="both"/>
      </w:pPr>
      <w:r>
        <w:rPr>
          <w:rFonts w:ascii="Times New Roman"/>
          <w:b w:val="false"/>
          <w:i w:val="false"/>
          <w:color w:val="000000"/>
          <w:sz w:val="28"/>
        </w:rPr>
        <w:t>
   об учреждении стипендии Акима                    2003гг. образования,
</w:t>
      </w:r>
    </w:p>
    <w:p>
      <w:pPr>
        <w:spacing w:after="0"/>
        <w:ind w:left="0"/>
        <w:jc w:val="both"/>
      </w:pPr>
      <w:r>
        <w:rPr>
          <w:rFonts w:ascii="Times New Roman"/>
          <w:b w:val="false"/>
          <w:i w:val="false"/>
          <w:color w:val="000000"/>
          <w:sz w:val="28"/>
        </w:rPr>
        <w:t>
   деятелям культуры и искусства                            науки и 
</w:t>
      </w:r>
    </w:p>
    <w:p>
      <w:pPr>
        <w:spacing w:after="0"/>
        <w:ind w:left="0"/>
        <w:jc w:val="both"/>
      </w:pPr>
      <w:r>
        <w:rPr>
          <w:rFonts w:ascii="Times New Roman"/>
          <w:b w:val="false"/>
          <w:i w:val="false"/>
          <w:color w:val="000000"/>
          <w:sz w:val="28"/>
        </w:rPr>
        <w:t>
   и особо одаренным учащимся учебных                       культуры,
</w:t>
      </w:r>
    </w:p>
    <w:p>
      <w:pPr>
        <w:spacing w:after="0"/>
        <w:ind w:left="0"/>
        <w:jc w:val="both"/>
      </w:pPr>
      <w:r>
        <w:rPr>
          <w:rFonts w:ascii="Times New Roman"/>
          <w:b w:val="false"/>
          <w:i w:val="false"/>
          <w:color w:val="000000"/>
          <w:sz w:val="28"/>
        </w:rPr>
        <w:t>
   заведений искусства и культуры.                          Горфинуправ-   
</w:t>
      </w:r>
    </w:p>
    <w:p>
      <w:pPr>
        <w:spacing w:after="0"/>
        <w:ind w:left="0"/>
        <w:jc w:val="both"/>
      </w:pPr>
      <w:r>
        <w:rPr>
          <w:rFonts w:ascii="Times New Roman"/>
          <w:b w:val="false"/>
          <w:i w:val="false"/>
          <w:color w:val="000000"/>
          <w:sz w:val="28"/>
        </w:rPr>
        <w:t>
                                                            ление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 Оказать содействие в выделении                   2001-   Департамент
</w:t>
      </w:r>
    </w:p>
    <w:p>
      <w:pPr>
        <w:spacing w:after="0"/>
        <w:ind w:left="0"/>
        <w:jc w:val="both"/>
      </w:pPr>
      <w:r>
        <w:rPr>
          <w:rFonts w:ascii="Times New Roman"/>
          <w:b w:val="false"/>
          <w:i w:val="false"/>
          <w:color w:val="000000"/>
          <w:sz w:val="28"/>
        </w:rPr>
        <w:t>
   льготных кредитов и помещений                    2003гг. малого бизнеса,
</w:t>
      </w:r>
    </w:p>
    <w:p>
      <w:pPr>
        <w:spacing w:after="0"/>
        <w:ind w:left="0"/>
        <w:jc w:val="both"/>
      </w:pPr>
      <w:r>
        <w:rPr>
          <w:rFonts w:ascii="Times New Roman"/>
          <w:b w:val="false"/>
          <w:i w:val="false"/>
          <w:color w:val="000000"/>
          <w:sz w:val="28"/>
        </w:rPr>
        <w:t>
   отдельным работникам и частным                           Департамент
</w:t>
      </w:r>
    </w:p>
    <w:p>
      <w:pPr>
        <w:spacing w:after="0"/>
        <w:ind w:left="0"/>
        <w:jc w:val="both"/>
      </w:pPr>
      <w:r>
        <w:rPr>
          <w:rFonts w:ascii="Times New Roman"/>
          <w:b w:val="false"/>
          <w:i w:val="false"/>
          <w:color w:val="000000"/>
          <w:sz w:val="28"/>
        </w:rPr>
        <w:t>
   учреждениям культуры и искусства                         коммунальной
</w:t>
      </w:r>
    </w:p>
    <w:p>
      <w:pPr>
        <w:spacing w:after="0"/>
        <w:ind w:left="0"/>
        <w:jc w:val="both"/>
      </w:pPr>
      <w:r>
        <w:rPr>
          <w:rFonts w:ascii="Times New Roman"/>
          <w:b w:val="false"/>
          <w:i w:val="false"/>
          <w:color w:val="000000"/>
          <w:sz w:val="28"/>
        </w:rPr>
        <w:t>
   для развития творческой деятельности.                    собств-ти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Х. Развитие взаимного сотрудничества с общественными организациями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Задача: Расширение и укрепление связи с общественными организациями 
</w:t>
      </w:r>
    </w:p>
    <w:p>
      <w:pPr>
        <w:spacing w:after="0"/>
        <w:ind w:left="0"/>
        <w:jc w:val="both"/>
      </w:pPr>
      <w:r>
        <w:rPr>
          <w:rFonts w:ascii="Times New Roman"/>
          <w:b w:val="false"/>
          <w:i w:val="false"/>
          <w:color w:val="000000"/>
          <w:sz w:val="28"/>
        </w:rPr>
        <w:t>
        для развития культурного потенциала города.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Проводить фестиваль народного    Спонсорские     ежегодно Ассамблея
</w:t>
      </w:r>
    </w:p>
    <w:p>
      <w:pPr>
        <w:spacing w:after="0"/>
        <w:ind w:left="0"/>
        <w:jc w:val="both"/>
      </w:pPr>
      <w:r>
        <w:rPr>
          <w:rFonts w:ascii="Times New Roman"/>
          <w:b w:val="false"/>
          <w:i w:val="false"/>
          <w:color w:val="000000"/>
          <w:sz w:val="28"/>
        </w:rPr>
        <w:t>
   творчества "Моя родина -         средства                 народов
</w:t>
      </w:r>
    </w:p>
    <w:p>
      <w:pPr>
        <w:spacing w:after="0"/>
        <w:ind w:left="0"/>
        <w:jc w:val="both"/>
      </w:pPr>
      <w:r>
        <w:rPr>
          <w:rFonts w:ascii="Times New Roman"/>
          <w:b w:val="false"/>
          <w:i w:val="false"/>
          <w:color w:val="000000"/>
          <w:sz w:val="28"/>
        </w:rPr>
        <w:t>
   Казахстан" с участием                                     Казахстана,
</w:t>
      </w:r>
    </w:p>
    <w:p>
      <w:pPr>
        <w:spacing w:after="0"/>
        <w:ind w:left="0"/>
        <w:jc w:val="both"/>
      </w:pPr>
      <w:r>
        <w:rPr>
          <w:rFonts w:ascii="Times New Roman"/>
          <w:b w:val="false"/>
          <w:i w:val="false"/>
          <w:color w:val="000000"/>
          <w:sz w:val="28"/>
        </w:rPr>
        <w:t>
   национальных культурных                                   управление 
</w:t>
      </w:r>
    </w:p>
    <w:p>
      <w:pPr>
        <w:spacing w:after="0"/>
        <w:ind w:left="0"/>
        <w:jc w:val="both"/>
      </w:pPr>
      <w:r>
        <w:rPr>
          <w:rFonts w:ascii="Times New Roman"/>
          <w:b w:val="false"/>
          <w:i w:val="false"/>
          <w:color w:val="000000"/>
          <w:sz w:val="28"/>
        </w:rPr>
        <w:t>
   центров г.Алматы                                          культуры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Проводить Дни культуры           Бюджет          2001-    Горфинуправ-
</w:t>
      </w:r>
    </w:p>
    <w:p>
      <w:pPr>
        <w:spacing w:after="0"/>
        <w:ind w:left="0"/>
        <w:jc w:val="both"/>
      </w:pPr>
      <w:r>
        <w:rPr>
          <w:rFonts w:ascii="Times New Roman"/>
          <w:b w:val="false"/>
          <w:i w:val="false"/>
          <w:color w:val="000000"/>
          <w:sz w:val="28"/>
        </w:rPr>
        <w:t>
   г.Алматы в городах-                              2003гг.  ление, Комитет
</w:t>
      </w:r>
    </w:p>
    <w:p>
      <w:pPr>
        <w:spacing w:after="0"/>
        <w:ind w:left="0"/>
        <w:jc w:val="both"/>
      </w:pPr>
      <w:r>
        <w:rPr>
          <w:rFonts w:ascii="Times New Roman"/>
          <w:b w:val="false"/>
          <w:i w:val="false"/>
          <w:color w:val="000000"/>
          <w:sz w:val="28"/>
        </w:rPr>
        <w:t>
   побратимах:                                               внешнеэконо- 
</w:t>
      </w:r>
    </w:p>
    <w:p>
      <w:pPr>
        <w:spacing w:after="0"/>
        <w:ind w:left="0"/>
        <w:jc w:val="both"/>
      </w:pPr>
      <w:r>
        <w:rPr>
          <w:rFonts w:ascii="Times New Roman"/>
          <w:b w:val="false"/>
          <w:i w:val="false"/>
          <w:color w:val="000000"/>
          <w:sz w:val="28"/>
        </w:rPr>
        <w:t>
   2001 г.  -  в г. Стамбуле                                 мических и  
</w:t>
      </w:r>
    </w:p>
    <w:p>
      <w:pPr>
        <w:spacing w:after="0"/>
        <w:ind w:left="0"/>
        <w:jc w:val="both"/>
      </w:pPr>
      <w:r>
        <w:rPr>
          <w:rFonts w:ascii="Times New Roman"/>
          <w:b w:val="false"/>
          <w:i w:val="false"/>
          <w:color w:val="000000"/>
          <w:sz w:val="28"/>
        </w:rPr>
        <w:t>
   2002 г.  -  в г. Москве                                   культурных
</w:t>
      </w:r>
    </w:p>
    <w:p>
      <w:pPr>
        <w:spacing w:after="0"/>
        <w:ind w:left="0"/>
        <w:jc w:val="both"/>
      </w:pPr>
      <w:r>
        <w:rPr>
          <w:rFonts w:ascii="Times New Roman"/>
          <w:b w:val="false"/>
          <w:i w:val="false"/>
          <w:color w:val="000000"/>
          <w:sz w:val="28"/>
        </w:rPr>
        <w:t>
   2003 г.  -  в г. Тель-Авив                                связей,  
</w:t>
      </w:r>
    </w:p>
    <w:p>
      <w:pPr>
        <w:spacing w:after="0"/>
        <w:ind w:left="0"/>
        <w:jc w:val="both"/>
      </w:pPr>
      <w:r>
        <w:rPr>
          <w:rFonts w:ascii="Times New Roman"/>
          <w:b w:val="false"/>
          <w:i w:val="false"/>
          <w:color w:val="000000"/>
          <w:sz w:val="28"/>
        </w:rPr>
        <w:t>
                                                             Управление
</w:t>
      </w:r>
    </w:p>
    <w:p>
      <w:pPr>
        <w:spacing w:after="0"/>
        <w:ind w:left="0"/>
        <w:jc w:val="both"/>
      </w:pPr>
      <w:r>
        <w:rPr>
          <w:rFonts w:ascii="Times New Roman"/>
          <w:b w:val="false"/>
          <w:i w:val="false"/>
          <w:color w:val="000000"/>
          <w:sz w:val="28"/>
        </w:rPr>
        <w:t>
                                                             культуры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Проводить работу по                              постоянно Комитет внеш-
</w:t>
      </w:r>
    </w:p>
    <w:p>
      <w:pPr>
        <w:spacing w:after="0"/>
        <w:ind w:left="0"/>
        <w:jc w:val="both"/>
      </w:pPr>
      <w:r>
        <w:rPr>
          <w:rFonts w:ascii="Times New Roman"/>
          <w:b w:val="false"/>
          <w:i w:val="false"/>
          <w:color w:val="000000"/>
          <w:sz w:val="28"/>
        </w:rPr>
        <w:t>
   сотрудничеству с                                           неэкономи- 
</w:t>
      </w:r>
    </w:p>
    <w:p>
      <w:pPr>
        <w:spacing w:after="0"/>
        <w:ind w:left="0"/>
        <w:jc w:val="both"/>
      </w:pPr>
      <w:r>
        <w:rPr>
          <w:rFonts w:ascii="Times New Roman"/>
          <w:b w:val="false"/>
          <w:i w:val="false"/>
          <w:color w:val="000000"/>
          <w:sz w:val="28"/>
        </w:rPr>
        <w:t>
   представительствами                                        ческих и
</w:t>
      </w:r>
    </w:p>
    <w:p>
      <w:pPr>
        <w:spacing w:after="0"/>
        <w:ind w:left="0"/>
        <w:jc w:val="both"/>
      </w:pPr>
      <w:r>
        <w:rPr>
          <w:rFonts w:ascii="Times New Roman"/>
          <w:b w:val="false"/>
          <w:i w:val="false"/>
          <w:color w:val="000000"/>
          <w:sz w:val="28"/>
        </w:rPr>
        <w:t>
   фондов "СОРОС", "ЮНЕСКО",                                  культурных
</w:t>
      </w:r>
    </w:p>
    <w:p>
      <w:pPr>
        <w:spacing w:after="0"/>
        <w:ind w:left="0"/>
        <w:jc w:val="both"/>
      </w:pPr>
      <w:r>
        <w:rPr>
          <w:rFonts w:ascii="Times New Roman"/>
          <w:b w:val="false"/>
          <w:i w:val="false"/>
          <w:color w:val="000000"/>
          <w:sz w:val="28"/>
        </w:rPr>
        <w:t>
   посольствами зарубежных                                    связей,  
</w:t>
      </w:r>
    </w:p>
    <w:p>
      <w:pPr>
        <w:spacing w:after="0"/>
        <w:ind w:left="0"/>
        <w:jc w:val="both"/>
      </w:pPr>
      <w:r>
        <w:rPr>
          <w:rFonts w:ascii="Times New Roman"/>
          <w:b w:val="false"/>
          <w:i w:val="false"/>
          <w:color w:val="000000"/>
          <w:sz w:val="28"/>
        </w:rPr>
        <w:t>
   стран в Казахстане в сфере                                 Управление
</w:t>
      </w:r>
    </w:p>
    <w:p>
      <w:pPr>
        <w:spacing w:after="0"/>
        <w:ind w:left="0"/>
        <w:jc w:val="both"/>
      </w:pPr>
      <w:r>
        <w:rPr>
          <w:rFonts w:ascii="Times New Roman"/>
          <w:b w:val="false"/>
          <w:i w:val="false"/>
          <w:color w:val="000000"/>
          <w:sz w:val="28"/>
        </w:rPr>
        <w:t>
   культуры.                                                        
</w:t>
      </w:r>
    </w:p>
    <w:p>
      <w:pPr>
        <w:spacing w:after="0"/>
        <w:ind w:left="0"/>
        <w:jc w:val="both"/>
      </w:pPr>
      <w:r>
        <w:rPr>
          <w:rFonts w:ascii="Times New Roman"/>
          <w:b w:val="false"/>
          <w:i w:val="false"/>
          <w:color w:val="000000"/>
          <w:sz w:val="28"/>
        </w:rPr>
        <w:t>
культуры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Продолжить работу по тесной                      постоянно   Управление
</w:t>
      </w:r>
    </w:p>
    <w:p>
      <w:pPr>
        <w:spacing w:after="0"/>
        <w:ind w:left="0"/>
        <w:jc w:val="both"/>
      </w:pPr>
      <w:r>
        <w:rPr>
          <w:rFonts w:ascii="Times New Roman"/>
          <w:b w:val="false"/>
          <w:i w:val="false"/>
          <w:color w:val="000000"/>
          <w:sz w:val="28"/>
        </w:rPr>
        <w:t>
   связи с творческими Союзами                                  культуры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потребность на 2000г. из средств свободного остатка - 15 млн. тенге на 2001 год - 164,3 млн. тенге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YI-й сессии Алматинского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городского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II-го созыва                      Е. Шайхутдинов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Алматинского городского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II-го созыва            Ж. Турегельдинов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 2
</w:t>
      </w:r>
      <w:r>
        <w:br/>
      </w:r>
      <w:r>
        <w:rPr>
          <w:rFonts w:ascii="Times New Roman"/>
          <w:b w:val="false"/>
          <w:i w:val="false"/>
          <w:color w:val="000000"/>
          <w:sz w:val="28"/>
        </w:rPr>
        <w:t>
к решению Алматинского
</w:t>
      </w:r>
      <w:r>
        <w:br/>
      </w:r>
      <w:r>
        <w:rPr>
          <w:rFonts w:ascii="Times New Roman"/>
          <w:b w:val="false"/>
          <w:i w:val="false"/>
          <w:color w:val="000000"/>
          <w:sz w:val="28"/>
        </w:rPr>
        <w:t>
городского Маслихата
</w:t>
      </w:r>
      <w:r>
        <w:br/>
      </w:r>
      <w:r>
        <w:rPr>
          <w:rFonts w:ascii="Times New Roman"/>
          <w:b w:val="false"/>
          <w:i w:val="false"/>
          <w:color w:val="000000"/>
          <w:sz w:val="28"/>
        </w:rPr>
        <w:t>
II-го созыва
</w:t>
      </w:r>
      <w:r>
        <w:br/>
      </w:r>
      <w:r>
        <w:rPr>
          <w:rFonts w:ascii="Times New Roman"/>
          <w:b w:val="false"/>
          <w:i w:val="false"/>
          <w:color w:val="000000"/>
          <w:sz w:val="28"/>
        </w:rPr>
        <w:t>
27 сентября 2000 года
</w:t>
      </w:r>
    </w:p>
    <w:p>
      <w:pPr>
        <w:spacing w:after="0"/>
        <w:ind w:left="0"/>
        <w:jc w:val="both"/>
      </w:pPr>
      <w:r>
        <w:rPr>
          <w:rFonts w:ascii="Times New Roman"/>
          <w:b w:val="false"/>
          <w:i w:val="false"/>
          <w:color w:val="000000"/>
          <w:sz w:val="28"/>
        </w:rPr>
        <w:t>
</w:t>
      </w:r>
      <w:r>
        <w:rPr>
          <w:rFonts w:ascii="Times New Roman"/>
          <w:b/>
          <w:i w:val="false"/>
          <w:color w:val="000000"/>
          <w:sz w:val="28"/>
        </w:rPr>
        <w:t>
ПРЕДЛОЖЕНИЯ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Алматинского городского Маслихата II-го созыва в Парламент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Правительство Республики Казахстан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Министерство культуры, информации и общественного согласия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по законодательным и нормативным актам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Просить Парламент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Подготовить и принять следующие законы Республики Казахстан: "О библиотеках Республики Казахстан", "Об обязательном экземпляре документов", "О музеях и музейном деле", "О театрах, концертных учреждениях, творческих союзах и ансамблях", "О национальных культурных центрах", "О кино". 
</w:t>
      </w:r>
      <w:r>
        <w:br/>
      </w:r>
      <w:r>
        <w:rPr>
          <w:rFonts w:ascii="Times New Roman"/>
          <w:b w:val="false"/>
          <w:i w:val="false"/>
          <w:color w:val="000000"/>
          <w:sz w:val="28"/>
        </w:rPr>
        <w:t>
      Внести изменения и дополнения: 
</w:t>
      </w:r>
      <w:r>
        <w:br/>
      </w:r>
      <w:r>
        <w:rPr>
          <w:rFonts w:ascii="Times New Roman"/>
          <w:b w:val="false"/>
          <w:i w:val="false"/>
          <w:color w:val="000000"/>
          <w:sz w:val="28"/>
        </w:rPr>
        <w:t>
      - в Закон Республики Казахстан "О культуре" с целью упорядочения гастрольной практики в соответствии с государственной культурной политикой, проведения и финансирования государством гастролей творческих коллективов как внутри страны, так и за пределами; 
</w:t>
      </w:r>
      <w:r>
        <w:br/>
      </w:r>
      <w:r>
        <w:rPr>
          <w:rFonts w:ascii="Times New Roman"/>
          <w:b w:val="false"/>
          <w:i w:val="false"/>
          <w:color w:val="000000"/>
          <w:sz w:val="28"/>
        </w:rPr>
        <w:t>
      - в Закон Республики Казахстан "О налогах и других обязательных платежах в бюджет" в части льготного налогообложения учреждений культуры, спонсорских организаций и отдельных меценатов, поддерживающих развитие отечественной культуры.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Просить Правительство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I. Инициировать: 
</w:t>
      </w:r>
      <w:r>
        <w:br/>
      </w:r>
      <w:r>
        <w:rPr>
          <w:rFonts w:ascii="Times New Roman"/>
          <w:b w:val="false"/>
          <w:i w:val="false"/>
          <w:color w:val="000000"/>
          <w:sz w:val="28"/>
        </w:rPr>
        <w:t>
      - принятие указа Президента Республики Казахстан "О национальной библиотеке Республики Казахстан". 
</w:t>
      </w:r>
      <w:r>
        <w:br/>
      </w:r>
      <w:r>
        <w:rPr>
          <w:rFonts w:ascii="Times New Roman"/>
          <w:b w:val="false"/>
          <w:i w:val="false"/>
          <w:color w:val="000000"/>
          <w:sz w:val="28"/>
        </w:rPr>
        <w:t>
      - внесение дополнений в указ Президента Республики Казахстан "О лицензировании" в статью 10, главы 2 "Виды деятельности, подлежащие обязательному лицензированию", в перечне которых отсутствуют виды деятельности связанные с культурой. Дополнить следующими пунктами: 
</w:t>
      </w:r>
      <w:r>
        <w:br/>
      </w:r>
      <w:r>
        <w:rPr>
          <w:rFonts w:ascii="Times New Roman"/>
          <w:b w:val="false"/>
          <w:i w:val="false"/>
          <w:color w:val="000000"/>
          <w:sz w:val="28"/>
        </w:rPr>
        <w:t>
      1) Производство и прокат аудио- кино- видеопродукции. 
</w:t>
      </w:r>
      <w:r>
        <w:br/>
      </w:r>
      <w:r>
        <w:rPr>
          <w:rFonts w:ascii="Times New Roman"/>
          <w:b w:val="false"/>
          <w:i w:val="false"/>
          <w:color w:val="000000"/>
          <w:sz w:val="28"/>
        </w:rPr>
        <w:t>
      2) Концертно-гастрольная деятельность. 
</w:t>
      </w:r>
      <w:r>
        <w:br/>
      </w:r>
      <w:r>
        <w:rPr>
          <w:rFonts w:ascii="Times New Roman"/>
          <w:b w:val="false"/>
          <w:i w:val="false"/>
          <w:color w:val="000000"/>
          <w:sz w:val="28"/>
        </w:rPr>
        <w:t>
      3) Организация платных зрелищных и развлекательных представлений в сфере досуга. 
</w:t>
      </w:r>
      <w:r>
        <w:br/>
      </w:r>
      <w:r>
        <w:rPr>
          <w:rFonts w:ascii="Times New Roman"/>
          <w:b w:val="false"/>
          <w:i w:val="false"/>
          <w:color w:val="000000"/>
          <w:sz w:val="28"/>
        </w:rPr>
        <w:t>
      4) Занятие аукционной деятельностью в сфере культуры. 
</w:t>
      </w:r>
      <w:r>
        <w:br/>
      </w:r>
      <w:r>
        <w:rPr>
          <w:rFonts w:ascii="Times New Roman"/>
          <w:b w:val="false"/>
          <w:i w:val="false"/>
          <w:color w:val="000000"/>
          <w:sz w:val="28"/>
        </w:rPr>
        <w:t>
      II. Утвердить и внедрить Национальную программу создания и развития системы сохранности документов библиотек "Зере - Сауыт"; 
</w:t>
      </w:r>
      <w:r>
        <w:br/>
      </w:r>
      <w:r>
        <w:rPr>
          <w:rFonts w:ascii="Times New Roman"/>
          <w:b w:val="false"/>
          <w:i w:val="false"/>
          <w:color w:val="000000"/>
          <w:sz w:val="28"/>
        </w:rPr>
        <w:t>
      - выделить дополнительные средства на комплектование библиотечных фондов, подписку на периодические издания для библиотек города Алматы республиканского подчинения в сумме 60 млн. тенге; 
</w:t>
      </w:r>
      <w:r>
        <w:br/>
      </w:r>
      <w:r>
        <w:rPr>
          <w:rFonts w:ascii="Times New Roman"/>
          <w:b w:val="false"/>
          <w:i w:val="false"/>
          <w:color w:val="000000"/>
          <w:sz w:val="28"/>
        </w:rPr>
        <w:t>
      - создать в целях ускоренного освоения населением государственного языка Республиканский центр казахского языка на базе Национальной библиотеки; 
</w:t>
      </w:r>
      <w:r>
        <w:br/>
      </w:r>
      <w:r>
        <w:rPr>
          <w:rFonts w:ascii="Times New Roman"/>
          <w:b w:val="false"/>
          <w:i w:val="false"/>
          <w:color w:val="000000"/>
          <w:sz w:val="28"/>
        </w:rPr>
        <w:t>
      - создать базовое звено информационно-библиотечной компьютерной сети "Базовая корпоративная библиотечно-информационная сеть сферы науки, образования и культуры с тематическими базами и банками данных"; 
</w:t>
      </w:r>
      <w:r>
        <w:br/>
      </w:r>
      <w:r>
        <w:rPr>
          <w:rFonts w:ascii="Times New Roman"/>
          <w:b w:val="false"/>
          <w:i w:val="false"/>
          <w:color w:val="000000"/>
          <w:sz w:val="28"/>
        </w:rPr>
        <w:t>
      - оснастить библиотеки современным оборудованием: компьютерами, множительными аппаратами, звукозаписывающим оборудованием, музыкальными центрами и т.д.; 
</w:t>
      </w:r>
      <w:r>
        <w:br/>
      </w:r>
      <w:r>
        <w:rPr>
          <w:rFonts w:ascii="Times New Roman"/>
          <w:b w:val="false"/>
          <w:i w:val="false"/>
          <w:color w:val="000000"/>
          <w:sz w:val="28"/>
        </w:rPr>
        <w:t>
      - предусмотреть для государственных учреждений культуры льготы в оплате коммунальных услуг - отопления, электроснабжения, содержания инженерного оборудования и др.; 
</w:t>
      </w:r>
      <w:r>
        <w:br/>
      </w:r>
      <w:r>
        <w:rPr>
          <w:rFonts w:ascii="Times New Roman"/>
          <w:b w:val="false"/>
          <w:i w:val="false"/>
          <w:color w:val="000000"/>
          <w:sz w:val="28"/>
        </w:rPr>
        <w:t>
      - предоставлять определенный процент жилья остро нуждающимся работникам библиотек и государственных учреждений культуры;
</w:t>
      </w:r>
      <w:r>
        <w:br/>
      </w:r>
      <w:r>
        <w:rPr>
          <w:rFonts w:ascii="Times New Roman"/>
          <w:b w:val="false"/>
          <w:i w:val="false"/>
          <w:color w:val="000000"/>
          <w:sz w:val="28"/>
        </w:rPr>
        <w:t>
      - открыть в одном из вузов города Алматы специализированную кафедру по подготовке специалистов музееведов;
</w:t>
      </w:r>
      <w:r>
        <w:br/>
      </w:r>
      <w:r>
        <w:rPr>
          <w:rFonts w:ascii="Times New Roman"/>
          <w:b w:val="false"/>
          <w:i w:val="false"/>
          <w:color w:val="000000"/>
          <w:sz w:val="28"/>
        </w:rPr>
        <w:t>
      - передать Дворец Республики в коммунальную собственность города Алматы. 
</w:t>
      </w:r>
      <w:r>
        <w:br/>
      </w:r>
      <w:r>
        <w:rPr>
          <w:rFonts w:ascii="Times New Roman"/>
          <w:b w:val="false"/>
          <w:i w:val="false"/>
          <w:color w:val="000000"/>
          <w:sz w:val="28"/>
        </w:rPr>
        <w:t>
      III. Принять нормативные акты, регулирующие отношения в сфере использования и реализации кино-видеофильмов:
</w:t>
      </w:r>
      <w:r>
        <w:br/>
      </w:r>
      <w:r>
        <w:rPr>
          <w:rFonts w:ascii="Times New Roman"/>
          <w:b w:val="false"/>
          <w:i w:val="false"/>
          <w:color w:val="000000"/>
          <w:sz w:val="28"/>
        </w:rPr>
        <w:t>
      - о лицензировании деятельности, связанной с публичным показом кино-видеофильмов;
</w:t>
      </w:r>
      <w:r>
        <w:br/>
      </w:r>
      <w:r>
        <w:rPr>
          <w:rFonts w:ascii="Times New Roman"/>
          <w:b w:val="false"/>
          <w:i w:val="false"/>
          <w:color w:val="000000"/>
          <w:sz w:val="28"/>
        </w:rPr>
        <w:t>
      - о лицензировании деятельности по производству, оптовой и розничной реализации видеопродукции;
</w:t>
      </w:r>
      <w:r>
        <w:br/>
      </w:r>
      <w:r>
        <w:rPr>
          <w:rFonts w:ascii="Times New Roman"/>
          <w:b w:val="false"/>
          <w:i w:val="false"/>
          <w:color w:val="000000"/>
          <w:sz w:val="28"/>
        </w:rPr>
        <w:t>
      - о регистрации кино-видеофильмов и регулировании их публичной демонстрации;
</w:t>
      </w:r>
      <w:r>
        <w:br/>
      </w:r>
      <w:r>
        <w:rPr>
          <w:rFonts w:ascii="Times New Roman"/>
          <w:b w:val="false"/>
          <w:i w:val="false"/>
          <w:color w:val="000000"/>
          <w:sz w:val="28"/>
        </w:rPr>
        <w:t>
      - о порядке ввоза кино-видеофильмов на территорию Республики Казахстан;
</w:t>
      </w:r>
      <w:r>
        <w:br/>
      </w:r>
      <w:r>
        <w:rPr>
          <w:rFonts w:ascii="Times New Roman"/>
          <w:b w:val="false"/>
          <w:i w:val="false"/>
          <w:color w:val="000000"/>
          <w:sz w:val="28"/>
        </w:rPr>
        <w:t>
      - о лицензировании фестивальной и концертно-гастрольной деятельности.
</w:t>
      </w:r>
    </w:p>
    <w:p>
      <w:pPr>
        <w:spacing w:after="0"/>
        <w:ind w:left="0"/>
        <w:jc w:val="both"/>
      </w:pPr>
      <w:r>
        <w:rPr>
          <w:rFonts w:ascii="Times New Roman"/>
          <w:b w:val="false"/>
          <w:i w:val="false"/>
          <w:color w:val="000000"/>
          <w:sz w:val="28"/>
        </w:rPr>
        <w:t>
     Просить Министерство культуры, информации и общественного согласия Республики Казахстан: 
</w:t>
      </w:r>
      <w:r>
        <w:br/>
      </w:r>
      <w:r>
        <w:rPr>
          <w:rFonts w:ascii="Times New Roman"/>
          <w:b w:val="false"/>
          <w:i w:val="false"/>
          <w:color w:val="000000"/>
          <w:sz w:val="28"/>
        </w:rPr>
        <w:t>
      Пересмотреть нормативные документы, регламентирующие деятельность музейных учреждений, в том числе нормативы, устанавливающие категории музеев по посещаемости. Рассмотреть вопросы создания реставрационной базы, развития науки, повышения квалификации музейных работников, печатного издания музеев, а также создания Ассоциации музеев Республики Казахстан. 
</w:t>
      </w:r>
    </w:p>
    <w:p>
      <w:pPr>
        <w:spacing w:after="0"/>
        <w:ind w:left="0"/>
        <w:jc w:val="both"/>
      </w:pPr>
      <w:r>
        <w:rPr>
          <w:rFonts w:ascii="Times New Roman"/>
          <w:b w:val="false"/>
          <w:i w:val="false"/>
          <w:color w:val="000000"/>
          <w:sz w:val="28"/>
        </w:rPr>
        <w:t>
     Разработать и утвердить:
</w:t>
      </w:r>
      <w:r>
        <w:br/>
      </w:r>
      <w:r>
        <w:rPr>
          <w:rFonts w:ascii="Times New Roman"/>
          <w:b w:val="false"/>
          <w:i w:val="false"/>
          <w:color w:val="000000"/>
          <w:sz w:val="28"/>
        </w:rPr>
        <w:t>
     - положение об общедоступных (городских) библиотеках;
</w:t>
      </w:r>
      <w:r>
        <w:br/>
      </w:r>
      <w:r>
        <w:rPr>
          <w:rFonts w:ascii="Times New Roman"/>
          <w:b w:val="false"/>
          <w:i w:val="false"/>
          <w:color w:val="000000"/>
          <w:sz w:val="28"/>
        </w:rPr>
        <w:t>
     - положение об обязательном (бесплатном) экземпляре документов (книг, периодической печати);
</w:t>
      </w:r>
      <w:r>
        <w:br/>
      </w:r>
      <w:r>
        <w:rPr>
          <w:rFonts w:ascii="Times New Roman"/>
          <w:b w:val="false"/>
          <w:i w:val="false"/>
          <w:color w:val="000000"/>
          <w:sz w:val="28"/>
        </w:rPr>
        <w:t>
     - принципы и нормативы организации сети городских библиотек;
</w:t>
      </w:r>
      <w:r>
        <w:br/>
      </w:r>
      <w:r>
        <w:rPr>
          <w:rFonts w:ascii="Times New Roman"/>
          <w:b w:val="false"/>
          <w:i w:val="false"/>
          <w:color w:val="000000"/>
          <w:sz w:val="28"/>
        </w:rPr>
        <w:t>
     - типовые правила пользования городской массовой библиотекой;
</w:t>
      </w:r>
      <w:r>
        <w:br/>
      </w:r>
      <w:r>
        <w:rPr>
          <w:rFonts w:ascii="Times New Roman"/>
          <w:b w:val="false"/>
          <w:i w:val="false"/>
          <w:color w:val="000000"/>
          <w:sz w:val="28"/>
        </w:rPr>
        <w:t>
     - положение о внедрении программно-целевого финансирования путем дополнительного ассигнования;
</w:t>
      </w:r>
      <w:r>
        <w:br/>
      </w:r>
      <w:r>
        <w:rPr>
          <w:rFonts w:ascii="Times New Roman"/>
          <w:b w:val="false"/>
          <w:i w:val="false"/>
          <w:color w:val="000000"/>
          <w:sz w:val="28"/>
        </w:rPr>
        <w:t>
     - определить концептуальные основы современной театральной деятельности;
</w:t>
      </w:r>
      <w:r>
        <w:br/>
      </w:r>
      <w:r>
        <w:rPr>
          <w:rFonts w:ascii="Times New Roman"/>
          <w:b w:val="false"/>
          <w:i w:val="false"/>
          <w:color w:val="000000"/>
          <w:sz w:val="28"/>
        </w:rPr>
        <w:t>
     - государственную программу по развитию музейного дела с ее финансированием из республиканского бюджета.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YI-й сессии Алматинского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городского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II-го созыва                      Е. Шайхутдинов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Алматинского городского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II-го созыва            Ж. Турегельдинов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