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f193b" w14:textId="d6f19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управления городом Алматы и взаимодействия с территориальными органами министерств, ведомств и комитетов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 сессии Алматинского городского Маслихата II созыва от 27 сентября 2000 года. Зарегистрировано Управлением юстиции города Алматы 24 октября 2000 года за N 214. Утратило силу решением XXIII сессии Маслихата города Алматы III созыва от 15 мая 2006 года N 255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местных представительных и исполнительных органах Республики Казахстан" Алматинский городской Маслихат II-го созыва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 Е Ш И Л 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Утвердить схему управления городом Алматы, прилагается.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Считать утратившим силу решение ХХV-й сессии Алматинского городского Маслихата I-го созыва от 14 мая 1999 года "Об утверждении хозяйственно-управленческой структуры города Алматы".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VI-й сессии Алматинского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II-го созыва                        Е. Шайхутдинов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Алматинского городского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II-го созыва              Ж. Турегельдинов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VI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Алматинского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II-го созыва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сентября 2000 г.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   Схема управления городом Алматы и </w:t>
      </w:r>
      <w:r>
        <w:br/>
      </w:r>
      <w:r>
        <w:rPr>
          <w:rFonts w:ascii="Times New Roman"/>
          <w:b/>
          <w:i w:val="false"/>
          <w:color w:val="000000"/>
        </w:rPr>
        <w:t xml:space="preserve">
взаимодействия с территориальными органами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министерств, ведомств и комитетов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РЦПИ: Схему см. в бумажном варианте.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В схему вносятся изменения и дополнения - 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> XIII сессии Алматинского городского Маслихата II созыва от 5 декабря 2001 года и 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> ХVII сессии Алматинского городского Маслихата II созыва от 22 мая 2002 года.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