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51a7" w14:textId="b165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 утверждении индикативного плана социально-экономического развития города Алматы на 2001 и 2001-2005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VIII сессии Алматинского городского Маслихата II созыва от 28 декабря 2000 года. Зарегистрировано Управлением юстиции года Алматы 29 декабря 2000 года за N 253. Утратило силу в связи с истечением срока действия - письмо Маслихата города Алматы от 20 марта 2006 года N 309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Решение утратило силу в связи с истечением срока действия - письмо Маслихата города Алматы от 20 марта 2006 года N 309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пунктом 1 статьи 4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пунктом 1 статьи 3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"Об особом статусе города Алматы", со статьей 40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местных представительных и исполнительных органах Республики Казахстан" и представлением акима города Алматы Алматинский городской Маслихат II-го созыва
</w:t>
      </w:r>
    </w:p>
    <w:p>
      <w:pPr>
        <w:spacing w:after="0"/>
        <w:ind w:left="0"/>
        <w:jc w:val="both"/>
      </w:pPr>
      <w:r>
        <w:rPr>
          <w:rFonts w:ascii="Times New Roman"/>
          <w:b w:val="false"/>
          <w:i w:val="false"/>
          <w:color w:val="000000"/>
          <w:sz w:val="28"/>
        </w:rPr>
        <w:t>
                          Р Е Ш И Л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Утвердить индикативный план социально-экономического развития города Алматы на 2001 и 2001-2005 годы, прилагается.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VIII-й сессии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II-го созыва                          М. Кочкаров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Ж. Турегельдинов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решению VIII-ой сессии
</w:t>
      </w:r>
      <w:r>
        <w:br/>
      </w:r>
      <w:r>
        <w:rPr>
          <w:rFonts w:ascii="Times New Roman"/>
          <w:b w:val="false"/>
          <w:i w:val="false"/>
          <w:color w:val="000000"/>
          <w:sz w:val="28"/>
        </w:rPr>
        <w:t>
Алматинского городского
</w:t>
      </w:r>
      <w:r>
        <w:br/>
      </w:r>
      <w:r>
        <w:rPr>
          <w:rFonts w:ascii="Times New Roman"/>
          <w:b w:val="false"/>
          <w:i w:val="false"/>
          <w:color w:val="000000"/>
          <w:sz w:val="28"/>
        </w:rPr>
        <w:t>
Маслихата II-го созыва
</w:t>
      </w:r>
      <w:r>
        <w:br/>
      </w:r>
      <w:r>
        <w:rPr>
          <w:rFonts w:ascii="Times New Roman"/>
          <w:b w:val="false"/>
          <w:i w:val="false"/>
          <w:color w:val="000000"/>
          <w:sz w:val="28"/>
        </w:rPr>
        <w:t>
от 28 декабря 2000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ИНДИКАТИВНЫЙ ПЛАН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социально-экономического развития г.Алматы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2001-2005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2000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Доклад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проекту индикативного плана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социально-экономического развития г.Алматы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2001 г.(текущий) и на 2001-2005 годы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(среднесрочный)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Введение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Индикативный план социально-экономического развития г.Алматы на 2001-2005 годы разработан в соответствии с постановлением Правительства Республики Казахстан от 21 марта 2000 года № 432 
</w:t>
      </w:r>
      <w:r>
        <w:rPr>
          <w:rFonts w:ascii="Times New Roman"/>
          <w:b w:val="false"/>
          <w:i w:val="false"/>
          <w:color w:val="000000"/>
          <w:sz w:val="28"/>
        </w:rPr>
        <w:t xml:space="preserve"> P000432_ </w:t>
      </w:r>
      <w:r>
        <w:rPr>
          <w:rFonts w:ascii="Times New Roman"/>
          <w:b w:val="false"/>
          <w:i w:val="false"/>
          <w:color w:val="000000"/>
          <w:sz w:val="28"/>
        </w:rPr>
        <w:t>
 "Об утверждении Правил разработки индикативных планов социально-экономического развития Республики Казахстан" и постановлением Правительства Республики Казахстан от 23 марта 2000 года № 433 
</w:t>
      </w:r>
      <w:r>
        <w:rPr>
          <w:rFonts w:ascii="Times New Roman"/>
          <w:b w:val="false"/>
          <w:i w:val="false"/>
          <w:color w:val="000000"/>
          <w:sz w:val="28"/>
        </w:rPr>
        <w:t xml:space="preserve"> P000433_ </w:t>
      </w:r>
      <w:r>
        <w:rPr>
          <w:rFonts w:ascii="Times New Roman"/>
          <w:b w:val="false"/>
          <w:i w:val="false"/>
          <w:color w:val="000000"/>
          <w:sz w:val="28"/>
        </w:rPr>
        <w:t>
 "О разработке проекта республиканского бюджета на 2001 год". 
</w:t>
      </w:r>
      <w:r>
        <w:br/>
      </w:r>
      <w:r>
        <w:rPr>
          <w:rFonts w:ascii="Times New Roman"/>
          <w:b w:val="false"/>
          <w:i w:val="false"/>
          <w:color w:val="000000"/>
          <w:sz w:val="28"/>
        </w:rPr>
        <w:t>
      Индикативный план на 2001-2005 годы направлен на решение задач, определенных Стратегией "Казахстан-2030", через реализацию программ и планов действий Правительства республики и аппарата акима города на ближайшую перспективу. 
</w:t>
      </w:r>
      <w:r>
        <w:br/>
      </w:r>
      <w:r>
        <w:rPr>
          <w:rFonts w:ascii="Times New Roman"/>
          <w:b w:val="false"/>
          <w:i w:val="false"/>
          <w:color w:val="000000"/>
          <w:sz w:val="28"/>
        </w:rPr>
        <w:t>
      Исходной базой для определения целей и задач социально-экономического развития стали сложившиеся на конец 1999 года и прогнозируемые макроэкономические показатели и пропорции, состояние развития секторов экономики, существующая законодательная база и возможность ее совершенствования.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прогнозном периоде основные усилия аппарат акима города направит на дальнейшую диверсификацию доходной части бюджета, создание новых рабочих мест через селективную поддержку промышленных предприятий, развитие импортозаменяющих производств, пропаганду и создание благоприятных условий для притока инвестиций в экономику, развитие малого предпринимательства. Будет реализован комплексный план действий по борьбе с бедностью на ближайшие 3 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Анализ социально-экономического развития г.Алматы  
</w:t>
      </w:r>
    </w:p>
    <w:p>
      <w:pPr>
        <w:spacing w:after="0"/>
        <w:ind w:left="0"/>
        <w:jc w:val="both"/>
      </w:pPr>
      <w:r>
        <w:rPr>
          <w:rFonts w:ascii="Times New Roman"/>
          <w:b w:val="false"/>
          <w:i w:val="false"/>
          <w:color w:val="000000"/>
          <w:sz w:val="28"/>
        </w:rPr>
        <w:t>
                   за 1995-1999 годы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Показатель         !  1995г.  !  1996г.  !  1997г. !   1998г. ! 1999г.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Среднегодовая чис-
</w:t>
      </w:r>
    </w:p>
    <w:p>
      <w:pPr>
        <w:spacing w:after="0"/>
        <w:ind w:left="0"/>
        <w:jc w:val="both"/>
      </w:pPr>
      <w:r>
        <w:rPr>
          <w:rFonts w:ascii="Times New Roman"/>
          <w:b w:val="false"/>
          <w:i w:val="false"/>
          <w:color w:val="000000"/>
          <w:sz w:val="28"/>
        </w:rPr>
        <w:t>
ленность населения, 
</w:t>
      </w:r>
    </w:p>
    <w:p>
      <w:pPr>
        <w:spacing w:after="0"/>
        <w:ind w:left="0"/>
        <w:jc w:val="both"/>
      </w:pPr>
      <w:r>
        <w:rPr>
          <w:rFonts w:ascii="Times New Roman"/>
          <w:b w:val="false"/>
          <w:i w:val="false"/>
          <w:color w:val="000000"/>
          <w:sz w:val="28"/>
        </w:rPr>
        <w:t>
тыс.чел.                1113,2      1114,7      1118,9    1124,7   1132,4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Трудовые ресурсы,
</w:t>
      </w:r>
    </w:p>
    <w:p>
      <w:pPr>
        <w:spacing w:after="0"/>
        <w:ind w:left="0"/>
        <w:jc w:val="both"/>
      </w:pPr>
      <w:r>
        <w:rPr>
          <w:rFonts w:ascii="Times New Roman"/>
          <w:b w:val="false"/>
          <w:i w:val="false"/>
          <w:color w:val="000000"/>
          <w:sz w:val="28"/>
        </w:rPr>
        <w:t>
тыс.чел.                779,1       788,9       730,0     776,4    769,5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занятых в 
</w:t>
      </w:r>
    </w:p>
    <w:p>
      <w:pPr>
        <w:spacing w:after="0"/>
        <w:ind w:left="0"/>
        <w:jc w:val="both"/>
      </w:pPr>
      <w:r>
        <w:rPr>
          <w:rFonts w:ascii="Times New Roman"/>
          <w:b w:val="false"/>
          <w:i w:val="false"/>
          <w:color w:val="000000"/>
          <w:sz w:val="28"/>
        </w:rPr>
        <w:t>
экономике города,
</w:t>
      </w:r>
    </w:p>
    <w:p>
      <w:pPr>
        <w:spacing w:after="0"/>
        <w:ind w:left="0"/>
        <w:jc w:val="both"/>
      </w:pPr>
      <w:r>
        <w:rPr>
          <w:rFonts w:ascii="Times New Roman"/>
          <w:b w:val="false"/>
          <w:i w:val="false"/>
          <w:color w:val="000000"/>
          <w:sz w:val="28"/>
        </w:rPr>
        <w:t>
тыс.чел.                587,4       589,3       533,3     546,9    560,2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безра-
</w:t>
      </w:r>
    </w:p>
    <w:p>
      <w:pPr>
        <w:spacing w:after="0"/>
        <w:ind w:left="0"/>
        <w:jc w:val="both"/>
      </w:pPr>
      <w:r>
        <w:rPr>
          <w:rFonts w:ascii="Times New Roman"/>
          <w:b w:val="false"/>
          <w:i w:val="false"/>
          <w:color w:val="000000"/>
          <w:sz w:val="28"/>
        </w:rPr>
        <w:t>
ботных,  тыс.чел.       68,4        81,5        83,2      88,2     90,9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Уровень безработицы к
</w:t>
      </w:r>
    </w:p>
    <w:p>
      <w:pPr>
        <w:spacing w:after="0"/>
        <w:ind w:left="0"/>
        <w:jc w:val="both"/>
      </w:pPr>
      <w:r>
        <w:rPr>
          <w:rFonts w:ascii="Times New Roman"/>
          <w:b w:val="false"/>
          <w:i w:val="false"/>
          <w:color w:val="000000"/>
          <w:sz w:val="28"/>
        </w:rPr>
        <w:t>
экономически активному
</w:t>
      </w:r>
    </w:p>
    <w:p>
      <w:pPr>
        <w:spacing w:after="0"/>
        <w:ind w:left="0"/>
        <w:jc w:val="both"/>
      </w:pPr>
      <w:r>
        <w:rPr>
          <w:rFonts w:ascii="Times New Roman"/>
          <w:b w:val="false"/>
          <w:i w:val="false"/>
          <w:color w:val="000000"/>
          <w:sz w:val="28"/>
        </w:rPr>
        <w:t>
населению, %            10,4        12,1        13,5      13,9     14,0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Среднемесячный размер
</w:t>
      </w:r>
    </w:p>
    <w:p>
      <w:pPr>
        <w:spacing w:after="0"/>
        <w:ind w:left="0"/>
        <w:jc w:val="both"/>
      </w:pPr>
      <w:r>
        <w:rPr>
          <w:rFonts w:ascii="Times New Roman"/>
          <w:b w:val="false"/>
          <w:i w:val="false"/>
          <w:color w:val="000000"/>
          <w:sz w:val="28"/>
        </w:rPr>
        <w:t>
номинальной зарплаты,
</w:t>
      </w:r>
    </w:p>
    <w:p>
      <w:pPr>
        <w:spacing w:after="0"/>
        <w:ind w:left="0"/>
        <w:jc w:val="both"/>
      </w:pPr>
      <w:r>
        <w:rPr>
          <w:rFonts w:ascii="Times New Roman"/>
          <w:b w:val="false"/>
          <w:i w:val="false"/>
          <w:color w:val="000000"/>
          <w:sz w:val="28"/>
        </w:rPr>
        <w:t>
тенге                   5822,0      8207,0      10837,0   12731,0  15344&lt;*&gt;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Средний размер ме-
</w:t>
      </w:r>
    </w:p>
    <w:p>
      <w:pPr>
        <w:spacing w:after="0"/>
        <w:ind w:left="0"/>
        <w:jc w:val="both"/>
      </w:pPr>
      <w:r>
        <w:rPr>
          <w:rFonts w:ascii="Times New Roman"/>
          <w:b w:val="false"/>
          <w:i w:val="false"/>
          <w:color w:val="000000"/>
          <w:sz w:val="28"/>
        </w:rPr>
        <w:t>
сячной пенсии, тенге    1677,0      2902,0      3217,0    4409,0   4554,0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Прожиточный минимум, 
</w:t>
      </w:r>
    </w:p>
    <w:p>
      <w:pPr>
        <w:spacing w:after="0"/>
        <w:ind w:left="0"/>
        <w:jc w:val="both"/>
      </w:pPr>
      <w:r>
        <w:rPr>
          <w:rFonts w:ascii="Times New Roman"/>
          <w:b w:val="false"/>
          <w:i w:val="false"/>
          <w:color w:val="000000"/>
          <w:sz w:val="28"/>
        </w:rPr>
        <w:t>
тенге                   2866,0      4310,0      4055,0    4456,0   4108,0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Среднедушевые денеж-
</w:t>
      </w:r>
    </w:p>
    <w:p>
      <w:pPr>
        <w:spacing w:after="0"/>
        <w:ind w:left="0"/>
        <w:jc w:val="both"/>
      </w:pPr>
      <w:r>
        <w:rPr>
          <w:rFonts w:ascii="Times New Roman"/>
          <w:b w:val="false"/>
          <w:i w:val="false"/>
          <w:color w:val="000000"/>
          <w:sz w:val="28"/>
        </w:rPr>
        <w:t>
ные доходы обследуемых
</w:t>
      </w:r>
    </w:p>
    <w:p>
      <w:pPr>
        <w:spacing w:after="0"/>
        <w:ind w:left="0"/>
        <w:jc w:val="both"/>
      </w:pPr>
      <w:r>
        <w:rPr>
          <w:rFonts w:ascii="Times New Roman"/>
          <w:b w:val="false"/>
          <w:i w:val="false"/>
          <w:color w:val="000000"/>
          <w:sz w:val="28"/>
        </w:rPr>
        <w:t>
семей, тенге            3067,0      4132,0      5369,0    5657,0   6056,0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Среднедушевые денеж-
</w:t>
      </w:r>
    </w:p>
    <w:p>
      <w:pPr>
        <w:spacing w:after="0"/>
        <w:ind w:left="0"/>
        <w:jc w:val="both"/>
      </w:pPr>
      <w:r>
        <w:rPr>
          <w:rFonts w:ascii="Times New Roman"/>
          <w:b w:val="false"/>
          <w:i w:val="false"/>
          <w:color w:val="000000"/>
          <w:sz w:val="28"/>
        </w:rPr>
        <w:t>
ные расходы обследуемых
</w:t>
      </w:r>
    </w:p>
    <w:p>
      <w:pPr>
        <w:spacing w:after="0"/>
        <w:ind w:left="0"/>
        <w:jc w:val="both"/>
      </w:pPr>
      <w:r>
        <w:rPr>
          <w:rFonts w:ascii="Times New Roman"/>
          <w:b w:val="false"/>
          <w:i w:val="false"/>
          <w:color w:val="000000"/>
          <w:sz w:val="28"/>
        </w:rPr>
        <w:t>
семей, тенге            2930,0      3940,0      4960,0    5367,0   5643.0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промышлен-
</w:t>
      </w:r>
    </w:p>
    <w:p>
      <w:pPr>
        <w:spacing w:after="0"/>
        <w:ind w:left="0"/>
        <w:jc w:val="both"/>
      </w:pPr>
      <w:r>
        <w:rPr>
          <w:rFonts w:ascii="Times New Roman"/>
          <w:b w:val="false"/>
          <w:i w:val="false"/>
          <w:color w:val="000000"/>
          <w:sz w:val="28"/>
        </w:rPr>
        <w:t>
ных предприятий         546         491         691       1113     1187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Среднегодовая числен-
</w:t>
      </w:r>
    </w:p>
    <w:p>
      <w:pPr>
        <w:spacing w:after="0"/>
        <w:ind w:left="0"/>
        <w:jc w:val="both"/>
      </w:pPr>
      <w:r>
        <w:rPr>
          <w:rFonts w:ascii="Times New Roman"/>
          <w:b w:val="false"/>
          <w:i w:val="false"/>
          <w:color w:val="000000"/>
          <w:sz w:val="28"/>
        </w:rPr>
        <w:t>
ность ППП, тыс.чел.     66,8        52,8        49,6      50,9     49,6&lt;*&gt;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промышленной 
</w:t>
      </w:r>
    </w:p>
    <w:p>
      <w:pPr>
        <w:spacing w:after="0"/>
        <w:ind w:left="0"/>
        <w:jc w:val="both"/>
      </w:pPr>
      <w:r>
        <w:rPr>
          <w:rFonts w:ascii="Times New Roman"/>
          <w:b w:val="false"/>
          <w:i w:val="false"/>
          <w:color w:val="000000"/>
          <w:sz w:val="28"/>
        </w:rPr>
        <w:t>
продукции, млрд. тенге  29,2        36,3        43,6      59,1     63,8&lt;**&gt;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Индекс физического 
</w:t>
      </w:r>
    </w:p>
    <w:p>
      <w:pPr>
        <w:spacing w:after="0"/>
        <w:ind w:left="0"/>
        <w:jc w:val="both"/>
      </w:pPr>
      <w:r>
        <w:rPr>
          <w:rFonts w:ascii="Times New Roman"/>
          <w:b w:val="false"/>
          <w:i w:val="false"/>
          <w:color w:val="000000"/>
          <w:sz w:val="28"/>
        </w:rPr>
        <w:t>
объема, %               70,5        101,2       105,0     105,9    105,2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розничного 
</w:t>
      </w:r>
    </w:p>
    <w:p>
      <w:pPr>
        <w:spacing w:after="0"/>
        <w:ind w:left="0"/>
        <w:jc w:val="both"/>
      </w:pPr>
      <w:r>
        <w:rPr>
          <w:rFonts w:ascii="Times New Roman"/>
          <w:b w:val="false"/>
          <w:i w:val="false"/>
          <w:color w:val="000000"/>
          <w:sz w:val="28"/>
        </w:rPr>
        <w:t>
товарооборота, 
</w:t>
      </w:r>
    </w:p>
    <w:p>
      <w:pPr>
        <w:spacing w:after="0"/>
        <w:ind w:left="0"/>
        <w:jc w:val="both"/>
      </w:pPr>
      <w:r>
        <w:rPr>
          <w:rFonts w:ascii="Times New Roman"/>
          <w:b w:val="false"/>
          <w:i w:val="false"/>
          <w:color w:val="000000"/>
          <w:sz w:val="28"/>
        </w:rPr>
        <w:t>
млрд. тенге             29,9        63,3        121,9     161,3    179,4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внешнеторгового
</w:t>
      </w:r>
    </w:p>
    <w:p>
      <w:pPr>
        <w:spacing w:after="0"/>
        <w:ind w:left="0"/>
        <w:jc w:val="both"/>
      </w:pPr>
      <w:r>
        <w:rPr>
          <w:rFonts w:ascii="Times New Roman"/>
          <w:b w:val="false"/>
          <w:i w:val="false"/>
          <w:color w:val="000000"/>
          <w:sz w:val="28"/>
        </w:rPr>
        <w:t>
оборота, млн.долл. США  1282,7      1174,2      1572,0    2334,1   1864,6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т.ч. экспорт          404,6       175,5       314,8     805,6    772,2
</w:t>
      </w:r>
    </w:p>
    <w:p>
      <w:pPr>
        <w:spacing w:after="0"/>
        <w:ind w:left="0"/>
        <w:jc w:val="both"/>
      </w:pPr>
      <w:r>
        <w:rPr>
          <w:rFonts w:ascii="Times New Roman"/>
          <w:b w:val="false"/>
          <w:i w:val="false"/>
          <w:color w:val="000000"/>
          <w:sz w:val="28"/>
        </w:rPr>
        <w:t>
       импорт           878,1       998,7       1257,2    1528,5   1092,4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инвестиций в 
</w:t>
      </w:r>
    </w:p>
    <w:p>
      <w:pPr>
        <w:spacing w:after="0"/>
        <w:ind w:left="0"/>
        <w:jc w:val="both"/>
      </w:pPr>
      <w:r>
        <w:rPr>
          <w:rFonts w:ascii="Times New Roman"/>
          <w:b w:val="false"/>
          <w:i w:val="false"/>
          <w:color w:val="000000"/>
          <w:sz w:val="28"/>
        </w:rPr>
        <w:t>
капитальное 
</w:t>
      </w:r>
    </w:p>
    <w:p>
      <w:pPr>
        <w:spacing w:after="0"/>
        <w:ind w:left="0"/>
        <w:jc w:val="both"/>
      </w:pPr>
      <w:r>
        <w:rPr>
          <w:rFonts w:ascii="Times New Roman"/>
          <w:b w:val="false"/>
          <w:i w:val="false"/>
          <w:color w:val="000000"/>
          <w:sz w:val="28"/>
        </w:rPr>
        <w:t>
строительство, 
</w:t>
      </w:r>
    </w:p>
    <w:p>
      <w:pPr>
        <w:spacing w:after="0"/>
        <w:ind w:left="0"/>
        <w:jc w:val="both"/>
      </w:pPr>
      <w:r>
        <w:rPr>
          <w:rFonts w:ascii="Times New Roman"/>
          <w:b w:val="false"/>
          <w:i w:val="false"/>
          <w:color w:val="000000"/>
          <w:sz w:val="28"/>
        </w:rPr>
        <w:t>
млн.тенге (в ценах 
</w:t>
      </w:r>
    </w:p>
    <w:p>
      <w:pPr>
        <w:spacing w:after="0"/>
        <w:ind w:left="0"/>
        <w:jc w:val="both"/>
      </w:pPr>
      <w:r>
        <w:rPr>
          <w:rFonts w:ascii="Times New Roman"/>
          <w:b w:val="false"/>
          <w:i w:val="false"/>
          <w:color w:val="000000"/>
          <w:sz w:val="28"/>
        </w:rPr>
        <w:t>
1991 г.)                218         216         159       106      106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ввода жилья,
</w:t>
      </w:r>
    </w:p>
    <w:p>
      <w:pPr>
        <w:spacing w:after="0"/>
        <w:ind w:left="0"/>
        <w:jc w:val="both"/>
      </w:pPr>
      <w:r>
        <w:rPr>
          <w:rFonts w:ascii="Times New Roman"/>
          <w:b w:val="false"/>
          <w:i w:val="false"/>
          <w:color w:val="000000"/>
          <w:sz w:val="28"/>
        </w:rPr>
        <w:t>
тыс.кв.м.               216,9       222,1       223,1     173,3    194,6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незавершенного
</w:t>
      </w:r>
    </w:p>
    <w:p>
      <w:pPr>
        <w:spacing w:after="0"/>
        <w:ind w:left="0"/>
        <w:jc w:val="both"/>
      </w:pPr>
      <w:r>
        <w:rPr>
          <w:rFonts w:ascii="Times New Roman"/>
          <w:b w:val="false"/>
          <w:i w:val="false"/>
          <w:color w:val="000000"/>
          <w:sz w:val="28"/>
        </w:rPr>
        <w:t>
строительства, 
</w:t>
      </w:r>
    </w:p>
    <w:p>
      <w:pPr>
        <w:spacing w:after="0"/>
        <w:ind w:left="0"/>
        <w:jc w:val="both"/>
      </w:pPr>
      <w:r>
        <w:rPr>
          <w:rFonts w:ascii="Times New Roman"/>
          <w:b w:val="false"/>
          <w:i w:val="false"/>
          <w:color w:val="000000"/>
          <w:sz w:val="28"/>
        </w:rPr>
        <w:t>
млн.тенге               17320,0     17676,0     12592,0   11563,0  10121,0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Поступление налогов и
</w:t>
      </w:r>
    </w:p>
    <w:p>
      <w:pPr>
        <w:spacing w:after="0"/>
        <w:ind w:left="0"/>
        <w:jc w:val="both"/>
      </w:pPr>
      <w:r>
        <w:rPr>
          <w:rFonts w:ascii="Times New Roman"/>
          <w:b w:val="false"/>
          <w:i w:val="false"/>
          <w:color w:val="000000"/>
          <w:sz w:val="28"/>
        </w:rPr>
        <w:t>
других платежей в 
</w:t>
      </w:r>
    </w:p>
    <w:p>
      <w:pPr>
        <w:spacing w:after="0"/>
        <w:ind w:left="0"/>
        <w:jc w:val="both"/>
      </w:pPr>
      <w:r>
        <w:rPr>
          <w:rFonts w:ascii="Times New Roman"/>
          <w:b w:val="false"/>
          <w:i w:val="false"/>
          <w:color w:val="000000"/>
          <w:sz w:val="28"/>
        </w:rPr>
        <w:t>
бюджет, млрд.тенге      23,6        27,2        46,1      65,5     83,6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дошкольных
</w:t>
      </w:r>
    </w:p>
    <w:p>
      <w:pPr>
        <w:spacing w:after="0"/>
        <w:ind w:left="0"/>
        <w:jc w:val="both"/>
      </w:pPr>
      <w:r>
        <w:rPr>
          <w:rFonts w:ascii="Times New Roman"/>
          <w:b w:val="false"/>
          <w:i w:val="false"/>
          <w:color w:val="000000"/>
          <w:sz w:val="28"/>
        </w:rPr>
        <w:t>
учреждений, ед.         276         202         199       189      167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в них детей,
</w:t>
      </w:r>
    </w:p>
    <w:p>
      <w:pPr>
        <w:spacing w:after="0"/>
        <w:ind w:left="0"/>
        <w:jc w:val="both"/>
      </w:pPr>
      <w:r>
        <w:rPr>
          <w:rFonts w:ascii="Times New Roman"/>
          <w:b w:val="false"/>
          <w:i w:val="false"/>
          <w:color w:val="000000"/>
          <w:sz w:val="28"/>
        </w:rPr>
        <w:t>
тыс.чел.                38,1        35,0        28,7      27,6     20,4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ССУЗ-ов      28          31          33        42       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т.ч. негосударственных 3          8           8         17       28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больничных
</w:t>
      </w:r>
    </w:p>
    <w:p>
      <w:pPr>
        <w:spacing w:after="0"/>
        <w:ind w:left="0"/>
        <w:jc w:val="both"/>
      </w:pPr>
      <w:r>
        <w:rPr>
          <w:rFonts w:ascii="Times New Roman"/>
          <w:b w:val="false"/>
          <w:i w:val="false"/>
          <w:color w:val="000000"/>
          <w:sz w:val="28"/>
        </w:rPr>
        <w:t>
коек                    14672       14511       14567     13869    11809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т.ч. на 10000 насе-
</w:t>
      </w:r>
    </w:p>
    <w:p>
      <w:pPr>
        <w:spacing w:after="0"/>
        <w:ind w:left="0"/>
        <w:jc w:val="both"/>
      </w:pPr>
      <w:r>
        <w:rPr>
          <w:rFonts w:ascii="Times New Roman"/>
          <w:b w:val="false"/>
          <w:i w:val="false"/>
          <w:color w:val="000000"/>
          <w:sz w:val="28"/>
        </w:rPr>
        <w:t>
ление                   126         125         137       129      104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Число амбулаторно-
</w:t>
      </w:r>
    </w:p>
    <w:p>
      <w:pPr>
        <w:spacing w:after="0"/>
        <w:ind w:left="0"/>
        <w:jc w:val="both"/>
      </w:pPr>
      <w:r>
        <w:rPr>
          <w:rFonts w:ascii="Times New Roman"/>
          <w:b w:val="false"/>
          <w:i w:val="false"/>
          <w:color w:val="000000"/>
          <w:sz w:val="28"/>
        </w:rPr>
        <w:t>
поликлинических и 
</w:t>
      </w:r>
    </w:p>
    <w:p>
      <w:pPr>
        <w:spacing w:after="0"/>
        <w:ind w:left="0"/>
        <w:jc w:val="both"/>
      </w:pPr>
      <w:r>
        <w:rPr>
          <w:rFonts w:ascii="Times New Roman"/>
          <w:b w:val="false"/>
          <w:i w:val="false"/>
          <w:color w:val="000000"/>
          <w:sz w:val="28"/>
        </w:rPr>
        <w:t>
врачебных учреждений, 
</w:t>
      </w:r>
    </w:p>
    <w:p>
      <w:pPr>
        <w:spacing w:after="0"/>
        <w:ind w:left="0"/>
        <w:jc w:val="both"/>
      </w:pPr>
      <w:r>
        <w:rPr>
          <w:rFonts w:ascii="Times New Roman"/>
          <w:b w:val="false"/>
          <w:i w:val="false"/>
          <w:color w:val="000000"/>
          <w:sz w:val="28"/>
        </w:rPr>
        <w:t>
ед.                     120         111         128       142      139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&lt;*&gt; - по крупным и средним предприятиям 
</w:t>
      </w:r>
    </w:p>
    <w:p>
      <w:pPr>
        <w:spacing w:after="0"/>
        <w:ind w:left="0"/>
        <w:jc w:val="both"/>
      </w:pPr>
      <w:r>
        <w:rPr>
          <w:rFonts w:ascii="Times New Roman"/>
          <w:b w:val="false"/>
          <w:i w:val="false"/>
          <w:color w:val="000000"/>
          <w:sz w:val="28"/>
        </w:rPr>
        <w:t>
&lt;**&gt; - с учетом объема Табачной компании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1995-1999 годах экономика города развивалась относительно стабильно. В промышленности города с 1996 года преодолен спад производства благодаря реализации городских программ развития промышленности, реформированию крупных нерентабельных предприятий и развитию на их базе малых форм хозяйствования. 
</w:t>
      </w:r>
      <w:r>
        <w:br/>
      </w:r>
      <w:r>
        <w:rPr>
          <w:rFonts w:ascii="Times New Roman"/>
          <w:b w:val="false"/>
          <w:i w:val="false"/>
          <w:color w:val="000000"/>
          <w:sz w:val="28"/>
        </w:rPr>
        <w:t>
      В инвестиционной сфере наблюдается спад объемов инвестиций, что связано с некоторой переориентацией интересов крупных инвесторов в пользу новой столицы, а также переездом в другие регионы крупных национальных и Табачной компании. 
</w:t>
      </w:r>
      <w:r>
        <w:br/>
      </w:r>
      <w:r>
        <w:rPr>
          <w:rFonts w:ascii="Times New Roman"/>
          <w:b w:val="false"/>
          <w:i w:val="false"/>
          <w:color w:val="000000"/>
          <w:sz w:val="28"/>
        </w:rPr>
        <w:t>
      С прошлого года улучшена ситуация в сфере жилищного строительства. Это стало возможным благодаря реализации программы жилищного строительства, направленной на обеспечение жильем малоимущих слоев населения и развитие рыночных механизмов жилищного строительства 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привлечением на эти цели внебюджетных источников финансирования. 
</w:t>
      </w:r>
    </w:p>
    <w:p>
      <w:pPr>
        <w:spacing w:after="0"/>
        <w:ind w:left="0"/>
        <w:jc w:val="both"/>
      </w:pPr>
      <w:r>
        <w:rPr>
          <w:rFonts w:ascii="Times New Roman"/>
          <w:b w:val="false"/>
          <w:i w:val="false"/>
          <w:color w:val="000000"/>
          <w:sz w:val="28"/>
        </w:rPr>
        <w:t>
     В г.Алматы сохранена сеть учреждений образования и здравоохранения с 
</w:t>
      </w:r>
    </w:p>
    <w:p>
      <w:pPr>
        <w:spacing w:after="0"/>
        <w:ind w:left="0"/>
        <w:jc w:val="both"/>
      </w:pPr>
      <w:r>
        <w:rPr>
          <w:rFonts w:ascii="Times New Roman"/>
          <w:b w:val="false"/>
          <w:i w:val="false"/>
          <w:color w:val="000000"/>
          <w:sz w:val="28"/>
        </w:rPr>
        <w:t>
одновременным развитием частного сектора. 
</w:t>
      </w:r>
    </w:p>
    <w:p>
      <w:pPr>
        <w:spacing w:after="0"/>
        <w:ind w:left="0"/>
        <w:jc w:val="both"/>
      </w:pPr>
      <w:r>
        <w:rPr>
          <w:rFonts w:ascii="Times New Roman"/>
          <w:b w:val="false"/>
          <w:i w:val="false"/>
          <w:color w:val="000000"/>
          <w:sz w:val="28"/>
        </w:rPr>
        <w:t>
     Среднемесячная номинальная зарплата в г.Алматы и среднемесячные 
</w:t>
      </w:r>
    </w:p>
    <w:p>
      <w:pPr>
        <w:spacing w:after="0"/>
        <w:ind w:left="0"/>
        <w:jc w:val="both"/>
      </w:pPr>
      <w:r>
        <w:rPr>
          <w:rFonts w:ascii="Times New Roman"/>
          <w:b w:val="false"/>
          <w:i w:val="false"/>
          <w:color w:val="000000"/>
          <w:sz w:val="28"/>
        </w:rPr>
        <w:t>
подушевые доходы выше чем в среднем по республике.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III. Перспективы развития г.Алматы в 2001-2005годы.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показатели социально-экономического 
</w:t>
      </w:r>
    </w:p>
    <w:p>
      <w:pPr>
        <w:spacing w:after="0"/>
        <w:ind w:left="0"/>
        <w:jc w:val="both"/>
      </w:pPr>
      <w:r>
        <w:rPr>
          <w:rFonts w:ascii="Times New Roman"/>
          <w:b w:val="false"/>
          <w:i w:val="false"/>
          <w:color w:val="000000"/>
          <w:sz w:val="28"/>
        </w:rPr>
        <w:t>
                  развития города Алматы на 2000-2005 годы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Показатель        !2000 г.!2001 г.!2002 г.!2003 г.!2004 г.!2005 г.!2005г.
</w:t>
      </w:r>
    </w:p>
    <w:p>
      <w:pPr>
        <w:spacing w:after="0"/>
        <w:ind w:left="0"/>
        <w:jc w:val="both"/>
      </w:pPr>
      <w:r>
        <w:rPr>
          <w:rFonts w:ascii="Times New Roman"/>
          <w:b w:val="false"/>
          <w:i w:val="false"/>
          <w:color w:val="000000"/>
          <w:sz w:val="28"/>
        </w:rPr>
        <w:t>
                   !       !       !       !       !       !       !в % к  
</w:t>
      </w:r>
    </w:p>
    <w:p>
      <w:pPr>
        <w:spacing w:after="0"/>
        <w:ind w:left="0"/>
        <w:jc w:val="both"/>
      </w:pPr>
      <w:r>
        <w:rPr>
          <w:rFonts w:ascii="Times New Roman"/>
          <w:b w:val="false"/>
          <w:i w:val="false"/>
          <w:color w:val="000000"/>
          <w:sz w:val="28"/>
        </w:rPr>
        <w:t>
                   !       !       !       !       !       !       !2000г.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Объем промышленной  49,4    52,9    56,0    59,7    61,8    63,7    128,8
</w:t>
      </w:r>
    </w:p>
    <w:p>
      <w:pPr>
        <w:spacing w:after="0"/>
        <w:ind w:left="0"/>
        <w:jc w:val="both"/>
      </w:pPr>
      <w:r>
        <w:rPr>
          <w:rFonts w:ascii="Times New Roman"/>
          <w:b w:val="false"/>
          <w:i w:val="false"/>
          <w:color w:val="000000"/>
          <w:sz w:val="28"/>
        </w:rPr>
        <w:t>
продукции, млрд.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темп роста к        106,4   107,0   105,9   106,5   103,5   103,1
</w:t>
      </w:r>
    </w:p>
    <w:p>
      <w:pPr>
        <w:spacing w:after="0"/>
        <w:ind w:left="0"/>
        <w:jc w:val="both"/>
      </w:pPr>
      <w:r>
        <w:rPr>
          <w:rFonts w:ascii="Times New Roman"/>
          <w:b w:val="false"/>
          <w:i w:val="false"/>
          <w:color w:val="000000"/>
          <w:sz w:val="28"/>
        </w:rPr>
        <w:t>
предыдущему году(%)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Инвестиции в 
</w:t>
      </w:r>
    </w:p>
    <w:p>
      <w:pPr>
        <w:spacing w:after="0"/>
        <w:ind w:left="0"/>
        <w:jc w:val="both"/>
      </w:pPr>
      <w:r>
        <w:rPr>
          <w:rFonts w:ascii="Times New Roman"/>
          <w:b w:val="false"/>
          <w:i w:val="false"/>
          <w:color w:val="000000"/>
          <w:sz w:val="28"/>
        </w:rPr>
        <w:t>
капитальное 
</w:t>
      </w:r>
    </w:p>
    <w:p>
      <w:pPr>
        <w:spacing w:after="0"/>
        <w:ind w:left="0"/>
        <w:jc w:val="both"/>
      </w:pPr>
      <w:r>
        <w:rPr>
          <w:rFonts w:ascii="Times New Roman"/>
          <w:b w:val="false"/>
          <w:i w:val="false"/>
          <w:color w:val="000000"/>
          <w:sz w:val="28"/>
        </w:rPr>
        <w:t>
строительство за
</w:t>
      </w:r>
    </w:p>
    <w:p>
      <w:pPr>
        <w:spacing w:after="0"/>
        <w:ind w:left="0"/>
        <w:jc w:val="both"/>
      </w:pPr>
      <w:r>
        <w:rPr>
          <w:rFonts w:ascii="Times New Roman"/>
          <w:b w:val="false"/>
          <w:i w:val="false"/>
          <w:color w:val="000000"/>
          <w:sz w:val="28"/>
        </w:rPr>
        <w:t>
счет всех
</w:t>
      </w:r>
    </w:p>
    <w:p>
      <w:pPr>
        <w:spacing w:after="0"/>
        <w:ind w:left="0"/>
        <w:jc w:val="both"/>
      </w:pPr>
      <w:r>
        <w:rPr>
          <w:rFonts w:ascii="Times New Roman"/>
          <w:b w:val="false"/>
          <w:i w:val="false"/>
          <w:color w:val="000000"/>
          <w:sz w:val="28"/>
        </w:rPr>
        <w:t>
источников 
</w:t>
      </w:r>
    </w:p>
    <w:p>
      <w:pPr>
        <w:spacing w:after="0"/>
        <w:ind w:left="0"/>
        <w:jc w:val="both"/>
      </w:pPr>
      <w:r>
        <w:rPr>
          <w:rFonts w:ascii="Times New Roman"/>
          <w:b w:val="false"/>
          <w:i w:val="false"/>
          <w:color w:val="000000"/>
          <w:sz w:val="28"/>
        </w:rPr>
        <w:t>
финансирования,
</w:t>
      </w:r>
    </w:p>
    <w:p>
      <w:pPr>
        <w:spacing w:after="0"/>
        <w:ind w:left="0"/>
        <w:jc w:val="both"/>
      </w:pPr>
      <w:r>
        <w:rPr>
          <w:rFonts w:ascii="Times New Roman"/>
          <w:b w:val="false"/>
          <w:i w:val="false"/>
          <w:color w:val="000000"/>
          <w:sz w:val="28"/>
        </w:rPr>
        <w:t>
млрд.тенге          11,69   13,81   17,12   18,24   18,5    19,07   163,2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Ввод в действие
</w:t>
      </w:r>
    </w:p>
    <w:p>
      <w:pPr>
        <w:spacing w:after="0"/>
        <w:ind w:left="0"/>
        <w:jc w:val="both"/>
      </w:pPr>
      <w:r>
        <w:rPr>
          <w:rFonts w:ascii="Times New Roman"/>
          <w:b w:val="false"/>
          <w:i w:val="false"/>
          <w:color w:val="000000"/>
          <w:sz w:val="28"/>
        </w:rPr>
        <w:t>
жилых домов за 
</w:t>
      </w:r>
    </w:p>
    <w:p>
      <w:pPr>
        <w:spacing w:after="0"/>
        <w:ind w:left="0"/>
        <w:jc w:val="both"/>
      </w:pPr>
      <w:r>
        <w:rPr>
          <w:rFonts w:ascii="Times New Roman"/>
          <w:b w:val="false"/>
          <w:i w:val="false"/>
          <w:color w:val="000000"/>
          <w:sz w:val="28"/>
        </w:rPr>
        <w:t>
счет всех 
</w:t>
      </w:r>
    </w:p>
    <w:p>
      <w:pPr>
        <w:spacing w:after="0"/>
        <w:ind w:left="0"/>
        <w:jc w:val="both"/>
      </w:pPr>
      <w:r>
        <w:rPr>
          <w:rFonts w:ascii="Times New Roman"/>
          <w:b w:val="false"/>
          <w:i w:val="false"/>
          <w:color w:val="000000"/>
          <w:sz w:val="28"/>
        </w:rPr>
        <w:t>
источников 
</w:t>
      </w:r>
    </w:p>
    <w:p>
      <w:pPr>
        <w:spacing w:after="0"/>
        <w:ind w:left="0"/>
        <w:jc w:val="both"/>
      </w:pPr>
      <w:r>
        <w:rPr>
          <w:rFonts w:ascii="Times New Roman"/>
          <w:b w:val="false"/>
          <w:i w:val="false"/>
          <w:color w:val="000000"/>
          <w:sz w:val="28"/>
        </w:rPr>
        <w:t>
финансирования, 
</w:t>
      </w:r>
    </w:p>
    <w:p>
      <w:pPr>
        <w:spacing w:after="0"/>
        <w:ind w:left="0"/>
        <w:jc w:val="both"/>
      </w:pPr>
      <w:r>
        <w:rPr>
          <w:rFonts w:ascii="Times New Roman"/>
          <w:b w:val="false"/>
          <w:i w:val="false"/>
          <w:color w:val="000000"/>
          <w:sz w:val="28"/>
        </w:rPr>
        <w:t>
тыс.кв.м.           221,8   247.0   250.0   253,0   256,0   260,0   117,2
</w:t>
      </w:r>
    </w:p>
    <w:p>
      <w:pPr>
        <w:spacing w:after="0"/>
        <w:ind w:left="0"/>
        <w:jc w:val="both"/>
      </w:pPr>
      <w:r>
        <w:rPr>
          <w:rFonts w:ascii="Times New Roman"/>
          <w:b w:val="false"/>
          <w:i w:val="false"/>
          <w:color w:val="000000"/>
          <w:sz w:val="28"/>
        </w:rPr>
        <w:t>
темп роста к 
</w:t>
      </w:r>
    </w:p>
    <w:p>
      <w:pPr>
        <w:spacing w:after="0"/>
        <w:ind w:left="0"/>
        <w:jc w:val="both"/>
      </w:pPr>
      <w:r>
        <w:rPr>
          <w:rFonts w:ascii="Times New Roman"/>
          <w:b w:val="false"/>
          <w:i w:val="false"/>
          <w:color w:val="000000"/>
          <w:sz w:val="28"/>
        </w:rPr>
        <w:t>
предыдущему году(%) 114,0   111,4   101,2   101,2   101,2   101,6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Поступления в
</w:t>
      </w:r>
    </w:p>
    <w:p>
      <w:pPr>
        <w:spacing w:after="0"/>
        <w:ind w:left="0"/>
        <w:jc w:val="both"/>
      </w:pPr>
      <w:r>
        <w:rPr>
          <w:rFonts w:ascii="Times New Roman"/>
          <w:b w:val="false"/>
          <w:i w:val="false"/>
          <w:color w:val="000000"/>
          <w:sz w:val="28"/>
        </w:rPr>
        <w:t>
консолидированный
</w:t>
      </w:r>
    </w:p>
    <w:p>
      <w:pPr>
        <w:spacing w:after="0"/>
        <w:ind w:left="0"/>
        <w:jc w:val="both"/>
      </w:pPr>
      <w:r>
        <w:rPr>
          <w:rFonts w:ascii="Times New Roman"/>
          <w:b w:val="false"/>
          <w:i w:val="false"/>
          <w:color w:val="000000"/>
          <w:sz w:val="28"/>
        </w:rPr>
        <w:t>
бюджет, млрд.тенге  92,2    94,2    99,1    103,7   108,6   113,7   120,7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Поступления в 
</w:t>
      </w:r>
    </w:p>
    <w:p>
      <w:pPr>
        <w:spacing w:after="0"/>
        <w:ind w:left="0"/>
        <w:jc w:val="both"/>
      </w:pPr>
      <w:r>
        <w:rPr>
          <w:rFonts w:ascii="Times New Roman"/>
          <w:b w:val="false"/>
          <w:i w:val="false"/>
          <w:color w:val="000000"/>
          <w:sz w:val="28"/>
        </w:rPr>
        <w:t>
местный бюджет,
</w:t>
      </w:r>
    </w:p>
    <w:p>
      <w:pPr>
        <w:spacing w:after="0"/>
        <w:ind w:left="0"/>
        <w:jc w:val="both"/>
      </w:pPr>
      <w:r>
        <w:rPr>
          <w:rFonts w:ascii="Times New Roman"/>
          <w:b w:val="false"/>
          <w:i w:val="false"/>
          <w:color w:val="000000"/>
          <w:sz w:val="28"/>
        </w:rPr>
        <w:t>
млрд.тенге          42,6    44,7    45,7    47,8    50,1    52,5    123,2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местного
</w:t>
      </w:r>
    </w:p>
    <w:p>
      <w:pPr>
        <w:spacing w:after="0"/>
        <w:ind w:left="0"/>
        <w:jc w:val="both"/>
      </w:pPr>
      <w:r>
        <w:rPr>
          <w:rFonts w:ascii="Times New Roman"/>
          <w:b w:val="false"/>
          <w:i w:val="false"/>
          <w:color w:val="000000"/>
          <w:sz w:val="28"/>
        </w:rPr>
        <w:t>
бюджета, 
</w:t>
      </w:r>
    </w:p>
    <w:p>
      <w:pPr>
        <w:spacing w:after="0"/>
        <w:ind w:left="0"/>
        <w:jc w:val="both"/>
      </w:pPr>
      <w:r>
        <w:rPr>
          <w:rFonts w:ascii="Times New Roman"/>
          <w:b w:val="false"/>
          <w:i w:val="false"/>
          <w:color w:val="000000"/>
          <w:sz w:val="28"/>
        </w:rPr>
        <w:t>
млрд.тенге          41,7    48,6    44,99   47,2    49,5    51,9    124,5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т.ч. бюджетные
</w:t>
      </w:r>
    </w:p>
    <w:p>
      <w:pPr>
        <w:spacing w:after="0"/>
        <w:ind w:left="0"/>
        <w:jc w:val="both"/>
      </w:pPr>
      <w:r>
        <w:rPr>
          <w:rFonts w:ascii="Times New Roman"/>
          <w:b w:val="false"/>
          <w:i w:val="false"/>
          <w:color w:val="000000"/>
          <w:sz w:val="28"/>
        </w:rPr>
        <w:t>
изъятия, млрд.
</w:t>
      </w:r>
    </w:p>
    <w:p>
      <w:pPr>
        <w:spacing w:after="0"/>
        <w:ind w:left="0"/>
        <w:jc w:val="both"/>
      </w:pPr>
      <w:r>
        <w:rPr>
          <w:rFonts w:ascii="Times New Roman"/>
          <w:b w:val="false"/>
          <w:i w:val="false"/>
          <w:color w:val="000000"/>
          <w:sz w:val="28"/>
        </w:rPr>
        <w:t>
тенге               22,6    26.3    27,7    28,9    30,2    31,4    138,9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Детские дошкольные
</w:t>
      </w:r>
    </w:p>
    <w:p>
      <w:pPr>
        <w:spacing w:after="0"/>
        <w:ind w:left="0"/>
        <w:jc w:val="both"/>
      </w:pPr>
      <w:r>
        <w:rPr>
          <w:rFonts w:ascii="Times New Roman"/>
          <w:b w:val="false"/>
          <w:i w:val="false"/>
          <w:color w:val="000000"/>
          <w:sz w:val="28"/>
        </w:rPr>
        <w:t>
организации         165     165     165     165     166     167     101,2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детей в
</w:t>
      </w:r>
    </w:p>
    <w:p>
      <w:pPr>
        <w:spacing w:after="0"/>
        <w:ind w:left="0"/>
        <w:jc w:val="both"/>
      </w:pPr>
      <w:r>
        <w:rPr>
          <w:rFonts w:ascii="Times New Roman"/>
          <w:b w:val="false"/>
          <w:i w:val="false"/>
          <w:color w:val="000000"/>
          <w:sz w:val="28"/>
        </w:rPr>
        <w:t>
ДДУ, тыс.чел.       21,85   25,85   25,85   25,85   26,02   26,09   119,4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организации
</w:t>
      </w:r>
    </w:p>
    <w:p>
      <w:pPr>
        <w:spacing w:after="0"/>
        <w:ind w:left="0"/>
        <w:jc w:val="both"/>
      </w:pPr>
      <w:r>
        <w:rPr>
          <w:rFonts w:ascii="Times New Roman"/>
          <w:b w:val="false"/>
          <w:i w:val="false"/>
          <w:color w:val="000000"/>
          <w:sz w:val="28"/>
        </w:rPr>
        <w:t>
среднего общего
</w:t>
      </w:r>
    </w:p>
    <w:p>
      <w:pPr>
        <w:spacing w:after="0"/>
        <w:ind w:left="0"/>
        <w:jc w:val="both"/>
      </w:pPr>
      <w:r>
        <w:rPr>
          <w:rFonts w:ascii="Times New Roman"/>
          <w:b w:val="false"/>
          <w:i w:val="false"/>
          <w:color w:val="000000"/>
          <w:sz w:val="28"/>
        </w:rPr>
        <w:t>
образования - всего 188     189     190     192     193     195     103,7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Число учащихся в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общеобразовательных
</w:t>
      </w:r>
    </w:p>
    <w:p>
      <w:pPr>
        <w:spacing w:after="0"/>
        <w:ind w:left="0"/>
        <w:jc w:val="both"/>
      </w:pPr>
      <w:r>
        <w:rPr>
          <w:rFonts w:ascii="Times New Roman"/>
          <w:b w:val="false"/>
          <w:i w:val="false"/>
          <w:color w:val="000000"/>
          <w:sz w:val="28"/>
        </w:rPr>
        <w:t>
школах, 
</w:t>
      </w:r>
    </w:p>
    <w:p>
      <w:pPr>
        <w:spacing w:after="0"/>
        <w:ind w:left="0"/>
        <w:jc w:val="both"/>
      </w:pPr>
      <w:r>
        <w:rPr>
          <w:rFonts w:ascii="Times New Roman"/>
          <w:b w:val="false"/>
          <w:i w:val="false"/>
          <w:color w:val="000000"/>
          <w:sz w:val="28"/>
        </w:rPr>
        <w:t>
тыс.учащихся        186     188,1   190,1   192,2   194,2   195,2   104,9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ССУЗов
</w:t>
      </w:r>
    </w:p>
    <w:p>
      <w:pPr>
        <w:spacing w:after="0"/>
        <w:ind w:left="0"/>
        <w:jc w:val="both"/>
      </w:pPr>
      <w:r>
        <w:rPr>
          <w:rFonts w:ascii="Times New Roman"/>
          <w:b w:val="false"/>
          <w:i w:val="false"/>
          <w:color w:val="000000"/>
          <w:sz w:val="28"/>
        </w:rPr>
        <w:t>
- всего             59      69      69      69      69      69      116,9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них учащихся,
</w:t>
      </w:r>
    </w:p>
    <w:p>
      <w:pPr>
        <w:spacing w:after="0"/>
        <w:ind w:left="0"/>
        <w:jc w:val="both"/>
      </w:pPr>
      <w:r>
        <w:rPr>
          <w:rFonts w:ascii="Times New Roman"/>
          <w:b w:val="false"/>
          <w:i w:val="false"/>
          <w:color w:val="000000"/>
          <w:sz w:val="28"/>
        </w:rPr>
        <w:t>
тыс.чел.            16,3    18,87   19,25   19,43   20,25   20,8    127,6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постоянного
</w:t>
      </w:r>
    </w:p>
    <w:p>
      <w:pPr>
        <w:spacing w:after="0"/>
        <w:ind w:left="0"/>
        <w:jc w:val="both"/>
      </w:pPr>
      <w:r>
        <w:rPr>
          <w:rFonts w:ascii="Times New Roman"/>
          <w:b w:val="false"/>
          <w:i w:val="false"/>
          <w:color w:val="000000"/>
          <w:sz w:val="28"/>
        </w:rPr>
        <w:t>
населения на
</w:t>
      </w:r>
    </w:p>
    <w:p>
      <w:pPr>
        <w:spacing w:after="0"/>
        <w:ind w:left="0"/>
        <w:jc w:val="both"/>
      </w:pPr>
      <w:r>
        <w:rPr>
          <w:rFonts w:ascii="Times New Roman"/>
          <w:b w:val="false"/>
          <w:i w:val="false"/>
          <w:color w:val="000000"/>
          <w:sz w:val="28"/>
        </w:rPr>
        <w:t>
начало года. 
</w:t>
      </w:r>
    </w:p>
    <w:p>
      <w:pPr>
        <w:spacing w:after="0"/>
        <w:ind w:left="0"/>
        <w:jc w:val="both"/>
      </w:pPr>
      <w:r>
        <w:rPr>
          <w:rFonts w:ascii="Times New Roman"/>
          <w:b w:val="false"/>
          <w:i w:val="false"/>
          <w:color w:val="000000"/>
          <w:sz w:val="28"/>
        </w:rPr>
        <w:t>
тыс.чел.            1138,3  1143,0  1147,0  1152,0  1156,0  1159,0  101,8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Трудовые ресурсы,
</w:t>
      </w:r>
    </w:p>
    <w:p>
      <w:pPr>
        <w:spacing w:after="0"/>
        <w:ind w:left="0"/>
        <w:jc w:val="both"/>
      </w:pPr>
      <w:r>
        <w:rPr>
          <w:rFonts w:ascii="Times New Roman"/>
          <w:b w:val="false"/>
          <w:i w:val="false"/>
          <w:color w:val="000000"/>
          <w:sz w:val="28"/>
        </w:rPr>
        <w:t>
тыс.чел.            772,9   776,0   778,4   782,1   784,8   786,8   101,8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занятых в экономике, 
</w:t>
      </w:r>
    </w:p>
    <w:p>
      <w:pPr>
        <w:spacing w:after="0"/>
        <w:ind w:left="0"/>
        <w:jc w:val="both"/>
      </w:pPr>
      <w:r>
        <w:rPr>
          <w:rFonts w:ascii="Times New Roman"/>
          <w:b w:val="false"/>
          <w:i w:val="false"/>
          <w:color w:val="000000"/>
          <w:sz w:val="28"/>
        </w:rPr>
        <w:t>
тыс.чел.            563,1   579,2   597,2   603,5   609,1   613,6   109,0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безработных,
</w:t>
      </w:r>
    </w:p>
    <w:p>
      <w:pPr>
        <w:spacing w:after="0"/>
        <w:ind w:left="0"/>
        <w:jc w:val="both"/>
      </w:pPr>
      <w:r>
        <w:rPr>
          <w:rFonts w:ascii="Times New Roman"/>
          <w:b w:val="false"/>
          <w:i w:val="false"/>
          <w:color w:val="000000"/>
          <w:sz w:val="28"/>
        </w:rPr>
        <w:t>
тыс. чел.           90,9    77,3    60,6    57,6    54,7    52,0    64,7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Уровень безработицы
</w:t>
      </w:r>
    </w:p>
    <w:p>
      <w:pPr>
        <w:spacing w:after="0"/>
        <w:ind w:left="0"/>
        <w:jc w:val="both"/>
      </w:pPr>
      <w:r>
        <w:rPr>
          <w:rFonts w:ascii="Times New Roman"/>
          <w:b w:val="false"/>
          <w:i w:val="false"/>
          <w:color w:val="000000"/>
          <w:sz w:val="28"/>
        </w:rPr>
        <w:t>
к экономически
</w:t>
      </w:r>
    </w:p>
    <w:p>
      <w:pPr>
        <w:spacing w:after="0"/>
        <w:ind w:left="0"/>
        <w:jc w:val="both"/>
      </w:pPr>
      <w:r>
        <w:rPr>
          <w:rFonts w:ascii="Times New Roman"/>
          <w:b w:val="false"/>
          <w:i w:val="false"/>
          <w:color w:val="000000"/>
          <w:sz w:val="28"/>
        </w:rPr>
        <w:t>
активному населению,
</w:t>
      </w:r>
    </w:p>
    <w:p>
      <w:pPr>
        <w:spacing w:after="0"/>
        <w:ind w:left="0"/>
        <w:jc w:val="both"/>
      </w:pPr>
      <w:r>
        <w:rPr>
          <w:rFonts w:ascii="Times New Roman"/>
          <w:b w:val="false"/>
          <w:i w:val="false"/>
          <w:color w:val="000000"/>
          <w:sz w:val="28"/>
        </w:rPr>
        <w:t>
%                   13,9    11,8    9,2     8,7     8,2     7,8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Фонд заработной 
</w:t>
      </w:r>
    </w:p>
    <w:p>
      <w:pPr>
        <w:spacing w:after="0"/>
        <w:ind w:left="0"/>
        <w:jc w:val="both"/>
      </w:pPr>
      <w:r>
        <w:rPr>
          <w:rFonts w:ascii="Times New Roman"/>
          <w:b w:val="false"/>
          <w:i w:val="false"/>
          <w:color w:val="000000"/>
          <w:sz w:val="28"/>
        </w:rPr>
        <w:t>
платы по городу,
</w:t>
      </w:r>
    </w:p>
    <w:p>
      <w:pPr>
        <w:spacing w:after="0"/>
        <w:ind w:left="0"/>
        <w:jc w:val="both"/>
      </w:pPr>
      <w:r>
        <w:rPr>
          <w:rFonts w:ascii="Times New Roman"/>
          <w:b w:val="false"/>
          <w:i w:val="false"/>
          <w:color w:val="000000"/>
          <w:sz w:val="28"/>
        </w:rPr>
        <w:t>
млрд.тенге          59,2    65,0    70,8    77,3    84,4    92,2    156,0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Среднемесячная
</w:t>
      </w:r>
    </w:p>
    <w:p>
      <w:pPr>
        <w:spacing w:after="0"/>
        <w:ind w:left="0"/>
        <w:jc w:val="both"/>
      </w:pPr>
      <w:r>
        <w:rPr>
          <w:rFonts w:ascii="Times New Roman"/>
          <w:b w:val="false"/>
          <w:i w:val="false"/>
          <w:color w:val="000000"/>
          <w:sz w:val="28"/>
        </w:rPr>
        <w:t>
заработная плата,
</w:t>
      </w:r>
    </w:p>
    <w:p>
      <w:pPr>
        <w:spacing w:after="0"/>
        <w:ind w:left="0"/>
        <w:jc w:val="both"/>
      </w:pPr>
      <w:r>
        <w:rPr>
          <w:rFonts w:ascii="Times New Roman"/>
          <w:b w:val="false"/>
          <w:i w:val="false"/>
          <w:color w:val="000000"/>
          <w:sz w:val="28"/>
        </w:rPr>
        <w:t>
тенге               16294   17871   19406   21090   22921   24910   152,8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Индекс реальной
</w:t>
      </w:r>
    </w:p>
    <w:p>
      <w:pPr>
        <w:spacing w:after="0"/>
        <w:ind w:left="0"/>
        <w:jc w:val="both"/>
      </w:pPr>
      <w:r>
        <w:rPr>
          <w:rFonts w:ascii="Times New Roman"/>
          <w:b w:val="false"/>
          <w:i w:val="false"/>
          <w:color w:val="000000"/>
          <w:sz w:val="28"/>
        </w:rPr>
        <w:t>
зарплаты к предыд.
</w:t>
      </w:r>
    </w:p>
    <w:p>
      <w:pPr>
        <w:spacing w:after="0"/>
        <w:ind w:left="0"/>
        <w:jc w:val="both"/>
      </w:pPr>
      <w:r>
        <w:rPr>
          <w:rFonts w:ascii="Times New Roman"/>
          <w:b w:val="false"/>
          <w:i w:val="false"/>
          <w:color w:val="000000"/>
          <w:sz w:val="28"/>
        </w:rPr>
        <w:t>
году, %             101,8   102,6   103,2   103,8   104,1   104,6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Размер черты
</w:t>
      </w:r>
    </w:p>
    <w:p>
      <w:pPr>
        <w:spacing w:after="0"/>
        <w:ind w:left="0"/>
        <w:jc w:val="both"/>
      </w:pPr>
      <w:r>
        <w:rPr>
          <w:rFonts w:ascii="Times New Roman"/>
          <w:b w:val="false"/>
          <w:i w:val="false"/>
          <w:color w:val="000000"/>
          <w:sz w:val="28"/>
        </w:rPr>
        <w:t>
бедности, тенге     1679    1869    2328    2817    3393    4113    в 2,4р.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лиц,
</w:t>
      </w:r>
    </w:p>
    <w:p>
      <w:pPr>
        <w:spacing w:after="0"/>
        <w:ind w:left="0"/>
        <w:jc w:val="both"/>
      </w:pPr>
      <w:r>
        <w:rPr>
          <w:rFonts w:ascii="Times New Roman"/>
          <w:b w:val="false"/>
          <w:i w:val="false"/>
          <w:color w:val="000000"/>
          <w:sz w:val="28"/>
        </w:rPr>
        <w:t>
проживающих ниже
</w:t>
      </w:r>
    </w:p>
    <w:p>
      <w:pPr>
        <w:spacing w:after="0"/>
        <w:ind w:left="0"/>
        <w:jc w:val="both"/>
      </w:pPr>
      <w:r>
        <w:rPr>
          <w:rFonts w:ascii="Times New Roman"/>
          <w:b w:val="false"/>
          <w:i w:val="false"/>
          <w:color w:val="000000"/>
          <w:sz w:val="28"/>
        </w:rPr>
        <w:t>
черты бедности, 
</w:t>
      </w:r>
    </w:p>
    <w:p>
      <w:pPr>
        <w:spacing w:after="0"/>
        <w:ind w:left="0"/>
        <w:jc w:val="both"/>
      </w:pPr>
      <w:r>
        <w:rPr>
          <w:rFonts w:ascii="Times New Roman"/>
          <w:b w:val="false"/>
          <w:i w:val="false"/>
          <w:color w:val="000000"/>
          <w:sz w:val="28"/>
        </w:rPr>
        <w:t>
тыс.чел.            125,7   138,1   138,1   134,0   124,6   115     91.4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Главной задачей на перспективу является закрепление положительных тенденций в развитии экономики города посредством обеспечения экономического роста на основе привлечения внешних и внутренних инвестиций, задействования всего имеющегося интеллектуального, промышленного, финансового, культурного потенциала г.Алматы.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Развитие экономики города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Развитие промышленности.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Введение. 
</w:t>
      </w:r>
      <w:r>
        <w:br/>
      </w:r>
      <w:r>
        <w:rPr>
          <w:rFonts w:ascii="Times New Roman"/>
          <w:b w:val="false"/>
          <w:i w:val="false"/>
          <w:color w:val="000000"/>
          <w:sz w:val="28"/>
        </w:rPr>
        <w:t>
      Главной целью развития промышленности города на перспективу является селективная поддержка предприятий, обеспечивающих экономический рост и создающих рабочие места при одновременной реструктуризации и реформирования нерентабельных предприятий, не имеющих перспектив роста. 
</w:t>
      </w:r>
      <w:r>
        <w:br/>
      </w:r>
      <w:r>
        <w:rPr>
          <w:rFonts w:ascii="Times New Roman"/>
          <w:b w:val="false"/>
          <w:i w:val="false"/>
          <w:color w:val="000000"/>
          <w:sz w:val="28"/>
        </w:rPr>
        <w:t>
      Особое внимание будет уделено выпуску новой конкурентоспособной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Анализ развития промышленности города за 1995-1999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Благодаря принятию мер по поддержке базовых предприятий города, реформированию и реструктуризацию нерентабельных предприятий с 1996 года преодолен спад в промышленности и на сегодня сложилась устойчивая тенденция роста объемов производства. 
</w:t>
      </w:r>
      <w:r>
        <w:br/>
      </w:r>
      <w:r>
        <w:rPr>
          <w:rFonts w:ascii="Times New Roman"/>
          <w:b w:val="false"/>
          <w:i w:val="false"/>
          <w:color w:val="000000"/>
          <w:sz w:val="28"/>
        </w:rPr>
        <w:t>
      С 1999 года реализуются ежегодные программы развития промышленности города, что позволило обеспечить в текущем году прирост объемов производства на 31% (по республике - 15,6%). В текущем году впервые преодолен спад производства на средних и крупных предприятиях, а также в текстильной и швейной промышленности. 
</w:t>
      </w:r>
      <w:r>
        <w:br/>
      </w:r>
      <w:r>
        <w:rPr>
          <w:rFonts w:ascii="Times New Roman"/>
          <w:b w:val="false"/>
          <w:i w:val="false"/>
          <w:color w:val="000000"/>
          <w:sz w:val="28"/>
        </w:rPr>
        <w:t>
      Удельный вес г.Алматы в общем объеме промышленного производства по республике увеличился с 4,4% в 1995 году до 5,5% в 1999 году. 
</w:t>
      </w:r>
      <w:r>
        <w:br/>
      </w:r>
      <w:r>
        <w:rPr>
          <w:rFonts w:ascii="Times New Roman"/>
          <w:b w:val="false"/>
          <w:i w:val="false"/>
          <w:color w:val="000000"/>
          <w:sz w:val="28"/>
        </w:rPr>
        <w:t>
      В структуре промышленного производства за последние три года произошли следующие изменения: доля пищевой промышленности увеличилась с 23% до 34,4%; производства электрического и электронного оборудования - с 3,5% до 12,7%, производства и распределения электроэнергии, газа и воды - с 15,1% до 17%. По другим отраслям заметных изменений не произошло. 
</w:t>
      </w:r>
      <w:r>
        <w:br/>
      </w:r>
      <w:r>
        <w:rPr>
          <w:rFonts w:ascii="Times New Roman"/>
          <w:b w:val="false"/>
          <w:i w:val="false"/>
          <w:color w:val="000000"/>
          <w:sz w:val="28"/>
        </w:rPr>
        <w:t>
      Положительные результаты дает реализация республиканской программы импортозамещения, что способствует расширению размещения заказов на поставку оборудования, запчастей, сырья и материалов на предприятиях республики. Значительно снизился объем поставок АО "АЗТМ" в Россию за счет размещения заказов на АО "Испат Кармет", ННК "Казахойл", АО "Алаутрансгаз", АО "Шымкентнефтеоргсинтез" и др. АО "Алматы клем" более половины объемов сырья приобретает у казахстанских предприятий. АО "Алматинский маргариновый завод" взаимодействует с более 50 предприятиями регионов. В АО "Беккер и К", АО "Искер", АО "Бахус" удельный вес заказов в общем объеме производимой продукции составляет более 50%, АО "Рахат" - 40%. 
</w:t>
      </w:r>
      <w:r>
        <w:br/>
      </w:r>
      <w:r>
        <w:rPr>
          <w:rFonts w:ascii="Times New Roman"/>
          <w:b w:val="false"/>
          <w:i w:val="false"/>
          <w:color w:val="000000"/>
          <w:sz w:val="28"/>
        </w:rPr>
        <w:t>
      Реализация вышеназванных программ позволила возобновить и вновь создать на предприятиях города более 3,7 тыс. рабочих мест. 
</w:t>
      </w:r>
      <w:r>
        <w:br/>
      </w:r>
      <w:r>
        <w:rPr>
          <w:rFonts w:ascii="Times New Roman"/>
          <w:b w:val="false"/>
          <w:i w:val="false"/>
          <w:color w:val="000000"/>
          <w:sz w:val="28"/>
        </w:rPr>
        <w:t>
      На сегодня производство колбасных изделий выросло по сравнению с 1997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годом на 29%, масла растительного - в 2 раза, кондитерских изделий из 
</w:t>
      </w:r>
    </w:p>
    <w:p>
      <w:pPr>
        <w:spacing w:after="0"/>
        <w:ind w:left="0"/>
        <w:jc w:val="both"/>
      </w:pPr>
      <w:r>
        <w:rPr>
          <w:rFonts w:ascii="Times New Roman"/>
          <w:b w:val="false"/>
          <w:i w:val="false"/>
          <w:color w:val="000000"/>
          <w:sz w:val="28"/>
        </w:rPr>
        <w:t>
шоколада и сахара - на 40%, кондитерских изделий длительного хранения - в 
</w:t>
      </w:r>
    </w:p>
    <w:p>
      <w:pPr>
        <w:spacing w:after="0"/>
        <w:ind w:left="0"/>
        <w:jc w:val="both"/>
      </w:pPr>
      <w:r>
        <w:rPr>
          <w:rFonts w:ascii="Times New Roman"/>
          <w:b w:val="false"/>
          <w:i w:val="false"/>
          <w:color w:val="000000"/>
          <w:sz w:val="28"/>
        </w:rPr>
        <w:t>
1,7 раза, телевизоров - в 3 раза, автомобилей для перевозки 10-ти и более 
</w:t>
      </w:r>
    </w:p>
    <w:p>
      <w:pPr>
        <w:spacing w:after="0"/>
        <w:ind w:left="0"/>
        <w:jc w:val="both"/>
      </w:pPr>
      <w:r>
        <w:rPr>
          <w:rFonts w:ascii="Times New Roman"/>
          <w:b w:val="false"/>
          <w:i w:val="false"/>
          <w:color w:val="000000"/>
          <w:sz w:val="28"/>
        </w:rPr>
        <w:t>
пассажиров - в 20 раз, автомобилей для перевозки грузов - в 8 раз. Освоено 
</w:t>
      </w:r>
    </w:p>
    <w:p>
      <w:pPr>
        <w:spacing w:after="0"/>
        <w:ind w:left="0"/>
        <w:jc w:val="both"/>
      </w:pPr>
      <w:r>
        <w:rPr>
          <w:rFonts w:ascii="Times New Roman"/>
          <w:b w:val="false"/>
          <w:i w:val="false"/>
          <w:color w:val="000000"/>
          <w:sz w:val="28"/>
        </w:rPr>
        <w:t>
производство аппаратуры для видеозаписи и воспроизведения, музыкальных 
</w:t>
      </w:r>
    </w:p>
    <w:p>
      <w:pPr>
        <w:spacing w:after="0"/>
        <w:ind w:left="0"/>
        <w:jc w:val="both"/>
      </w:pPr>
      <w:r>
        <w:rPr>
          <w:rFonts w:ascii="Times New Roman"/>
          <w:b w:val="false"/>
          <w:i w:val="false"/>
          <w:color w:val="000000"/>
          <w:sz w:val="28"/>
        </w:rPr>
        <w:t>
центров, приборов для измерения уровня расхода жидкости, обоев, 
</w:t>
      </w:r>
    </w:p>
    <w:p>
      <w:pPr>
        <w:spacing w:after="0"/>
        <w:ind w:left="0"/>
        <w:jc w:val="both"/>
      </w:pPr>
      <w:r>
        <w:rPr>
          <w:rFonts w:ascii="Times New Roman"/>
          <w:b w:val="false"/>
          <w:i w:val="false"/>
          <w:color w:val="000000"/>
          <w:sz w:val="28"/>
        </w:rPr>
        <w:t>
водосчетчиков и много другой продукции.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Характеристика развития промышленности 
</w:t>
      </w:r>
    </w:p>
    <w:p>
      <w:pPr>
        <w:spacing w:after="0"/>
        <w:ind w:left="0"/>
        <w:jc w:val="both"/>
      </w:pPr>
      <w:r>
        <w:rPr>
          <w:rFonts w:ascii="Times New Roman"/>
          <w:b w:val="false"/>
          <w:i w:val="false"/>
          <w:color w:val="000000"/>
          <w:sz w:val="28"/>
        </w:rPr>
        <w:t>
              по отраслям за 8 месяцев  текущего 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!Индекс физи-   !Удельный вес в
</w:t>
      </w:r>
    </w:p>
    <w:p>
      <w:pPr>
        <w:spacing w:after="0"/>
        <w:ind w:left="0"/>
        <w:jc w:val="both"/>
      </w:pPr>
      <w:r>
        <w:rPr>
          <w:rFonts w:ascii="Times New Roman"/>
          <w:b w:val="false"/>
          <w:i w:val="false"/>
          <w:color w:val="000000"/>
          <w:sz w:val="28"/>
        </w:rPr>
        <w:t>
                                           !ческого объема !общем объеме, %
</w:t>
      </w:r>
    </w:p>
    <w:p>
      <w:pPr>
        <w:spacing w:after="0"/>
        <w:ind w:left="0"/>
        <w:jc w:val="both"/>
      </w:pPr>
      <w:r>
        <w:rPr>
          <w:rFonts w:ascii="Times New Roman"/>
          <w:b w:val="false"/>
          <w:i w:val="false"/>
          <w:color w:val="000000"/>
          <w:sz w:val="28"/>
        </w:rPr>
        <w:t>
       Отрасли                             !к 8-ми мес.    !
</w:t>
      </w:r>
    </w:p>
    <w:p>
      <w:pPr>
        <w:spacing w:after="0"/>
        <w:ind w:left="0"/>
        <w:jc w:val="both"/>
      </w:pPr>
      <w:r>
        <w:rPr>
          <w:rFonts w:ascii="Times New Roman"/>
          <w:b w:val="false"/>
          <w:i w:val="false"/>
          <w:color w:val="000000"/>
          <w:sz w:val="28"/>
        </w:rPr>
        <w:t>
                                           !1999г., %      !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Вся промышленность                             131,0           100,0
</w:t>
      </w:r>
    </w:p>
    <w:p>
      <w:pPr>
        <w:spacing w:after="0"/>
        <w:ind w:left="0"/>
        <w:jc w:val="both"/>
      </w:pPr>
      <w:r>
        <w:rPr>
          <w:rFonts w:ascii="Times New Roman"/>
          <w:b w:val="false"/>
          <w:i w:val="false"/>
          <w:color w:val="000000"/>
          <w:sz w:val="28"/>
        </w:rPr>
        <w:t>
 в т.ч.   
</w:t>
      </w:r>
    </w:p>
    <w:p>
      <w:pPr>
        <w:spacing w:after="0"/>
        <w:ind w:left="0"/>
        <w:jc w:val="both"/>
      </w:pPr>
      <w:r>
        <w:rPr>
          <w:rFonts w:ascii="Times New Roman"/>
          <w:b w:val="false"/>
          <w:i w:val="false"/>
          <w:color w:val="000000"/>
          <w:sz w:val="28"/>
        </w:rPr>
        <w:t>
 горнодобывающая                                50,3            0,02
</w:t>
      </w:r>
    </w:p>
    <w:p>
      <w:pPr>
        <w:spacing w:after="0"/>
        <w:ind w:left="0"/>
        <w:jc w:val="both"/>
      </w:pPr>
      <w:r>
        <w:rPr>
          <w:rFonts w:ascii="Times New Roman"/>
          <w:b w:val="false"/>
          <w:i w:val="false"/>
          <w:color w:val="000000"/>
          <w:sz w:val="28"/>
        </w:rPr>
        <w:t>
 обрабатывающая                                 146,7           83,1
</w:t>
      </w:r>
    </w:p>
    <w:p>
      <w:pPr>
        <w:spacing w:after="0"/>
        <w:ind w:left="0"/>
        <w:jc w:val="both"/>
      </w:pPr>
      <w:r>
        <w:rPr>
          <w:rFonts w:ascii="Times New Roman"/>
          <w:b w:val="false"/>
          <w:i w:val="false"/>
          <w:color w:val="000000"/>
          <w:sz w:val="28"/>
        </w:rPr>
        <w:t>
 в т.ч. производство пищевых продуктов          133,9           34.4
</w:t>
      </w:r>
    </w:p>
    <w:p>
      <w:pPr>
        <w:spacing w:after="0"/>
        <w:ind w:left="0"/>
        <w:jc w:val="both"/>
      </w:pPr>
      <w:r>
        <w:rPr>
          <w:rFonts w:ascii="Times New Roman"/>
          <w:b w:val="false"/>
          <w:i w:val="false"/>
          <w:color w:val="000000"/>
          <w:sz w:val="28"/>
        </w:rPr>
        <w:t>
 текстильная и швейная                          109,4           2,2
</w:t>
      </w:r>
    </w:p>
    <w:p>
      <w:pPr>
        <w:spacing w:after="0"/>
        <w:ind w:left="0"/>
        <w:jc w:val="both"/>
      </w:pPr>
      <w:r>
        <w:rPr>
          <w:rFonts w:ascii="Times New Roman"/>
          <w:b w:val="false"/>
          <w:i w:val="false"/>
          <w:color w:val="000000"/>
          <w:sz w:val="28"/>
        </w:rPr>
        <w:t>
 производство бумаги, картона и 
</w:t>
      </w:r>
    </w:p>
    <w:p>
      <w:pPr>
        <w:spacing w:after="0"/>
        <w:ind w:left="0"/>
        <w:jc w:val="both"/>
      </w:pPr>
      <w:r>
        <w:rPr>
          <w:rFonts w:ascii="Times New Roman"/>
          <w:b w:val="false"/>
          <w:i w:val="false"/>
          <w:color w:val="000000"/>
          <w:sz w:val="28"/>
        </w:rPr>
        <w:t>
 издательское дело                              96,5            10,5
</w:t>
      </w:r>
    </w:p>
    <w:p>
      <w:pPr>
        <w:spacing w:after="0"/>
        <w:ind w:left="0"/>
        <w:jc w:val="both"/>
      </w:pPr>
      <w:r>
        <w:rPr>
          <w:rFonts w:ascii="Times New Roman"/>
          <w:b w:val="false"/>
          <w:i w:val="false"/>
          <w:color w:val="000000"/>
          <w:sz w:val="28"/>
        </w:rPr>
        <w:t>
 химическая промышленность                      159             2,2
</w:t>
      </w:r>
    </w:p>
    <w:p>
      <w:pPr>
        <w:spacing w:after="0"/>
        <w:ind w:left="0"/>
        <w:jc w:val="both"/>
      </w:pPr>
      <w:r>
        <w:rPr>
          <w:rFonts w:ascii="Times New Roman"/>
          <w:b w:val="false"/>
          <w:i w:val="false"/>
          <w:color w:val="000000"/>
          <w:sz w:val="28"/>
        </w:rPr>
        <w:t>
 производство минеральных продуктов             151,8           3,5
</w:t>
      </w:r>
    </w:p>
    <w:p>
      <w:pPr>
        <w:spacing w:after="0"/>
        <w:ind w:left="0"/>
        <w:jc w:val="both"/>
      </w:pPr>
      <w:r>
        <w:rPr>
          <w:rFonts w:ascii="Times New Roman"/>
          <w:b w:val="false"/>
          <w:i w:val="false"/>
          <w:color w:val="000000"/>
          <w:sz w:val="28"/>
        </w:rPr>
        <w:t>
 металлургическая промышленность и обработка
</w:t>
      </w:r>
    </w:p>
    <w:p>
      <w:pPr>
        <w:spacing w:after="0"/>
        <w:ind w:left="0"/>
        <w:jc w:val="both"/>
      </w:pPr>
      <w:r>
        <w:rPr>
          <w:rFonts w:ascii="Times New Roman"/>
          <w:b w:val="false"/>
          <w:i w:val="false"/>
          <w:color w:val="000000"/>
          <w:sz w:val="28"/>
        </w:rPr>
        <w:t>
 металлов                                       137,7           5,5
</w:t>
      </w:r>
    </w:p>
    <w:p>
      <w:pPr>
        <w:spacing w:after="0"/>
        <w:ind w:left="0"/>
        <w:jc w:val="both"/>
      </w:pPr>
      <w:r>
        <w:rPr>
          <w:rFonts w:ascii="Times New Roman"/>
          <w:b w:val="false"/>
          <w:i w:val="false"/>
          <w:color w:val="000000"/>
          <w:sz w:val="28"/>
        </w:rPr>
        <w:t>
 производство машин и оборудования              68,7            3,6
</w:t>
      </w:r>
    </w:p>
    <w:p>
      <w:pPr>
        <w:spacing w:after="0"/>
        <w:ind w:left="0"/>
        <w:jc w:val="both"/>
      </w:pPr>
      <w:r>
        <w:rPr>
          <w:rFonts w:ascii="Times New Roman"/>
          <w:b w:val="false"/>
          <w:i w:val="false"/>
          <w:color w:val="000000"/>
          <w:sz w:val="28"/>
        </w:rPr>
        <w:t>
 производство электрического и электронного 
</w:t>
      </w:r>
    </w:p>
    <w:p>
      <w:pPr>
        <w:spacing w:after="0"/>
        <w:ind w:left="0"/>
        <w:jc w:val="both"/>
      </w:pPr>
      <w:r>
        <w:rPr>
          <w:rFonts w:ascii="Times New Roman"/>
          <w:b w:val="false"/>
          <w:i w:val="false"/>
          <w:color w:val="000000"/>
          <w:sz w:val="28"/>
        </w:rPr>
        <w:t>
 оборудования                                   322,1           12,7
</w:t>
      </w:r>
    </w:p>
    <w:p>
      <w:pPr>
        <w:spacing w:after="0"/>
        <w:ind w:left="0"/>
        <w:jc w:val="both"/>
      </w:pPr>
      <w:r>
        <w:rPr>
          <w:rFonts w:ascii="Times New Roman"/>
          <w:b w:val="false"/>
          <w:i w:val="false"/>
          <w:color w:val="000000"/>
          <w:sz w:val="28"/>
        </w:rPr>
        <w:t>
 производство, распределение электроэнергии,
</w:t>
      </w:r>
    </w:p>
    <w:p>
      <w:pPr>
        <w:spacing w:after="0"/>
        <w:ind w:left="0"/>
        <w:jc w:val="both"/>
      </w:pPr>
      <w:r>
        <w:rPr>
          <w:rFonts w:ascii="Times New Roman"/>
          <w:b w:val="false"/>
          <w:i w:val="false"/>
          <w:color w:val="000000"/>
          <w:sz w:val="28"/>
        </w:rPr>
        <w:t>
 газа и воды                                    97,0            16,9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 начала года в обрабатывающую промышленность города было инвестировано 139,1 млн.тенге, при этом основная доля средств направлена в сферу производства пищевых продуктов. В производство и распределение электроэнергии, газа и воды инвестировано 53,0 млн.тенге. В целом на долю промышленности приходится 4% общего объема инвестиций в капитальное строительство по городу. 
</w:t>
      </w:r>
      <w:r>
        <w:br/>
      </w:r>
      <w:r>
        <w:rPr>
          <w:rFonts w:ascii="Times New Roman"/>
          <w:b w:val="false"/>
          <w:i w:val="false"/>
          <w:color w:val="000000"/>
          <w:sz w:val="28"/>
        </w:rPr>
        <w:t>
      Сегодня на промышленных предприятиях города занято 45,4 тыс. человек или более 19% занятых в экономике города. 
</w:t>
      </w:r>
      <w:r>
        <w:br/>
      </w:r>
      <w:r>
        <w:rPr>
          <w:rFonts w:ascii="Times New Roman"/>
          <w:b w:val="false"/>
          <w:i w:val="false"/>
          <w:color w:val="000000"/>
          <w:sz w:val="28"/>
        </w:rPr>
        <w:t>
      Город Алматы с 1998 года объявлен зоной свободного предпринимательства. В реализацию программы развития малого и среднего бизнеса создана промышленная зона, в которой успешно действует первый в республике Бизнес-инкубатор. В текущем году в его составе создана школа по обучению начинающих предпринимателей основам ведения бизнеса. С марта 1997 года предпринимателям продано, передано в управление, в аренду и безвозмездно свыше 1800 объектов, выдано свыше 1000 документов на право владения землей. За эти годы субъектам малого бизнеса выдано более 1500 разрешений на переоборудование квартир и пустующих помещений под развитие производства и услуг населению. Значительно упрощена процедура оформления разрешения на реконструкцию объектов, представляется отсрочка на выкуп земельных участков, заметно ослаблен налоговый прессинг путем увеличения в 2 раза перечня патентуемых видов деятельности с аналогичным снижением ставок платы за патенты. 
</w:t>
      </w:r>
      <w:r>
        <w:br/>
      </w:r>
      <w:r>
        <w:rPr>
          <w:rFonts w:ascii="Times New Roman"/>
          <w:b w:val="false"/>
          <w:i w:val="false"/>
          <w:color w:val="000000"/>
          <w:sz w:val="28"/>
        </w:rPr>
        <w:t>
      Созданы и постепенно набирают силу городская и районные ассоциации предпринимателей, усилено внимание к изучению проблем развития предпринимательства через проведение круглых столов, конференций, семинаров и т.д. Во многих СМИ открыты специальные рубрики. Широко практикуется организация городских и районных выставок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предпринимателей. 
</w:t>
      </w:r>
    </w:p>
    <w:p>
      <w:pPr>
        <w:spacing w:after="0"/>
        <w:ind w:left="0"/>
        <w:jc w:val="both"/>
      </w:pPr>
      <w:r>
        <w:rPr>
          <w:rFonts w:ascii="Times New Roman"/>
          <w:b w:val="false"/>
          <w:i w:val="false"/>
          <w:color w:val="000000"/>
          <w:sz w:val="28"/>
        </w:rPr>
        <w:t>
     С 1998 года из местного бюджета направляются средства на 
</w:t>
      </w:r>
    </w:p>
    <w:p>
      <w:pPr>
        <w:spacing w:after="0"/>
        <w:ind w:left="0"/>
        <w:jc w:val="both"/>
      </w:pPr>
      <w:r>
        <w:rPr>
          <w:rFonts w:ascii="Times New Roman"/>
          <w:b w:val="false"/>
          <w:i w:val="false"/>
          <w:color w:val="000000"/>
          <w:sz w:val="28"/>
        </w:rPr>
        <w:t>
финансирование приоритетных для экономики города проектов малого 
</w:t>
      </w:r>
    </w:p>
    <w:p>
      <w:pPr>
        <w:spacing w:after="0"/>
        <w:ind w:left="0"/>
        <w:jc w:val="both"/>
      </w:pPr>
      <w:r>
        <w:rPr>
          <w:rFonts w:ascii="Times New Roman"/>
          <w:b w:val="false"/>
          <w:i w:val="false"/>
          <w:color w:val="000000"/>
          <w:sz w:val="28"/>
        </w:rPr>
        <w:t>
предпринимательства. 
</w:t>
      </w:r>
    </w:p>
    <w:p>
      <w:pPr>
        <w:spacing w:after="0"/>
        <w:ind w:left="0"/>
        <w:jc w:val="both"/>
      </w:pPr>
      <w:r>
        <w:rPr>
          <w:rFonts w:ascii="Times New Roman"/>
          <w:b w:val="false"/>
          <w:i w:val="false"/>
          <w:color w:val="000000"/>
          <w:sz w:val="28"/>
        </w:rPr>
        <w:t>
     Сегодня малое предпринимательство обеспечивает около 9% выпуска 
</w:t>
      </w:r>
    </w:p>
    <w:p>
      <w:pPr>
        <w:spacing w:after="0"/>
        <w:ind w:left="0"/>
        <w:jc w:val="both"/>
      </w:pPr>
      <w:r>
        <w:rPr>
          <w:rFonts w:ascii="Times New Roman"/>
          <w:b w:val="false"/>
          <w:i w:val="false"/>
          <w:color w:val="000000"/>
          <w:sz w:val="28"/>
        </w:rPr>
        <w:t>
продукции по городу, 17,4% всех собираемых в городе налогов и других 
</w:t>
      </w:r>
    </w:p>
    <w:p>
      <w:pPr>
        <w:spacing w:after="0"/>
        <w:ind w:left="0"/>
        <w:jc w:val="both"/>
      </w:pPr>
      <w:r>
        <w:rPr>
          <w:rFonts w:ascii="Times New Roman"/>
          <w:b w:val="false"/>
          <w:i w:val="false"/>
          <w:color w:val="000000"/>
          <w:sz w:val="28"/>
        </w:rPr>
        <w:t>
платежей.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Перспективы развития промышленности 
</w:t>
      </w:r>
    </w:p>
    <w:p>
      <w:pPr>
        <w:spacing w:after="0"/>
        <w:ind w:left="0"/>
        <w:jc w:val="both"/>
      </w:pPr>
      <w:r>
        <w:rPr>
          <w:rFonts w:ascii="Times New Roman"/>
          <w:b w:val="false"/>
          <w:i w:val="false"/>
          <w:color w:val="000000"/>
          <w:sz w:val="28"/>
        </w:rPr>
        <w:t>
         и малого предпринимательства в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Приоритетное значение будет уделено развитию промышленности, малому и 
</w:t>
      </w:r>
    </w:p>
    <w:p>
      <w:pPr>
        <w:spacing w:after="0"/>
        <w:ind w:left="0"/>
        <w:jc w:val="both"/>
      </w:pPr>
      <w:r>
        <w:rPr>
          <w:rFonts w:ascii="Times New Roman"/>
          <w:b w:val="false"/>
          <w:i w:val="false"/>
          <w:color w:val="000000"/>
          <w:sz w:val="28"/>
        </w:rPr>
        <w:t>
среднему бизнесу, решению экологических проблем, развитию транспорта и 
</w:t>
      </w:r>
    </w:p>
    <w:p>
      <w:pPr>
        <w:spacing w:after="0"/>
        <w:ind w:left="0"/>
        <w:jc w:val="both"/>
      </w:pPr>
      <w:r>
        <w:rPr>
          <w:rFonts w:ascii="Times New Roman"/>
          <w:b w:val="false"/>
          <w:i w:val="false"/>
          <w:color w:val="000000"/>
          <w:sz w:val="28"/>
        </w:rPr>
        <w:t>
связи, благоустройству, привлечению инвестиций в особо значимые сектора 
</w:t>
      </w:r>
    </w:p>
    <w:p>
      <w:pPr>
        <w:spacing w:after="0"/>
        <w:ind w:left="0"/>
        <w:jc w:val="both"/>
      </w:pPr>
      <w:r>
        <w:rPr>
          <w:rFonts w:ascii="Times New Roman"/>
          <w:b w:val="false"/>
          <w:i w:val="false"/>
          <w:color w:val="000000"/>
          <w:sz w:val="28"/>
        </w:rPr>
        <w:t>
экономики.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промышленности и малого предпринимательства
</w:t>
      </w:r>
    </w:p>
    <w:p>
      <w:pPr>
        <w:spacing w:after="0"/>
        <w:ind w:left="0"/>
        <w:jc w:val="both"/>
      </w:pPr>
      <w:r>
        <w:rPr>
          <w:rFonts w:ascii="Times New Roman"/>
          <w:b w:val="false"/>
          <w:i w:val="false"/>
          <w:color w:val="000000"/>
          <w:sz w:val="28"/>
        </w:rPr>
        <w:t>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Главной целью на перспективу в сфере развития промышленности 
</w:t>
      </w:r>
    </w:p>
    <w:p>
      <w:pPr>
        <w:spacing w:after="0"/>
        <w:ind w:left="0"/>
        <w:jc w:val="both"/>
      </w:pPr>
      <w:r>
        <w:rPr>
          <w:rFonts w:ascii="Times New Roman"/>
          <w:b w:val="false"/>
          <w:i w:val="false"/>
          <w:color w:val="000000"/>
          <w:sz w:val="28"/>
        </w:rPr>
        <w:t>
определено обеспечение стабильного роста производства конкурентноспособной 
</w:t>
      </w:r>
    </w:p>
    <w:p>
      <w:pPr>
        <w:spacing w:after="0"/>
        <w:ind w:left="0"/>
        <w:jc w:val="both"/>
      </w:pPr>
      <w:r>
        <w:rPr>
          <w:rFonts w:ascii="Times New Roman"/>
          <w:b w:val="false"/>
          <w:i w:val="false"/>
          <w:color w:val="000000"/>
          <w:sz w:val="28"/>
        </w:rPr>
        <w:t>
продукции во всех отраслях промышленности для удовлетворения потребностей 
</w:t>
      </w:r>
    </w:p>
    <w:p>
      <w:pPr>
        <w:spacing w:after="0"/>
        <w:ind w:left="0"/>
        <w:jc w:val="both"/>
      </w:pPr>
      <w:r>
        <w:rPr>
          <w:rFonts w:ascii="Times New Roman"/>
          <w:b w:val="false"/>
          <w:i w:val="false"/>
          <w:color w:val="000000"/>
          <w:sz w:val="28"/>
        </w:rPr>
        <w:t>
внутреннего и внешнего рынков и создание на этой основе новых рабочих мест.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Темпы роста объемов производства 
</w:t>
      </w:r>
    </w:p>
    <w:p>
      <w:pPr>
        <w:spacing w:after="0"/>
        <w:ind w:left="0"/>
        <w:jc w:val="both"/>
      </w:pPr>
      <w:r>
        <w:rPr>
          <w:rFonts w:ascii="Times New Roman"/>
          <w:b w:val="false"/>
          <w:i w:val="false"/>
          <w:color w:val="000000"/>
          <w:sz w:val="28"/>
        </w:rPr>
        <w:t>
            промышленной продукции в отраслевом разрезе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!2001г. !2002г. !2003г. !2004г. !2005г. !2005г. к 
</w:t>
      </w:r>
    </w:p>
    <w:p>
      <w:pPr>
        <w:spacing w:after="0"/>
        <w:ind w:left="0"/>
        <w:jc w:val="both"/>
      </w:pPr>
      <w:r>
        <w:rPr>
          <w:rFonts w:ascii="Times New Roman"/>
          <w:b w:val="false"/>
          <w:i w:val="false"/>
          <w:color w:val="000000"/>
          <w:sz w:val="28"/>
        </w:rPr>
        <w:t>
   отрасль               !       !       !       !       !       !2000г.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горнодобывающая 
</w:t>
      </w:r>
    </w:p>
    <w:p>
      <w:pPr>
        <w:spacing w:after="0"/>
        <w:ind w:left="0"/>
        <w:jc w:val="both"/>
      </w:pPr>
      <w:r>
        <w:rPr>
          <w:rFonts w:ascii="Times New Roman"/>
          <w:b w:val="false"/>
          <w:i w:val="false"/>
          <w:color w:val="000000"/>
          <w:sz w:val="28"/>
        </w:rPr>
        <w:t>
промышленность             100     100     100     100     100     100,4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обрабатывающая
</w:t>
      </w:r>
    </w:p>
    <w:p>
      <w:pPr>
        <w:spacing w:after="0"/>
        <w:ind w:left="0"/>
        <w:jc w:val="both"/>
      </w:pPr>
      <w:r>
        <w:rPr>
          <w:rFonts w:ascii="Times New Roman"/>
          <w:b w:val="false"/>
          <w:i w:val="false"/>
          <w:color w:val="000000"/>
          <w:sz w:val="28"/>
        </w:rPr>
        <w:t>
промышленность             108     106,7   107,5   104,0   103,5   133,4
</w:t>
      </w:r>
    </w:p>
    <w:p>
      <w:pPr>
        <w:spacing w:after="0"/>
        <w:ind w:left="0"/>
        <w:jc w:val="both"/>
      </w:pPr>
      <w:r>
        <w:rPr>
          <w:rFonts w:ascii="Times New Roman"/>
          <w:b w:val="false"/>
          <w:i w:val="false"/>
          <w:color w:val="000000"/>
          <w:sz w:val="28"/>
        </w:rPr>
        <w:t>
 в т.ч.:      
</w:t>
      </w:r>
    </w:p>
    <w:p>
      <w:pPr>
        <w:spacing w:after="0"/>
        <w:ind w:left="0"/>
        <w:jc w:val="both"/>
      </w:pPr>
      <w:r>
        <w:rPr>
          <w:rFonts w:ascii="Times New Roman"/>
          <w:b w:val="false"/>
          <w:i w:val="false"/>
          <w:color w:val="000000"/>
          <w:sz w:val="28"/>
        </w:rPr>
        <w:t>
производство пищевых
</w:t>
      </w:r>
    </w:p>
    <w:p>
      <w:pPr>
        <w:spacing w:after="0"/>
        <w:ind w:left="0"/>
        <w:jc w:val="both"/>
      </w:pPr>
      <w:r>
        <w:rPr>
          <w:rFonts w:ascii="Times New Roman"/>
          <w:b w:val="false"/>
          <w:i w:val="false"/>
          <w:color w:val="000000"/>
          <w:sz w:val="28"/>
        </w:rPr>
        <w:t>
продуктов                  109,9   105,4   107,1   105,3   102,9   134,4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текстильная и швейная
</w:t>
      </w:r>
    </w:p>
    <w:p>
      <w:pPr>
        <w:spacing w:after="0"/>
        <w:ind w:left="0"/>
        <w:jc w:val="both"/>
      </w:pPr>
      <w:r>
        <w:rPr>
          <w:rFonts w:ascii="Times New Roman"/>
          <w:b w:val="false"/>
          <w:i w:val="false"/>
          <w:color w:val="000000"/>
          <w:sz w:val="28"/>
        </w:rPr>
        <w:t>
промышленность             100     114,5   105,5   106,9   110,4   142,3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кожи, 
</w:t>
      </w:r>
    </w:p>
    <w:p>
      <w:pPr>
        <w:spacing w:after="0"/>
        <w:ind w:left="0"/>
        <w:jc w:val="both"/>
      </w:pPr>
      <w:r>
        <w:rPr>
          <w:rFonts w:ascii="Times New Roman"/>
          <w:b w:val="false"/>
          <w:i w:val="false"/>
          <w:color w:val="000000"/>
          <w:sz w:val="28"/>
        </w:rPr>
        <w:t>
изделий из кожи и обуви    125     160     125     120     116,7   в 3,5р.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бумаги,
</w:t>
      </w:r>
    </w:p>
    <w:p>
      <w:pPr>
        <w:spacing w:after="0"/>
        <w:ind w:left="0"/>
        <w:jc w:val="both"/>
      </w:pPr>
      <w:r>
        <w:rPr>
          <w:rFonts w:ascii="Times New Roman"/>
          <w:b w:val="false"/>
          <w:i w:val="false"/>
          <w:color w:val="000000"/>
          <w:sz w:val="28"/>
        </w:rPr>
        <w:t>
картона и издательское 
</w:t>
      </w:r>
    </w:p>
    <w:p>
      <w:pPr>
        <w:spacing w:after="0"/>
        <w:ind w:left="0"/>
        <w:jc w:val="both"/>
      </w:pPr>
      <w:r>
        <w:rPr>
          <w:rFonts w:ascii="Times New Roman"/>
          <w:b w:val="false"/>
          <w:i w:val="false"/>
          <w:color w:val="000000"/>
          <w:sz w:val="28"/>
        </w:rPr>
        <w:t>
дело                       98,8    104,1   100,7   102,1   101,8   107,6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химическая промышленность  123,2   133,7   103,4   102,9   103,4   181,2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резиновых и
</w:t>
      </w:r>
    </w:p>
    <w:p>
      <w:pPr>
        <w:spacing w:after="0"/>
        <w:ind w:left="0"/>
        <w:jc w:val="both"/>
      </w:pPr>
      <w:r>
        <w:rPr>
          <w:rFonts w:ascii="Times New Roman"/>
          <w:b w:val="false"/>
          <w:i w:val="false"/>
          <w:color w:val="000000"/>
          <w:sz w:val="28"/>
        </w:rPr>
        <w:t>
пластмассовых изделий      100,5   100,2   100,0   100,0   100,0   108,0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прочих
</w:t>
      </w:r>
    </w:p>
    <w:p>
      <w:pPr>
        <w:spacing w:after="0"/>
        <w:ind w:left="0"/>
        <w:jc w:val="both"/>
      </w:pPr>
      <w:r>
        <w:rPr>
          <w:rFonts w:ascii="Times New Roman"/>
          <w:b w:val="false"/>
          <w:i w:val="false"/>
          <w:color w:val="000000"/>
          <w:sz w:val="28"/>
        </w:rPr>
        <w:t>
неметаллических и 
</w:t>
      </w:r>
    </w:p>
    <w:p>
      <w:pPr>
        <w:spacing w:after="0"/>
        <w:ind w:left="0"/>
        <w:jc w:val="both"/>
      </w:pPr>
      <w:r>
        <w:rPr>
          <w:rFonts w:ascii="Times New Roman"/>
          <w:b w:val="false"/>
          <w:i w:val="false"/>
          <w:color w:val="000000"/>
          <w:sz w:val="28"/>
        </w:rPr>
        <w:t>
минеральных продуктов      100,5   100,3   100,9   101,1   101,5   104,4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обработка металлов         91,8    103,5   103,0   103,2   103,1   104,2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машин и
</w:t>
      </w:r>
    </w:p>
    <w:p>
      <w:pPr>
        <w:spacing w:after="0"/>
        <w:ind w:left="0"/>
        <w:jc w:val="both"/>
      </w:pPr>
      <w:r>
        <w:rPr>
          <w:rFonts w:ascii="Times New Roman"/>
          <w:b w:val="false"/>
          <w:i w:val="false"/>
          <w:color w:val="000000"/>
          <w:sz w:val="28"/>
        </w:rPr>
        <w:t>
оборудования               108,7   103,3   102,6   102,4   102,3   120,6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электронного
</w:t>
      </w:r>
    </w:p>
    <w:p>
      <w:pPr>
        <w:spacing w:after="0"/>
        <w:ind w:left="0"/>
        <w:jc w:val="both"/>
      </w:pPr>
      <w:r>
        <w:rPr>
          <w:rFonts w:ascii="Times New Roman"/>
          <w:b w:val="false"/>
          <w:i w:val="false"/>
          <w:color w:val="000000"/>
          <w:sz w:val="28"/>
        </w:rPr>
        <w:t>
оборудования               109     108,6   118,4   100,5   100,4   141,3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транспортного
</w:t>
      </w:r>
    </w:p>
    <w:p>
      <w:pPr>
        <w:spacing w:after="0"/>
        <w:ind w:left="0"/>
        <w:jc w:val="both"/>
      </w:pPr>
      <w:r>
        <w:rPr>
          <w:rFonts w:ascii="Times New Roman"/>
          <w:b w:val="false"/>
          <w:i w:val="false"/>
          <w:color w:val="000000"/>
          <w:sz w:val="28"/>
        </w:rPr>
        <w:t>
оборудования               169,1   115,5   126,8   110,7   116,2   в 3,1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распределение
</w:t>
      </w:r>
    </w:p>
    <w:p>
      <w:pPr>
        <w:spacing w:after="0"/>
        <w:ind w:left="0"/>
        <w:jc w:val="both"/>
      </w:pPr>
      <w:r>
        <w:rPr>
          <w:rFonts w:ascii="Times New Roman"/>
          <w:b w:val="false"/>
          <w:i w:val="false"/>
          <w:color w:val="000000"/>
          <w:sz w:val="28"/>
        </w:rPr>
        <w:t>
электроэнергии, газа и воды 102,6  102,2   101,8   101,0   100,7   108,5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Для достижения поставленной цели в 2001 -2005 годах продолжится реформирование промышленного сектора города с применением процедур санации малорентабельных предприятий, а также работа по привлечению инвестиций в те отрасли, где возможно наладить выпуск импортозамещающей и ориентированной на экспорт продукции. 
</w:t>
      </w:r>
      <w:r>
        <w:br/>
      </w:r>
      <w:r>
        <w:rPr>
          <w:rFonts w:ascii="Times New Roman"/>
          <w:b w:val="false"/>
          <w:i w:val="false"/>
          <w:color w:val="000000"/>
          <w:sz w:val="28"/>
        </w:rPr>
        <w:t>
      Росту объемов производства продукции будет способствовать развитие малого и среднего бизнеса через диверсификацию базовых отраслей с параллельным созданием связующих звеньев между крупными, средними и малыми предприятиями. Предусматривается постепенное вовлечение в развитие малых форм хозяйствования, всех имеющихся интеллектуальных, материальных и других ресурсов. 
</w:t>
      </w:r>
      <w:r>
        <w:br/>
      </w:r>
      <w:r>
        <w:rPr>
          <w:rFonts w:ascii="Times New Roman"/>
          <w:b w:val="false"/>
          <w:i w:val="false"/>
          <w:color w:val="000000"/>
          <w:sz w:val="28"/>
        </w:rPr>
        <w:t>
      Важнейшей формой поддержки малых производств в г.Алматы станет развитие промышленных зон. В течение ближайших 5 лет планируется создать бизнес-инкубаторы во всех районах города, с последующим акцентом в их деятельности на развитие инновационных услуг для промышленности. В качестве практического шага в этом направлении планируется создание Центра инновационных технологий. 
</w:t>
      </w:r>
      <w:r>
        <w:br/>
      </w:r>
      <w:r>
        <w:rPr>
          <w:rFonts w:ascii="Times New Roman"/>
          <w:b w:val="false"/>
          <w:i w:val="false"/>
          <w:color w:val="000000"/>
          <w:sz w:val="28"/>
        </w:rPr>
        <w:t>
      Реформы в обрабатывающей промышленности будут предусматривать создание компаний или торгово-промышленных объединений с развитием технологически связанных производств по принципу "сырье-готовый продукт-торговля". 
</w:t>
      </w:r>
      <w:r>
        <w:br/>
      </w:r>
      <w:r>
        <w:rPr>
          <w:rFonts w:ascii="Times New Roman"/>
          <w:b w:val="false"/>
          <w:i w:val="false"/>
          <w:color w:val="000000"/>
          <w:sz w:val="28"/>
        </w:rPr>
        <w:t>
      Сейчас завершается работа над проектом создания международного торгово-промышленного комплекса "Мир", в составе которого в течении 2-х лет будет построено около 100 мини-фабрик по пошиву трикотажных изделий, белья, верхней одежды, аксессуаров, обуви и других изделий. Новый центр предоставит около 20 тыс. рабочих мест. 
</w:t>
      </w:r>
      <w:r>
        <w:br/>
      </w:r>
      <w:r>
        <w:rPr>
          <w:rFonts w:ascii="Times New Roman"/>
          <w:b w:val="false"/>
          <w:i w:val="false"/>
          <w:color w:val="000000"/>
          <w:sz w:val="28"/>
        </w:rPr>
        <w:t>
      Планируется значительно расширить номенклатуру потребительских товаров за счет организации производства автомобильной, электронной, электротехнической, химической, пищевой и легкой промышленности. 
</w:t>
      </w:r>
      <w:r>
        <w:br/>
      </w:r>
      <w:r>
        <w:rPr>
          <w:rFonts w:ascii="Times New Roman"/>
          <w:b w:val="false"/>
          <w:i w:val="false"/>
          <w:color w:val="000000"/>
          <w:sz w:val="28"/>
        </w:rPr>
        <w:t>
      В результате объем промышленного производства достигнет в 2005 году 63,7 млрд.тенге с ростом к 2000 году на 28,8 %. 
</w:t>
      </w:r>
      <w:r>
        <w:br/>
      </w:r>
      <w:r>
        <w:rPr>
          <w:rFonts w:ascii="Times New Roman"/>
          <w:b w:val="false"/>
          <w:i w:val="false"/>
          <w:color w:val="000000"/>
          <w:sz w:val="28"/>
        </w:rPr>
        <w:t>
      Существенное внимание будет уделено технологическому переоборудованию предприятий, что является одной из предпосылок обеспечения роста производства. 
</w:t>
      </w:r>
      <w:r>
        <w:br/>
      </w:r>
      <w:r>
        <w:rPr>
          <w:rFonts w:ascii="Times New Roman"/>
          <w:b w:val="false"/>
          <w:i w:val="false"/>
          <w:color w:val="000000"/>
          <w:sz w:val="28"/>
        </w:rPr>
        <w:t>
      Так, в ОАО "Искер-ГАЗ" планируется освоить пять новых видов автомобилей для перевозки пассажиров и грузов. 
</w:t>
      </w:r>
      <w:r>
        <w:br/>
      </w:r>
      <w:r>
        <w:rPr>
          <w:rFonts w:ascii="Times New Roman"/>
          <w:b w:val="false"/>
          <w:i w:val="false"/>
          <w:color w:val="000000"/>
          <w:sz w:val="28"/>
        </w:rPr>
        <w:t>
      Созданное на базе АО "Найза" СП ТОО "Казахстан ФАВ ЛТД" по производству миниавтомобилей и СП "Шкода Казахстан" по производству троллейбусов позволит увеличить производство продукции в целом по транспортному оборудованию в три раза. 
</w:t>
      </w:r>
      <w:r>
        <w:br/>
      </w:r>
      <w:r>
        <w:rPr>
          <w:rFonts w:ascii="Times New Roman"/>
          <w:b w:val="false"/>
          <w:i w:val="false"/>
          <w:color w:val="000000"/>
          <w:sz w:val="28"/>
        </w:rPr>
        <w:t>
      Будут приняты меры по закреплению наметившихся положительных тенденций в развитии легкой и пищевой про-мышленности. 
</w:t>
      </w:r>
      <w:r>
        <w:br/>
      </w:r>
      <w:r>
        <w:rPr>
          <w:rFonts w:ascii="Times New Roman"/>
          <w:b w:val="false"/>
          <w:i w:val="false"/>
          <w:color w:val="000000"/>
          <w:sz w:val="28"/>
        </w:rPr>
        <w:t>
      К 2005 году значительно увеличатся объемы производства, расширится ассортимент выпускаемой продукции за счет обновления технологических линий на ОАО "Текстильная компания АХБК" и ОАО "Нар". В настоящее время АО "Ак жип" прорабатывает вопрос о поставке хлопчатобумажной пряжи корейским, российским и казахстанским партнерам для производства чулочно-носочных изделий, что позволит предприятию увеличить объем производства в 30 раз. 
</w:t>
      </w:r>
      <w:r>
        <w:br/>
      </w:r>
      <w:r>
        <w:rPr>
          <w:rFonts w:ascii="Times New Roman"/>
          <w:b w:val="false"/>
          <w:i w:val="false"/>
          <w:color w:val="000000"/>
          <w:sz w:val="28"/>
        </w:rPr>
        <w:t>
      Опережающими темпами будет развиваться пищевая промышленность. К 2005 году в этой отрасли будет полностью обеспечено замещение импорта. Производство продуктов питания крупными, средними и малыми предприятиями возрастет на 34,4 % за счет роста производства пива на 50%, кондитерских изделий на 42,2 %, масла растительного на 10 %, колбасной на 33,7% и других видов продукции. 
</w:t>
      </w:r>
      <w:r>
        <w:br/>
      </w:r>
      <w:r>
        <w:rPr>
          <w:rFonts w:ascii="Times New Roman"/>
          <w:b w:val="false"/>
          <w:i w:val="false"/>
          <w:color w:val="000000"/>
          <w:sz w:val="28"/>
        </w:rPr>
        <w:t>
      Предприятия химической промышленности увеличат объем производства на 81,2 %. В этой отрасли значительное развитие получат ПУФ " Уркер Косметик" (126,7%), ТОО "Казах Аджанта Фарма ЛТД", выпускающее медицинские препараты, увеличит объем производства медицинской продукции до 1,0 млрд.тенге. 
</w:t>
      </w:r>
      <w:r>
        <w:br/>
      </w:r>
      <w:r>
        <w:rPr>
          <w:rFonts w:ascii="Times New Roman"/>
          <w:b w:val="false"/>
          <w:i w:val="false"/>
          <w:color w:val="000000"/>
          <w:sz w:val="28"/>
        </w:rPr>
        <w:t>
      За счет освоения производства стиральных машин на LG "Электроникс Алматы Казахстан" и увеличения выпуска телевизоров, объем производства в целом по отрасли электротехнического и электронного оборудования увеличится к концу 2005 года на 38,4%. 
</w:t>
      </w:r>
      <w:r>
        <w:br/>
      </w:r>
      <w:r>
        <w:rPr>
          <w:rFonts w:ascii="Times New Roman"/>
          <w:b w:val="false"/>
          <w:i w:val="false"/>
          <w:color w:val="000000"/>
          <w:sz w:val="28"/>
        </w:rPr>
        <w:t>
      Кроме того, будут созданы такие предприятия как ТОО "Шугает" (производство памперсов и гигиенических изделий), ТОО "Аноль" (приборы 2-х тарифного учета электроэнергии), финансовая промышленная группа "Нида" (рыбная продукция). 
</w:t>
      </w:r>
      <w:r>
        <w:br/>
      </w:r>
      <w:r>
        <w:rPr>
          <w:rFonts w:ascii="Times New Roman"/>
          <w:b w:val="false"/>
          <w:i w:val="false"/>
          <w:color w:val="000000"/>
          <w:sz w:val="28"/>
        </w:rPr>
        <w:t>
      Будут приняты меры по финансово-экономическому оздоровлению предприятий, сокращению доли бартерных сделок во взаиморасчетах между ними. Планируется существенно снизить дав-ление проблемы неплатежей предприятий через развитие в городе вексельного рынка, создание клиринговой палаты. 
</w:t>
      </w:r>
      <w:r>
        <w:br/>
      </w:r>
      <w:r>
        <w:rPr>
          <w:rFonts w:ascii="Times New Roman"/>
          <w:b w:val="false"/>
          <w:i w:val="false"/>
          <w:color w:val="000000"/>
          <w:sz w:val="28"/>
        </w:rPr>
        <w:t>
      Намечается осуществить ряд мер по поддержке внешне-экономической деятельности местных товаропроизводителей, организации деловых контактов предпринимателей с иностранными партнерами, созданию равных возможностей субъектам внешнеэкономической деятельности. 
</w:t>
      </w:r>
      <w:r>
        <w:br/>
      </w:r>
      <w:r>
        <w:rPr>
          <w:rFonts w:ascii="Times New Roman"/>
          <w:b w:val="false"/>
          <w:i w:val="false"/>
          <w:color w:val="000000"/>
          <w:sz w:val="28"/>
        </w:rPr>
        <w:t>
      В 2005 году экспорт продукции увеличится по сравнению с ожидаемым выполнением 2000 года на 25,3% , импорт увеличится на 18,2 %.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Заключение. 
</w:t>
      </w:r>
      <w:r>
        <w:br/>
      </w:r>
      <w:r>
        <w:rPr>
          <w:rFonts w:ascii="Times New Roman"/>
          <w:b w:val="false"/>
          <w:i w:val="false"/>
          <w:color w:val="000000"/>
          <w:sz w:val="28"/>
        </w:rPr>
        <w:t>
      Достижение предусмотренных параметров развития отраслей промышленности города Алматы позволит обеспечить к концу 2005 года прирост объемов производства на 28,8%, будет выпущено промышленной продукции на 63,7 млрд. тенге. 
</w:t>
      </w:r>
      <w:r>
        <w:br/>
      </w:r>
      <w:r>
        <w:rPr>
          <w:rFonts w:ascii="Times New Roman"/>
          <w:b w:val="false"/>
          <w:i w:val="false"/>
          <w:color w:val="000000"/>
          <w:sz w:val="28"/>
        </w:rPr>
        <w:t>
      Основными источниками финансирования производственных программ, обеспечивающих основные параметры индикативного плана, будут собственные средства предприятий и кредитные ресурсы банков второго уровня.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Развитие инфраструктуры. 
</w:t>
      </w:r>
      <w:r>
        <w:br/>
      </w:r>
      <w:r>
        <w:rPr>
          <w:rFonts w:ascii="Times New Roman"/>
          <w:b w:val="false"/>
          <w:i w:val="false"/>
          <w:color w:val="000000"/>
          <w:sz w:val="28"/>
        </w:rPr>
        <w:t>
      Введение 
</w:t>
      </w:r>
      <w:r>
        <w:br/>
      </w:r>
      <w:r>
        <w:rPr>
          <w:rFonts w:ascii="Times New Roman"/>
          <w:b w:val="false"/>
          <w:i w:val="false"/>
          <w:color w:val="000000"/>
          <w:sz w:val="28"/>
        </w:rPr>
        <w:t>
      В городе Алматы достаточно развита инфраструктура транспорта и связи. Однако, за последние годы из-за дефицита финансовых ресурсов обновление подвижного состава осуществлялось в недостаточной мере. Большие нарекания со стороны пользователей вызывает техническое состояние дорог г.Алматы. В целях исправления ситуации разработаны городские программы по развитию транспорта и благоустройству.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Анализ развития инфраструктуры в 1995-1999 годы. 
</w:t>
      </w:r>
      <w:r>
        <w:br/>
      </w:r>
      <w:r>
        <w:rPr>
          <w:rFonts w:ascii="Times New Roman"/>
          <w:b w:val="false"/>
          <w:i w:val="false"/>
          <w:color w:val="000000"/>
          <w:sz w:val="28"/>
        </w:rPr>
        <w:t>
      Парк автобусов сократился на 14%, электротранспорта - на 26%, что привело к сокращению протяженности путей электротранспорта на 2%. 
</w:t>
      </w:r>
      <w:r>
        <w:br/>
      </w:r>
      <w:r>
        <w:rPr>
          <w:rFonts w:ascii="Times New Roman"/>
          <w:b w:val="false"/>
          <w:i w:val="false"/>
          <w:color w:val="000000"/>
          <w:sz w:val="28"/>
        </w:rPr>
        <w:t>
      Население города обслуживают около 70 транспортных предприятий. Действует более 205 маршрутов пассажирского транспорта, обслуживаемых 2500 автобусами, трамваями и троллейбусами, а также 800 таксомоторами. 
</w:t>
      </w:r>
      <w:r>
        <w:br/>
      </w:r>
      <w:r>
        <w:rPr>
          <w:rFonts w:ascii="Times New Roman"/>
          <w:b w:val="false"/>
          <w:i w:val="false"/>
          <w:color w:val="000000"/>
          <w:sz w:val="28"/>
        </w:rPr>
        <w:t>
      В соответствии с программами развития сферы транспорта за прошлый год транспортными предприятиями приобретено 40 автобусов, 39 трамваев, 5 троллейбусов. Отремонтировано около 40 троллейбусов. 
</w:t>
      </w:r>
      <w:r>
        <w:br/>
      </w:r>
      <w:r>
        <w:rPr>
          <w:rFonts w:ascii="Times New Roman"/>
          <w:b w:val="false"/>
          <w:i w:val="false"/>
          <w:color w:val="000000"/>
          <w:sz w:val="28"/>
        </w:rPr>
        <w:t>
      Значительно активизирована работа по улучшению технического состояния дорог. Только в текущем году с помощью приобретенной современной техники фирмы "Виртген" осуществлен капитальный ремонт ряда магистральных улиц. В настоящее время ведется работа по приобретению уборочной техники фирмы "Бошунг", что в комплексе поможет существенно улучшить состояние дорог города. 
</w:t>
      </w:r>
      <w:r>
        <w:br/>
      </w:r>
      <w:r>
        <w:rPr>
          <w:rFonts w:ascii="Times New Roman"/>
          <w:b w:val="false"/>
          <w:i w:val="false"/>
          <w:color w:val="000000"/>
          <w:sz w:val="28"/>
        </w:rPr>
        <w:t>
      Осуществляется модернизация телекоммуникаций. В целом на сегодня 84% населения охвачено телефонной связью. Расширяется сеть картофонных таксофонов. 
</w:t>
      </w:r>
      <w:r>
        <w:br/>
      </w:r>
      <w:r>
        <w:rPr>
          <w:rFonts w:ascii="Times New Roman"/>
          <w:b w:val="false"/>
          <w:i w:val="false"/>
          <w:color w:val="000000"/>
          <w:sz w:val="28"/>
        </w:rPr>
        <w:t>
      В сфере коммунального хозяйства закончено строительство второй нитки газопровода Газли-Шымкент-Алматы. 
</w:t>
      </w:r>
      <w:r>
        <w:br/>
      </w:r>
      <w:r>
        <w:rPr>
          <w:rFonts w:ascii="Times New Roman"/>
          <w:b w:val="false"/>
          <w:i w:val="false"/>
          <w:color w:val="000000"/>
          <w:sz w:val="28"/>
        </w:rPr>
        <w:t>
      Перспективы развития инфраструктуры. 
</w:t>
      </w:r>
      <w:r>
        <w:br/>
      </w:r>
      <w:r>
        <w:rPr>
          <w:rFonts w:ascii="Times New Roman"/>
          <w:b w:val="false"/>
          <w:i w:val="false"/>
          <w:color w:val="000000"/>
          <w:sz w:val="28"/>
        </w:rPr>
        <w:t>
      Для улучшения транспортного обслуживания населения будет продолжено обновление парка транспортных средств путем развития лизинга, привлечения кредитных ресурсов и других внебюджетных источников. Предпочтение при этом будет отдано большим комфортабельным автобусам. 
</w:t>
      </w:r>
      <w:r>
        <w:br/>
      </w:r>
      <w:r>
        <w:rPr>
          <w:rFonts w:ascii="Times New Roman"/>
          <w:b w:val="false"/>
          <w:i w:val="false"/>
          <w:color w:val="000000"/>
          <w:sz w:val="28"/>
        </w:rPr>
        <w:t>
      Приоритетное развитие получит электротранспорт. За счет собственных средств предприятий будет осуществлено строительство новых троллейбусных линий. 
</w:t>
      </w:r>
      <w:r>
        <w:br/>
      </w:r>
      <w:r>
        <w:rPr>
          <w:rFonts w:ascii="Times New Roman"/>
          <w:b w:val="false"/>
          <w:i w:val="false"/>
          <w:color w:val="000000"/>
          <w:sz w:val="28"/>
        </w:rPr>
        <w:t>
      Продолжится дальнейшее реформирование транспортных организаций через передачу их во внешнее управление. В соответствии с городскими программами развития транспорта и благоустройства города планируется ежегодно ремонтировать не менее 120 км. дорог. 
</w:t>
      </w:r>
      <w:r>
        <w:br/>
      </w:r>
      <w:r>
        <w:rPr>
          <w:rFonts w:ascii="Times New Roman"/>
          <w:b w:val="false"/>
          <w:i w:val="false"/>
          <w:color w:val="000000"/>
          <w:sz w:val="28"/>
        </w:rPr>
        <w:t>
      В целях решения экологической проблемы и разгрузки центральной части города планируется построить транспортные развязки на пр.Райымбека и Саина, автодороги Северное кольцо и др. 
</w:t>
      </w:r>
      <w:r>
        <w:br/>
      </w:r>
      <w:r>
        <w:rPr>
          <w:rFonts w:ascii="Times New Roman"/>
          <w:b w:val="false"/>
          <w:i w:val="false"/>
          <w:color w:val="000000"/>
          <w:sz w:val="28"/>
        </w:rPr>
        <w:t>
      Планируется завершить строительство первой очереди метро, для чего необходимо ежегодно предусматривать не менее 4 млрд.тенге средств республиканского бюджета. 
</w:t>
      </w:r>
      <w:r>
        <w:br/>
      </w:r>
      <w:r>
        <w:rPr>
          <w:rFonts w:ascii="Times New Roman"/>
          <w:b w:val="false"/>
          <w:i w:val="false"/>
          <w:color w:val="000000"/>
          <w:sz w:val="28"/>
        </w:rPr>
        <w:t>
      За счет привлечения средств иностранных инвесторов планируется осуществить строительство здания Аэровокзала Аэропорта. За счет собственных средств транспортных предприятий продолжится работа по реконструкции пассажирского депо станции Алматы-1, строительство объектов связи, планируется реконструкция посадочных площадок и проведение капитального ремонта Автовокзала "Сайран". 
</w:t>
      </w:r>
      <w:r>
        <w:br/>
      </w:r>
      <w:r>
        <w:rPr>
          <w:rFonts w:ascii="Times New Roman"/>
          <w:b w:val="false"/>
          <w:i w:val="false"/>
          <w:color w:val="000000"/>
          <w:sz w:val="28"/>
        </w:rPr>
        <w:t>
      В 2005 году объем перевозки грузов транспортными пред-приятиями увеличится по сравнению с текущим годом на 13,2% и составит 5,85 млн. тонн. Пассажирооборот за этот период вырастет на 13% и составит более 3,0 млрд. пасс. км. При этом планируется получить доход от перевозок в объеме 18,5 млрд.тенге с ростом к 2000 году на 16,2%. 
</w:t>
      </w:r>
      <w:r>
        <w:br/>
      </w:r>
      <w:r>
        <w:rPr>
          <w:rFonts w:ascii="Times New Roman"/>
          <w:b w:val="false"/>
          <w:i w:val="false"/>
          <w:color w:val="000000"/>
          <w:sz w:val="28"/>
        </w:rPr>
        <w:t>
      В результате ежегодной модернизации системы телекоммуникаций число телефонных аппаратов, установленных у населения, вырастет на 15%, а объем услуг связи - на 56%. 
</w:t>
      </w:r>
    </w:p>
    <w:p>
      <w:pPr>
        <w:spacing w:after="0"/>
        <w:ind w:left="0"/>
        <w:jc w:val="both"/>
      </w:pPr>
      <w:r>
        <w:rPr>
          <w:rFonts w:ascii="Times New Roman"/>
          <w:b w:val="false"/>
          <w:i w:val="false"/>
          <w:color w:val="000000"/>
          <w:sz w:val="28"/>
        </w:rPr>
        <w:t>
</w:t>
      </w:r>
      <w:r>
        <w:rPr>
          <w:rFonts w:ascii="Times New Roman"/>
          <w:b w:val="false"/>
          <w:i w:val="false"/>
          <w:color w:val="000000"/>
          <w:sz w:val="28"/>
        </w:rPr>
        <w:t>
    Внешнеэкономическая деятельность.
</w:t>
      </w:r>
    </w:p>
    <w:p>
      <w:pPr>
        <w:spacing w:after="0"/>
        <w:ind w:left="0"/>
        <w:jc w:val="both"/>
      </w:pPr>
      <w:r>
        <w:rPr>
          <w:rFonts w:ascii="Times New Roman"/>
          <w:b w:val="false"/>
          <w:i w:val="false"/>
          <w:color w:val="000000"/>
          <w:sz w:val="28"/>
        </w:rPr>
        <w:t>
     Анализ внешнеэкономической деятельности за 1995-1999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Объем внешнеторгового оборота по г.Алматы с 1995 года увеличился на 45,3% и составил на конец 1999 года 1864,6 млн.долл.США. При этом доля экспорта выросла с 33 до 41%. 
</w:t>
      </w:r>
      <w:r>
        <w:br/>
      </w:r>
      <w:r>
        <w:rPr>
          <w:rFonts w:ascii="Times New Roman"/>
          <w:b w:val="false"/>
          <w:i w:val="false"/>
          <w:color w:val="000000"/>
          <w:sz w:val="28"/>
        </w:rPr>
        <w:t>
      В структуре экспортируемой продукции 31,7% приходится на минеральные продукты, 19,4% - продовольственные товары и сырье, 16,7% - драгоценные металлы, 8,4% - машины, оборудование, транспорт и приборы, 4,7% - химические приборы, пластмассу и каучук. 
</w:t>
      </w:r>
      <w:r>
        <w:br/>
      </w:r>
      <w:r>
        <w:rPr>
          <w:rFonts w:ascii="Times New Roman"/>
          <w:b w:val="false"/>
          <w:i w:val="false"/>
          <w:color w:val="000000"/>
          <w:sz w:val="28"/>
        </w:rPr>
        <w:t>
      В текущем году г.Алматы поддерживает внешнеторговые связи со 122 странами мира. В январе-июле текущего года объем внешнеторгового оборота составил 1049,6 млн.долл.США с ростом к аналогичному периоду прошлого года на 6,6%, в том числе 37% приходится на экспортные поставки. 
</w:t>
      </w:r>
      <w:r>
        <w:br/>
      </w:r>
      <w:r>
        <w:rPr>
          <w:rFonts w:ascii="Times New Roman"/>
          <w:b w:val="false"/>
          <w:i w:val="false"/>
          <w:color w:val="000000"/>
          <w:sz w:val="28"/>
        </w:rPr>
        <w:t>
      Около 40% внешнеторгового оборота приходится на страны СНГ, 31,6% - на европейские, 19,4% - на азиатские страны и 9,3% - на страны американского, африканского континентов и Австралии. 
</w:t>
      </w:r>
      <w:r>
        <w:br/>
      </w:r>
      <w:r>
        <w:rPr>
          <w:rFonts w:ascii="Times New Roman"/>
          <w:b w:val="false"/>
          <w:i w:val="false"/>
          <w:color w:val="000000"/>
          <w:sz w:val="28"/>
        </w:rPr>
        <w:t>
      Основными потребителями продукции являются Швейцария (драгоценные и полудрагоценные камни и металлы), Китай (неблагородные металлы, кожевенное и меховое сырье, кожа и изделия из нее), Россия (минеральные продукты, продукты растительного происхождения, машины и механизмы, текстильные изделия), Узбекистан (пшеница, рожь). 
</w:t>
      </w:r>
      <w:r>
        <w:br/>
      </w:r>
      <w:r>
        <w:rPr>
          <w:rFonts w:ascii="Times New Roman"/>
          <w:b w:val="false"/>
          <w:i w:val="false"/>
          <w:color w:val="000000"/>
          <w:sz w:val="28"/>
        </w:rPr>
        <w:t>
      Основная доля экспортных поставок приходится на транзитную продукцию. 
</w:t>
      </w:r>
      <w:r>
        <w:br/>
      </w:r>
      <w:r>
        <w:rPr>
          <w:rFonts w:ascii="Times New Roman"/>
          <w:b w:val="false"/>
          <w:i w:val="false"/>
          <w:color w:val="000000"/>
          <w:sz w:val="28"/>
        </w:rPr>
        <w:t>
      В настоящее время в г.Алматы осуществляет хозяйственную деятельность 1320 совместных и иностранных предприятий, хозяйственная деятельность которых ориентирована, в основном, на внутренний рынок.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Перспективы развития внешнеэкономической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прогнозируемом периоде намечается осуществить ряд мер по поддержке внешнеэкономической деятельности местных товаропроизводителей, организации деловых контактов предпринимателей с иностранными партнерами, созданию равных возможностей субъектам внешнеэкономической деятельности. 
</w:t>
      </w:r>
      <w:r>
        <w:br/>
      </w:r>
      <w:r>
        <w:rPr>
          <w:rFonts w:ascii="Times New Roman"/>
          <w:b w:val="false"/>
          <w:i w:val="false"/>
          <w:color w:val="000000"/>
          <w:sz w:val="28"/>
        </w:rPr>
        <w:t>
      К 2005 году планируется увеличить экспорт продукции, производимой городскими предприятиями (кондитерских, вино-водочных изделий, хлопчатобумажных тканей, автомобилей для перевозки пассажиров и грузов, ковров и ковровых изделий и других). 
</w:t>
      </w:r>
      <w:r>
        <w:br/>
      </w:r>
      <w:r>
        <w:rPr>
          <w:rFonts w:ascii="Times New Roman"/>
          <w:b w:val="false"/>
          <w:i w:val="false"/>
          <w:color w:val="000000"/>
          <w:sz w:val="28"/>
        </w:rPr>
        <w:t>
      В 2005 году объем экспорта продукции увеличится по сравнению с 2000 годом на 25,3%, импорта - на 18,2%. 
</w:t>
      </w:r>
    </w:p>
    <w:p>
      <w:pPr>
        <w:spacing w:after="0"/>
        <w:ind w:left="0"/>
        <w:jc w:val="both"/>
      </w:pPr>
      <w:r>
        <w:rPr>
          <w:rFonts w:ascii="Times New Roman"/>
          <w:b w:val="false"/>
          <w:i w:val="false"/>
          <w:color w:val="000000"/>
          <w:sz w:val="28"/>
        </w:rPr>
        <w:t>
</w:t>
      </w:r>
      <w:r>
        <w:rPr>
          <w:rFonts w:ascii="Times New Roman"/>
          <w:b w:val="false"/>
          <w:i w:val="false"/>
          <w:color w:val="000000"/>
          <w:sz w:val="28"/>
        </w:rPr>
        <w:t>
    Инвестиции.
</w:t>
      </w:r>
    </w:p>
    <w:p>
      <w:pPr>
        <w:spacing w:after="0"/>
        <w:ind w:left="0"/>
        <w:jc w:val="both"/>
      </w:pPr>
      <w:r>
        <w:rPr>
          <w:rFonts w:ascii="Times New Roman"/>
          <w:b w:val="false"/>
          <w:i w:val="false"/>
          <w:color w:val="000000"/>
          <w:sz w:val="28"/>
        </w:rPr>
        <w:t>
     Введение.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последние годы наблюдается некоторый спад инвестиционной деятельности, что связано с переориентацией интересов крупных инвесторов в пользу новой столицы и прекращением инвестирования со стороны государства (кроме метро). В связи с этим, появилась необходимость в выработке городской инвестиционной стратегии, способствующей развитию благоприятного инвестиционного климата в городе.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Анализ инвестиционной деятельности за 1995-1999 годы. 
</w:t>
      </w:r>
      <w:r>
        <w:br/>
      </w:r>
      <w:r>
        <w:rPr>
          <w:rFonts w:ascii="Times New Roman"/>
          <w:b w:val="false"/>
          <w:i w:val="false"/>
          <w:color w:val="000000"/>
          <w:sz w:val="28"/>
        </w:rPr>
        <w:t>
      Инвестиции в капитальное строительство в 1999 году сократились по сравнению с 1995 годом в 2 раза. 
</w:t>
      </w:r>
      <w:r>
        <w:br/>
      </w:r>
      <w:r>
        <w:rPr>
          <w:rFonts w:ascii="Times New Roman"/>
          <w:b w:val="false"/>
          <w:i w:val="false"/>
          <w:color w:val="000000"/>
          <w:sz w:val="28"/>
        </w:rPr>
        <w:t>
      В отраслевой структуре капитального строительства на протяжении ряда лет наблюдается перераспределение приоритетов в пользу обрабатывающей промышленности, торговли, транспорта и связи. Так, доля инвестиций, направленных в пищевую промышленность, за последние три года увеличилась в 3 раза, в торговлю, ремонт автомобилей и домашних изделий - в 28 раз, в сферу транспорта и связи - на 22%. 
</w:t>
      </w:r>
      <w:r>
        <w:br/>
      </w:r>
      <w:r>
        <w:rPr>
          <w:rFonts w:ascii="Times New Roman"/>
          <w:b w:val="false"/>
          <w:i w:val="false"/>
          <w:color w:val="000000"/>
          <w:sz w:val="28"/>
        </w:rPr>
        <w:t>
      В прошлом году за счет собственных средств и зарубежных инвестиций сданы в эксплуатацию крупный культурно-торговый центр "Рамстор", торговый центр "Астана", построен пивоваренный завод, станция технического обслуживания, офисное здание "Демир банка" и другие. 
</w:t>
      </w:r>
      <w:r>
        <w:br/>
      </w:r>
      <w:r>
        <w:rPr>
          <w:rFonts w:ascii="Times New Roman"/>
          <w:b w:val="false"/>
          <w:i w:val="false"/>
          <w:color w:val="000000"/>
          <w:sz w:val="28"/>
        </w:rPr>
        <w:t>
      В то же время из-за дефицита финансовых ресурсов с 1994 года в городе не было построено ни одного объекта социальной сферы. 
</w:t>
      </w:r>
      <w:r>
        <w:br/>
      </w:r>
      <w:r>
        <w:rPr>
          <w:rFonts w:ascii="Times New Roman"/>
          <w:b w:val="false"/>
          <w:i w:val="false"/>
          <w:color w:val="000000"/>
          <w:sz w:val="28"/>
        </w:rPr>
        <w:t>
      В текущем году объем инвестиций сократился на 36,4%, что объясняется отсутствием крупных объектов инвестирования. Основными источниками финансирования капитальных вложений остаются собственные средства юридических и физических лиц (92,8%). 
</w:t>
      </w:r>
      <w:r>
        <w:br/>
      </w:r>
      <w:r>
        <w:rPr>
          <w:rFonts w:ascii="Times New Roman"/>
          <w:b w:val="false"/>
          <w:i w:val="false"/>
          <w:color w:val="000000"/>
          <w:sz w:val="28"/>
        </w:rPr>
        <w:t>
      Доля города в общереспубликанском объеме инвестиций в основной капитал составляла 5,6%. За 8 месяцев текущего года доля бюджетных средств выросла в 12,1 раза за счет роста объемов инвестиций из местного бюджета в 21 раз по сравнению с аналогичным периодом прошлого года. За счет средств местного заимствования в объеме 700,0 млн.тенге профинансировано проекты развития городского транспорта, производство газированных напитков и натуральных соков, обеспечение потребителей сжиженным газом. Приобретена дорожная техника и осуществлена реконструкция здания кинотеатра "Искра". 
</w:t>
      </w:r>
      <w:r>
        <w:br/>
      </w:r>
      <w:r>
        <w:rPr>
          <w:rFonts w:ascii="Times New Roman"/>
          <w:b w:val="false"/>
          <w:i w:val="false"/>
          <w:color w:val="000000"/>
          <w:sz w:val="28"/>
        </w:rPr>
        <w:t>
      В то же время удельный вес иностранных инвестиций сократился за этот период в 10,4 раза. Как показывает анализ, более 90% иностранных инвестиций вложено в развитие железнодорожного хозяйства, торгового сервиса и строительство автодороги Алматы - Караганда. Практически вне интересов инвесторов остаются пока такие приоритетные для города отрасли, как машиностроение, металлообработка, текстильная, швейная и медицинская промышленность и ряд других. 
</w:t>
      </w:r>
      <w:r>
        <w:br/>
      </w:r>
      <w:r>
        <w:rPr>
          <w:rFonts w:ascii="Times New Roman"/>
          <w:b w:val="false"/>
          <w:i w:val="false"/>
          <w:color w:val="000000"/>
          <w:sz w:val="28"/>
        </w:rPr>
        <w:t>
      Одной из наболевших проблем города остается строительство метрополитена, начатого в 1998 году за счет средств республиканского бюджета. Выделяемые ежегодно финансовые средства в пределах 100,0 млн.тенге направляются на поддержание технического состояния туннельных сооружений и крепежных элементов конструкций и систем. Для обеспечения бесперебойной работы на строительстве объекта необходимо ежегодно предусматривать не менее 4,0 млрд.тенге. 
</w:t>
      </w:r>
      <w:r>
        <w:br/>
      </w:r>
      <w:r>
        <w:rPr>
          <w:rFonts w:ascii="Times New Roman"/>
          <w:b w:val="false"/>
          <w:i w:val="false"/>
          <w:color w:val="000000"/>
          <w:sz w:val="28"/>
        </w:rPr>
        <w:t>
      В городе Алматы расположено более 200 общеобразовательных школ и дошкольных учреждений, построенных 25-30 лет назад, и значительная часть лечебных учреждений, возведенных в 50-ые годы. Однако, работы по сейсмоусилению из-за дефицита бюджетных средств не велись с 1998 года. Учитывая, что город находится в зоне повышенной сейсмоактивности, необходимо ежегодно предусматривать в республиканском бюджете на эти цели не менее 450 млн.тенге. 
</w:t>
      </w:r>
      <w:r>
        <w:br/>
      </w:r>
      <w:r>
        <w:rPr>
          <w:rFonts w:ascii="Times New Roman"/>
          <w:b w:val="false"/>
          <w:i w:val="false"/>
          <w:color w:val="000000"/>
          <w:sz w:val="28"/>
        </w:rPr>
        <w:t>
      С учетом проблем развития города, а также в связи с острым дефицитом инвестиционных ресурсов на их решение в акимате города разработан проект региональной инвестиционной программы. 
</w:t>
      </w:r>
      <w:r>
        <w:br/>
      </w:r>
      <w:r>
        <w:rPr>
          <w:rFonts w:ascii="Times New Roman"/>
          <w:b w:val="false"/>
          <w:i w:val="false"/>
          <w:color w:val="000000"/>
          <w:sz w:val="28"/>
        </w:rPr>
        <w:t>
      С 1999 года преодолен спад в строительстве жилья. В текущем году на жилищное строительство направлено 34% объема инвестиций в капитальное строительство, что в 1,7 раза больше уровня соответствующего периода прошлого года. Это позволило увеличить объемы строительства жилья на 36% и ввести в эксплуатацию 168,8 тыс.кв.м. жилья или почти 21% общереспубликанского объема. 
</w:t>
      </w:r>
      <w:r>
        <w:br/>
      </w:r>
      <w:r>
        <w:rPr>
          <w:rFonts w:ascii="Times New Roman"/>
          <w:b w:val="false"/>
          <w:i w:val="false"/>
          <w:color w:val="000000"/>
          <w:sz w:val="28"/>
        </w:rPr>
        <w:t>
      В этом году активно практикуется передача незавершенных объектов от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застройщиков в коммунальную собственность с последующей передачей их 
</w:t>
      </w:r>
    </w:p>
    <w:p>
      <w:pPr>
        <w:spacing w:after="0"/>
        <w:ind w:left="0"/>
        <w:jc w:val="both"/>
      </w:pPr>
      <w:r>
        <w:rPr>
          <w:rFonts w:ascii="Times New Roman"/>
          <w:b w:val="false"/>
          <w:i w:val="false"/>
          <w:color w:val="000000"/>
          <w:sz w:val="28"/>
        </w:rPr>
        <w:t>
другим застройщикам на конкурсной основе. Принимаются меры по внедрению 
</w:t>
      </w:r>
    </w:p>
    <w:p>
      <w:pPr>
        <w:spacing w:after="0"/>
        <w:ind w:left="0"/>
        <w:jc w:val="both"/>
      </w:pPr>
      <w:r>
        <w:rPr>
          <w:rFonts w:ascii="Times New Roman"/>
          <w:b w:val="false"/>
          <w:i w:val="false"/>
          <w:color w:val="000000"/>
          <w:sz w:val="28"/>
        </w:rPr>
        <w:t>
механизма ипотечного кредитования жилья. 
</w:t>
      </w:r>
    </w:p>
    <w:p>
      <w:pPr>
        <w:spacing w:after="0"/>
        <w:ind w:left="0"/>
        <w:jc w:val="both"/>
      </w:pPr>
      <w:r>
        <w:rPr>
          <w:rFonts w:ascii="Times New Roman"/>
          <w:b w:val="false"/>
          <w:i w:val="false"/>
          <w:color w:val="000000"/>
          <w:sz w:val="28"/>
        </w:rPr>
        <w:t>
     Общий объем объектов, незавершенных строительством, с 1995 года 
</w:t>
      </w:r>
    </w:p>
    <w:p>
      <w:pPr>
        <w:spacing w:after="0"/>
        <w:ind w:left="0"/>
        <w:jc w:val="both"/>
      </w:pPr>
      <w:r>
        <w:rPr>
          <w:rFonts w:ascii="Times New Roman"/>
          <w:b w:val="false"/>
          <w:i w:val="false"/>
          <w:color w:val="000000"/>
          <w:sz w:val="28"/>
        </w:rPr>
        <w:t>
сократился на 41,6%. 
</w:t>
      </w:r>
    </w:p>
    <w:p>
      <w:pPr>
        <w:spacing w:after="0"/>
        <w:ind w:left="0"/>
        <w:jc w:val="both"/>
      </w:pPr>
      <w:r>
        <w:rPr>
          <w:rFonts w:ascii="Times New Roman"/>
          <w:b w:val="false"/>
          <w:i w:val="false"/>
          <w:color w:val="000000"/>
          <w:sz w:val="28"/>
        </w:rPr>
        <w:t>
     В целом обеспеченность населения города жильем с 1995 года выросла с 
</w:t>
      </w:r>
    </w:p>
    <w:p>
      <w:pPr>
        <w:spacing w:after="0"/>
        <w:ind w:left="0"/>
        <w:jc w:val="both"/>
      </w:pPr>
      <w:r>
        <w:rPr>
          <w:rFonts w:ascii="Times New Roman"/>
          <w:b w:val="false"/>
          <w:i w:val="false"/>
          <w:color w:val="000000"/>
          <w:sz w:val="28"/>
        </w:rPr>
        <w:t>
17,6 кв.м. до 20 кв.м. на одного человека.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Перспективы инвестиционной деятельности 
</w:t>
      </w:r>
    </w:p>
    <w:p>
      <w:pPr>
        <w:spacing w:after="0"/>
        <w:ind w:left="0"/>
        <w:jc w:val="both"/>
      </w:pPr>
      <w:r>
        <w:rPr>
          <w:rFonts w:ascii="Times New Roman"/>
          <w:b w:val="false"/>
          <w:i w:val="false"/>
          <w:color w:val="000000"/>
          <w:sz w:val="28"/>
        </w:rPr>
        <w:t>
                            на 2001-2005 годы.
</w:t>
      </w:r>
    </w:p>
    <w:p>
      <w:pPr>
        <w:spacing w:after="0"/>
        <w:ind w:left="0"/>
        <w:jc w:val="both"/>
      </w:pPr>
      <w:r>
        <w:rPr>
          <w:rFonts w:ascii="Times New Roman"/>
          <w:b w:val="false"/>
          <w:i w:val="false"/>
          <w:color w:val="000000"/>
          <w:sz w:val="28"/>
        </w:rPr>
        <w:t>
     Инвестиции в экономику города в разрезе источников финансирования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!2001г.!2002г.!2003г.!2004г.!2005г.!2005г.в %
</w:t>
      </w:r>
    </w:p>
    <w:p>
      <w:pPr>
        <w:spacing w:after="0"/>
        <w:ind w:left="0"/>
        <w:jc w:val="both"/>
      </w:pPr>
      <w:r>
        <w:rPr>
          <w:rFonts w:ascii="Times New Roman"/>
          <w:b w:val="false"/>
          <w:i w:val="false"/>
          <w:color w:val="000000"/>
          <w:sz w:val="28"/>
        </w:rPr>
        <w:t>
    показатель                !      !      !      !      !      !к 2000г.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Инвестиций в основной
</w:t>
      </w:r>
    </w:p>
    <w:p>
      <w:pPr>
        <w:spacing w:after="0"/>
        <w:ind w:left="0"/>
        <w:jc w:val="both"/>
      </w:pPr>
      <w:r>
        <w:rPr>
          <w:rFonts w:ascii="Times New Roman"/>
          <w:b w:val="false"/>
          <w:i w:val="false"/>
          <w:color w:val="000000"/>
          <w:sz w:val="28"/>
        </w:rPr>
        <w:t>
капитал - всего, млрд.тенге     28,9   32,8   34,5   36,4   38,2   134,7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т.ч. в капитальное
</w:t>
      </w:r>
    </w:p>
    <w:p>
      <w:pPr>
        <w:spacing w:after="0"/>
        <w:ind w:left="0"/>
        <w:jc w:val="both"/>
      </w:pPr>
      <w:r>
        <w:rPr>
          <w:rFonts w:ascii="Times New Roman"/>
          <w:b w:val="false"/>
          <w:i w:val="false"/>
          <w:color w:val="000000"/>
          <w:sz w:val="28"/>
        </w:rPr>
        <w:t>
строительство                   13,8   17,1   18,2   18,5   19,1   163,2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за счет средств:      
</w:t>
      </w:r>
    </w:p>
    <w:p>
      <w:pPr>
        <w:spacing w:after="0"/>
        <w:ind w:left="0"/>
        <w:jc w:val="both"/>
      </w:pPr>
      <w:r>
        <w:rPr>
          <w:rFonts w:ascii="Times New Roman"/>
          <w:b w:val="false"/>
          <w:i w:val="false"/>
          <w:color w:val="000000"/>
          <w:sz w:val="28"/>
        </w:rPr>
        <w:t>
республиканского бюджета        1,56   5,0    6,3    8,4    8,7    43,4р.
</w:t>
      </w:r>
    </w:p>
    <w:p>
      <w:pPr>
        <w:spacing w:after="0"/>
        <w:ind w:left="0"/>
        <w:jc w:val="both"/>
      </w:pPr>
      <w:r>
        <w:rPr>
          <w:rFonts w:ascii="Times New Roman"/>
          <w:b w:val="false"/>
          <w:i w:val="false"/>
          <w:color w:val="000000"/>
          <w:sz w:val="28"/>
        </w:rPr>
        <w:t>
местного бюджета                0,5    0,5    0,5    0,5    0,5    103,7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государственных предприятий
</w:t>
      </w:r>
    </w:p>
    <w:p>
      <w:pPr>
        <w:spacing w:after="0"/>
        <w:ind w:left="0"/>
        <w:jc w:val="both"/>
      </w:pPr>
      <w:r>
        <w:rPr>
          <w:rFonts w:ascii="Times New Roman"/>
          <w:b w:val="false"/>
          <w:i w:val="false"/>
          <w:color w:val="000000"/>
          <w:sz w:val="28"/>
        </w:rPr>
        <w:t>
и организаций                   0,7    0,4    0,4    0,4    0,5    66,2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негосударственных предприятий   6,1    6,3    6,4    6,5    6,7    125,3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иностранных инвесторов          4,3    4,3    4,0    1,9    2,0    57,8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населения                       0,7    0,7    0,7    0,7    0,7    105,0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кроме того, средства 
</w:t>
      </w:r>
    </w:p>
    <w:p>
      <w:pPr>
        <w:spacing w:after="0"/>
        <w:ind w:left="0"/>
        <w:jc w:val="both"/>
      </w:pPr>
      <w:r>
        <w:rPr>
          <w:rFonts w:ascii="Times New Roman"/>
          <w:b w:val="false"/>
          <w:i w:val="false"/>
          <w:color w:val="000000"/>
          <w:sz w:val="28"/>
        </w:rPr>
        <w:t>
республиканского бюджета
</w:t>
      </w:r>
    </w:p>
    <w:p>
      <w:pPr>
        <w:spacing w:after="0"/>
        <w:ind w:left="0"/>
        <w:jc w:val="both"/>
      </w:pPr>
      <w:r>
        <w:rPr>
          <w:rFonts w:ascii="Times New Roman"/>
          <w:b w:val="false"/>
          <w:i w:val="false"/>
          <w:color w:val="000000"/>
          <w:sz w:val="28"/>
        </w:rPr>
        <w:t>
(Сорбулак и др.)                1,36   1,36   1,36   1,5    1,2    86,6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Объем инвестиций, направляемый в новое строительство, расширение и реконструкцию действующих предприятий составит в 2000 году 11,7 млрд.тенге (115,7% к 1999 году) и достигнет 12,2 млрд.тенге к 2005 году. 
</w:t>
      </w:r>
      <w:r>
        <w:br/>
      </w:r>
      <w:r>
        <w:rPr>
          <w:rFonts w:ascii="Times New Roman"/>
          <w:b w:val="false"/>
          <w:i w:val="false"/>
          <w:color w:val="000000"/>
          <w:sz w:val="28"/>
        </w:rPr>
        <w:t>
      По-прежнему большая часть инвестиций будет направлена в такие отрасли, как: транспорт и связь, переработка сельскохозяйственной продукции, операции с недвижимым имуществом. 
</w:t>
      </w:r>
      <w:r>
        <w:br/>
      </w:r>
      <w:r>
        <w:rPr>
          <w:rFonts w:ascii="Times New Roman"/>
          <w:b w:val="false"/>
          <w:i w:val="false"/>
          <w:color w:val="000000"/>
          <w:sz w:val="28"/>
        </w:rPr>
        <w:t>
      Будут продолжены работы по реконструкции пассажирского депо станции Алматы-1 (РГП "Казахстан темир жолы"), строительству объектов связи (ДСТИ ОАО "Казахтелеком"), модернизации и реконструкции предприятий обрабатывающих отраслей. 
</w:t>
      </w:r>
      <w:r>
        <w:br/>
      </w:r>
      <w:r>
        <w:rPr>
          <w:rFonts w:ascii="Times New Roman"/>
          <w:b w:val="false"/>
          <w:i w:val="false"/>
          <w:color w:val="000000"/>
          <w:sz w:val="28"/>
        </w:rPr>
        <w:t>
      За счет привлечения иностранных инвестиций и собственных средств предприятий будет осуществлено строительство торгового центра "Коктем Плаза" по ул. Толе би, Наурызбай батыра, торгового центра "Отау Плаза" по пр. Абылай хана, угол ул. Кабанбай батыра. 
</w:t>
      </w:r>
      <w:r>
        <w:br/>
      </w:r>
      <w:r>
        <w:rPr>
          <w:rFonts w:ascii="Times New Roman"/>
          <w:b w:val="false"/>
          <w:i w:val="false"/>
          <w:color w:val="000000"/>
          <w:sz w:val="28"/>
        </w:rPr>
        <w:t>
      За счет привлечения средств иностранных инвесторов будет осуществлено строительство здания аэровокзала аэропорта, второй очереди фармацевтической фабрики (ТОО СП "Казах Аджанта Фарма ЛТД"). 
</w:t>
      </w:r>
      <w:r>
        <w:br/>
      </w:r>
      <w:r>
        <w:rPr>
          <w:rFonts w:ascii="Times New Roman"/>
          <w:b w:val="false"/>
          <w:i w:val="false"/>
          <w:color w:val="000000"/>
          <w:sz w:val="28"/>
        </w:rPr>
        <w:t>
      В соответствии с постановлением Правительства Республики Казахстан от 27.06.2000 г. № 960 за счет средств Правительственного внешнего займа предоставленного акиму г.Алматы предусматривается выделение 30,0 млн. долларов США для реализации проекта реконструкции и модернизации системы водоснабжения и водоотведения г.Алматы. 
</w:t>
      </w:r>
      <w:r>
        <w:br/>
      </w:r>
      <w:r>
        <w:rPr>
          <w:rFonts w:ascii="Times New Roman"/>
          <w:b w:val="false"/>
          <w:i w:val="false"/>
          <w:color w:val="000000"/>
          <w:sz w:val="28"/>
        </w:rPr>
        <w:t>
      С целью стимулирования жилищного строительства, обеспечения потребности всех социальных слоев населения в приобретении квартир и учитывая, что финансирование жилья за счет средств государственного бюджета становится нереальным, разработана Программа развития системы ипотечного кредитования г.Алматы. Программа согласована с рабочей группой Нацбанка РК, отработан перечень незавершенных жилых домов до 2005 года, для привлечения ипотечного кредита банков. В настоящее время проводится экспериментальный пилотный проект по осуществлению ипотечного кредитования - жилой дом по ул.Бузурбаева-Гоголя. Реализация данной Программы позволит сдать в эксплуатацию до конца 2005 года жилья в объеме 116 тыс.кв. метров. 
</w:t>
      </w:r>
      <w:r>
        <w:br/>
      </w:r>
      <w:r>
        <w:rPr>
          <w:rFonts w:ascii="Times New Roman"/>
          <w:b w:val="false"/>
          <w:i w:val="false"/>
          <w:color w:val="000000"/>
          <w:sz w:val="28"/>
        </w:rPr>
        <w:t>
      Объем жилищного строительства к 2005 году составит 260,0 тыс. кв. метров или 111,4% к 2000 году. Из общего объема порядка 60% составит индивидуальное жилищное строительство. 
</w:t>
      </w:r>
      <w:r>
        <w:br/>
      </w:r>
      <w:r>
        <w:rPr>
          <w:rFonts w:ascii="Times New Roman"/>
          <w:b w:val="false"/>
          <w:i w:val="false"/>
          <w:color w:val="000000"/>
          <w:sz w:val="28"/>
        </w:rPr>
        <w:t>
      На строительство объектов народного образования денежные средства из республиканского бюджета не выделяются городу с 1992 года. Из республиканского бюджета в 1990 - 1991 годах направлялись финансовые средства на строительство школы в мкр."Жетысу-2" и школы-интерната для детей с нарушением опорно-двигательного аппарата. Завершение строительства последней позволит решить проблему обучения и лечения детей, страдающих церебральным параличом. Остались без школ районы малоэтажной застройки. 
</w:t>
      </w:r>
      <w:r>
        <w:br/>
      </w:r>
      <w:r>
        <w:rPr>
          <w:rFonts w:ascii="Times New Roman"/>
          <w:b w:val="false"/>
          <w:i w:val="false"/>
          <w:color w:val="000000"/>
          <w:sz w:val="28"/>
        </w:rPr>
        <w:t>
      Учитывая изложенное, а также в целях выполнения Закона Республики Казахстан от 7 июня 1999 года "Об образовании" на 2000-2005 годы в местном бюджете предусматриваются денежные средства для осуществления строительства семи школ на 6286 мест, в том числе: школа по ул.Толе би, угол ул. Ш.Калдаякова; в микрорайонах "Шанырак-2", "Жетысу-2", "Думан", "Таугуль"; в пос."Акбулак", школа-интернат для детей с нарушением опорно-двигательного аппарата. Необходимо отметить, что улучшение состояния объектов городской инфраструктуры зависит от поддержки централизованного финансирования. К ним относятся метрополитен, сооружения социальной сферы, нуждающиеся в сейсмоусилении. 
</w:t>
      </w:r>
      <w:r>
        <w:br/>
      </w:r>
      <w:r>
        <w:rPr>
          <w:rFonts w:ascii="Times New Roman"/>
          <w:b w:val="false"/>
          <w:i w:val="false"/>
          <w:color w:val="000000"/>
          <w:sz w:val="28"/>
        </w:rPr>
        <w:t>
      В 2005 году на строительство метро необходимо предусмотреть бюджет-ных средств в объеме 8,0 млрд.тенге, что в 43,4 раза больше уровня 2000 года. 
</w:t>
      </w:r>
      <w:r>
        <w:br/>
      </w:r>
      <w:r>
        <w:rPr>
          <w:rFonts w:ascii="Times New Roman"/>
          <w:b w:val="false"/>
          <w:i w:val="false"/>
          <w:color w:val="000000"/>
          <w:sz w:val="28"/>
        </w:rPr>
        <w:t>
      В целом объем инвестиций в 2005 году составит 38,2 млрд.тенге или с ростом к 2000 году на 34,7%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СОЦИАЛЬНОЕ РАЗВИТИЕ. 
</w:t>
      </w:r>
      <w:r>
        <w:br/>
      </w:r>
      <w:r>
        <w:rPr>
          <w:rFonts w:ascii="Times New Roman"/>
          <w:b w:val="false"/>
          <w:i w:val="false"/>
          <w:color w:val="000000"/>
          <w:sz w:val="28"/>
        </w:rPr>
        <w:t>
         Население, занятость и развитие трудовых ресурсов. 
</w:t>
      </w:r>
      <w:r>
        <w:br/>
      </w:r>
      <w:r>
        <w:rPr>
          <w:rFonts w:ascii="Times New Roman"/>
          <w:b w:val="false"/>
          <w:i w:val="false"/>
          <w:color w:val="000000"/>
          <w:sz w:val="28"/>
        </w:rPr>
        <w:t>
                        Анализ за 1995-1999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Положительные тенденции в экономике города отразились на демографической ситуации. В результате, в последние годы численность населения имеет устойчивую тенденцию к росту. 
</w:t>
      </w:r>
      <w:r>
        <w:br/>
      </w:r>
      <w:r>
        <w:rPr>
          <w:rFonts w:ascii="Times New Roman"/>
          <w:b w:val="false"/>
          <w:i w:val="false"/>
          <w:color w:val="000000"/>
          <w:sz w:val="28"/>
        </w:rPr>
        <w:t>
      С 1995 по 1999 годы численность населения выросла на 19,2 тыс.человек или в среднем за год на 3840 человек и в 2000 году составит 1138,3 тыс.человек. О положительных тенденциях в демографических процессах свидетельствует анализ естественного движения населения. Так, в 1995 году естественный убыль населения составляла 1004 человека, в 1998 году - 227 человек, а в 1999 году сложилось положительное сальдо и прирост числа родившихся на 953 человека превысил число умерших. Аналогичная ситуация сохраняется в 2000 году. 
</w:t>
      </w:r>
      <w:r>
        <w:br/>
      </w:r>
      <w:r>
        <w:rPr>
          <w:rFonts w:ascii="Times New Roman"/>
          <w:b w:val="false"/>
          <w:i w:val="false"/>
          <w:color w:val="000000"/>
          <w:sz w:val="28"/>
        </w:rPr>
        <w:t>
      Миграционные процессы характеризуются изменением сальдо миграции в положительную сторону. Если в 1995 году число выбывших на 759 человек превысило число прибывших, то в 1998 году сложилось положительное сальдо миграции в количестве 4644 человек. В 2000 году миграционный прирост составил 4,3 на 1000 человек, из которых 77,7% - трудоспособное население. 
</w:t>
      </w:r>
      <w:r>
        <w:br/>
      </w:r>
      <w:r>
        <w:rPr>
          <w:rFonts w:ascii="Times New Roman"/>
          <w:b w:val="false"/>
          <w:i w:val="false"/>
          <w:color w:val="000000"/>
          <w:sz w:val="28"/>
        </w:rPr>
        <w:t>
      На начало текущего года в городе проживало 200,7 тыс.пенсионеров, получающих государственные пенсии. Их численность по сравнению с 1995 годом сократилась на 11%. 
</w:t>
      </w:r>
      <w:r>
        <w:br/>
      </w:r>
      <w:r>
        <w:rPr>
          <w:rFonts w:ascii="Times New Roman"/>
          <w:b w:val="false"/>
          <w:i w:val="false"/>
          <w:color w:val="000000"/>
          <w:sz w:val="28"/>
        </w:rPr>
        <w:t>
      Численность студентов ВУЗов за это время выросла на 30,4% и в прошлом учебном году составила 113,9 тыс.человек. Численность учащихся в ССУЗах, соответственно, на 12,5% и 16,8 тыс.человек. В прошлом году в общеобразовательных и профтехшколах обучалось 193,2 тыс.учащихся. 
</w:t>
      </w:r>
      <w:r>
        <w:br/>
      </w:r>
      <w:r>
        <w:rPr>
          <w:rFonts w:ascii="Times New Roman"/>
          <w:b w:val="false"/>
          <w:i w:val="false"/>
          <w:color w:val="000000"/>
          <w:sz w:val="28"/>
        </w:rPr>
        <w:t>
      За последние два года численность занятых в отраслях народного хозяйства (без учета сферы малого предпринимательства) сократилась на 16,4%. В структуре занятых в экономике произошли следующие изменения: доля занятых в промышленности, торговли и услуг, здравоохранении и социальных услугах осталась без изменений. Доля занятых в финансовой деятельности выросла с 3,4 до 3,6%, в государственном управлении - с 6,9 до 8,6%, в образовании - с 16 до 18,8%. Некоторое сокращение доли занятых наблюдается в сферах транспорта и связи (с 12 до 8%), строительства (с 6,7 до 5,5%), операций с недвижимым имуществом, аренды и услуг предприятий (с 12,8 до 11,6%). 
</w:t>
      </w:r>
      <w:r>
        <w:br/>
      </w:r>
      <w:r>
        <w:rPr>
          <w:rFonts w:ascii="Times New Roman"/>
          <w:b w:val="false"/>
          <w:i w:val="false"/>
          <w:color w:val="000000"/>
          <w:sz w:val="28"/>
        </w:rPr>
        <w:t>
      Объем трудовых ресурсов по сравнению с 1995 годом сократился на 1,3% и составил 769,5 тыс.человек. По итогам 1999 года в отраслях экономики было занято 560,2 тыс.человек, что составляет 72,8% к объему трудовых ресурсов (в 1995г. - 587,4 тыс.чел. и 75,4% ). 66,8% занятого населения приходится на крупные, средние и малые предприятия, организации и учреждения города, 33,2% - на самозанятое население. 
</w:t>
      </w:r>
      <w:r>
        <w:br/>
      </w:r>
      <w:r>
        <w:rPr>
          <w:rFonts w:ascii="Times New Roman"/>
          <w:b w:val="false"/>
          <w:i w:val="false"/>
          <w:color w:val="000000"/>
          <w:sz w:val="28"/>
        </w:rPr>
        <w:t>
      Численность безработных в 1999 году составила 90,9 тыс. человек, что на 32,8% больше уровня 1995 года. В текущем году в результате реализации Программы борьбы с бедностью и безработицей число безработных планируется сократит до 77,3 тыс.человек (на 15%). 
</w:t>
      </w:r>
      <w:r>
        <w:br/>
      </w:r>
      <w:r>
        <w:rPr>
          <w:rFonts w:ascii="Times New Roman"/>
          <w:b w:val="false"/>
          <w:i w:val="false"/>
          <w:color w:val="000000"/>
          <w:sz w:val="28"/>
        </w:rPr>
        <w:t>
      В текущем году численность работающих на крупных и средних предприятиях города увеличилась в 1,5 раза. Из общей численности работников, занятых на этих предприятиях, на долю промышленности приходится 19%, строительства - 5%, транспорта и связи - 13%, торговли и услуги по ремонту автомобилей - 4% и прочих - 59%. 
</w:t>
      </w:r>
      <w:r>
        <w:br/>
      </w:r>
      <w:r>
        <w:rPr>
          <w:rFonts w:ascii="Times New Roman"/>
          <w:b w:val="false"/>
          <w:i w:val="false"/>
          <w:color w:val="000000"/>
          <w:sz w:val="28"/>
        </w:rPr>
        <w:t>
      С начала текущего года трудоустроено 3941 человек или 27,8% от числа обратившихся. В общественные работы вовлечено более 9,0 тыс.человек с ростом к соответствующему периоду прошлого года в 4 раза. 7,7% от числа зарегистрированных безработных направлены на профессиональную подготовку и повышение квалификации.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Перспективы на 2001-2005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2001-2005 годах прогнозируется улучшение демографической и миграционной ситуации за счет экономического роста, дальнейшего упорядочения внешней и внутренней миграции. Это позволит сохранить положительное сальдо естественного прироста населения и миграции. Ежегодно естественный прирост населения составит 800 человек, миграционный прирост - 4060 человек. В результате среднегодовая численность населения г.Алматы в рассматриваемом периоде увеличится на 1,8% и в 2005 году составит 1159 тыс.человек. 
</w:t>
      </w:r>
      <w:r>
        <w:br/>
      </w:r>
      <w:r>
        <w:rPr>
          <w:rFonts w:ascii="Times New Roman"/>
          <w:b w:val="false"/>
          <w:i w:val="false"/>
          <w:color w:val="000000"/>
          <w:sz w:val="28"/>
        </w:rPr>
        <w:t>
      Численность учащихся в общеобразовательных школах к концу 2005 года составит 200,2 тыс.человек с ростом к 2000 году на 6,3%, в профтехшколах и лицеях - 11,3 тыс.человек или возрастет в 2 раза, в ССУЗах - 20,8 тыс.человек или на 20,3%. 
</w:t>
      </w:r>
      <w:r>
        <w:br/>
      </w:r>
      <w:r>
        <w:rPr>
          <w:rFonts w:ascii="Times New Roman"/>
          <w:b w:val="false"/>
          <w:i w:val="false"/>
          <w:color w:val="000000"/>
          <w:sz w:val="28"/>
        </w:rPr>
        <w:t>
      Трудовые ресурсы города также увеличатся за это время на 1,8% и в 2005 году составят 67,9% населения города. Реализация ежегодных отраслевых программ развития промышленности, малого и среднего бизнеса, транспорта и связи, строительства, а программы по борьбе с бедностью и безработицей позволит постепенно увеличить численность занятого населения до 613,6 тыс.человек с ростом к 2000 году на 9%. При этом, численность занятых в сфере промышленности увеличится на 2,7%, транспорта и связи - на 1,1%, строительстве - на 2,5%, здравоохранении и социальных услуг - на 1,5%, торговли, ремонта автомобилей и бытовых услуг - на 3,5%. 
</w:t>
      </w:r>
      <w:r>
        <w:br/>
      </w:r>
      <w:r>
        <w:rPr>
          <w:rFonts w:ascii="Times New Roman"/>
          <w:b w:val="false"/>
          <w:i w:val="false"/>
          <w:color w:val="000000"/>
          <w:sz w:val="28"/>
        </w:rPr>
        <w:t>
      Численность самостоятельно занятого населения вырастет на 15,9% за счет поддержки частной инициативы, развития малого бизнеса и совершенствования системы учета. 
</w:t>
      </w:r>
      <w:r>
        <w:br/>
      </w:r>
      <w:r>
        <w:rPr>
          <w:rFonts w:ascii="Times New Roman"/>
          <w:b w:val="false"/>
          <w:i w:val="false"/>
          <w:color w:val="000000"/>
          <w:sz w:val="28"/>
        </w:rPr>
        <w:t>
      Принимаемые меры по сокращению безработицы приведут к уменьшению численности безработных до 52 тыс. человек в 2005 году. Уровень безработицы сократится за пять лет с 13,9% до 7,8%.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Образование 
</w:t>
      </w:r>
      <w:r>
        <w:br/>
      </w:r>
      <w:r>
        <w:rPr>
          <w:rFonts w:ascii="Times New Roman"/>
          <w:b w:val="false"/>
          <w:i w:val="false"/>
          <w:color w:val="000000"/>
          <w:sz w:val="28"/>
        </w:rPr>
        <w:t>
      Введение 
</w:t>
      </w:r>
      <w:r>
        <w:br/>
      </w:r>
      <w:r>
        <w:rPr>
          <w:rFonts w:ascii="Times New Roman"/>
          <w:b w:val="false"/>
          <w:i w:val="false"/>
          <w:color w:val="000000"/>
          <w:sz w:val="28"/>
        </w:rPr>
        <w:t>
      В числе основных задач на этот период определены сохранение и расширение сети государственных организаций образования за счет вновь вводимых объектов наряду с развитием частного сектора образования, обеспечение полного охвата детей 5(6) летнего возраста предшкольной подготовкой, создание условий по выполнению государственных обязательных стандартов образования, создание системы маркетинга для формирования госзаказа на подготовку специалистов.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Анализ за 1995-1999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городе Алматы сохранена сеть учреждений образования. В 1999/2000 учебном году на его территории функционировало 229 общеобразовательных школ с контингентом учащихся 188,0 тыс.чел. (в том числе 45 - частных с контингентом 3,9 тыс. учащихся ), 61 ССУЗов и профтехшкол с численностью учащихся 22,05 тыс.чел. ( 28 и 5,25 тыс.ел. соответственно). 
</w:t>
      </w:r>
      <w:r>
        <w:br/>
      </w:r>
      <w:r>
        <w:rPr>
          <w:rFonts w:ascii="Times New Roman"/>
          <w:b w:val="false"/>
          <w:i w:val="false"/>
          <w:color w:val="000000"/>
          <w:sz w:val="28"/>
        </w:rPr>
        <w:t>
      Кроме того, в городе действует 10 коррекционных школ-интернатов с контингентом 2,0 тыс.учащихся, 1 реабилитационный центр для трудных подростков с контингентом 120 детей, 1 центр профессионального обучения молодежи, 3 детских дома с контингентом 500 детей, 1 психолого-медико-педагогическая консультация, 1 городской институт повышения и переподготовки кадров системы образования, 1 семейный детский дом, 1 специальная коррекционная школа для глухих и слабослышащих детей (80 учащихся), 25 внешкольных организаций с контингентом 26,6 тыс.детей. 
</w:t>
      </w:r>
      <w:r>
        <w:br/>
      </w:r>
      <w:r>
        <w:rPr>
          <w:rFonts w:ascii="Times New Roman"/>
          <w:b w:val="false"/>
          <w:i w:val="false"/>
          <w:color w:val="000000"/>
          <w:sz w:val="28"/>
        </w:rPr>
        <w:t>
      Сеть детских дошкольных учреждений с 1995 года сократилась на 40% и составила 167 с численностью воспитанников 20,4 тыс.человек (в том числе 13 гос.спецдетсадов на 1170 детей). В текущем году количество государственных казенных предприятий уменьшилось на три единицы за счет закрытия неукомплектованных детсадов № 282,177 и передачи детсада № 351 ТОО "Алтын Орда". 
</w:t>
      </w:r>
      <w:r>
        <w:br/>
      </w:r>
      <w:r>
        <w:rPr>
          <w:rFonts w:ascii="Times New Roman"/>
          <w:b w:val="false"/>
          <w:i w:val="false"/>
          <w:color w:val="000000"/>
          <w:sz w:val="28"/>
        </w:rPr>
        <w:t>
      Прием в 1-е и 10-е классы составил 17,5 тыс.человек и 13,4 тыс. человек соответственно. Выпуск из 9- и 11-х классов - 15,8 тыс.чел. и 11,33 тыс. чел. 
</w:t>
      </w:r>
      <w:r>
        <w:br/>
      </w:r>
      <w:r>
        <w:rPr>
          <w:rFonts w:ascii="Times New Roman"/>
          <w:b w:val="false"/>
          <w:i w:val="false"/>
          <w:color w:val="000000"/>
          <w:sz w:val="28"/>
        </w:rPr>
        <w:t>
      Ведется целенаправленная работа по обеспечению всеобуча. В 1998 году из 198 выявленных детей 193 были возвращены в школу. В прошлом учебном году выявлено 145 детей, из которых 136 возвращены школы. Все они обеспечены питанием, одеждой, обувью и школьной принадлежностью. Дети из малоимущих семей обеспечены бесплатными учебниками. 
</w:t>
      </w:r>
      <w:r>
        <w:br/>
      </w:r>
      <w:r>
        <w:rPr>
          <w:rFonts w:ascii="Times New Roman"/>
          <w:b w:val="false"/>
          <w:i w:val="false"/>
          <w:color w:val="000000"/>
          <w:sz w:val="28"/>
        </w:rPr>
        <w:t>
      Значительное внимание уделяется информатизации школ. С 1998 года функционирует городской научно-методологический центр новых технологий в образовании, координирующий обеспечение учреждений образования методическими, программными и техническими средствами современного уровня. На сегодня все школы системы ГУО полностью обеспечены компьютерами. 
</w:t>
      </w:r>
      <w:r>
        <w:br/>
      </w:r>
      <w:r>
        <w:rPr>
          <w:rFonts w:ascii="Times New Roman"/>
          <w:b w:val="false"/>
          <w:i w:val="false"/>
          <w:color w:val="000000"/>
          <w:sz w:val="28"/>
        </w:rPr>
        <w:t>
      Общеобразовательные школы города в целом размещены равномерно. В то же время в городе ряд школ перегружены и вынуждены работать в 2 и 3 смены. Новые микрорайоны города развиваются без единой школы, что вызывает социальную напряженность. В связи с чем, в текущем году впервые с 1994 года изысканы бюджетные средства на строительство 2-х общеобразовательных школ на 1200 мест в микр. "Шанырак-2" и средней школы № 33. 
</w:t>
      </w:r>
      <w:r>
        <w:br/>
      </w:r>
      <w:r>
        <w:rPr>
          <w:rFonts w:ascii="Times New Roman"/>
          <w:b w:val="false"/>
          <w:i w:val="false"/>
          <w:color w:val="000000"/>
          <w:sz w:val="28"/>
        </w:rPr>
        <w:t>
      В текущем году при Алматинском колледже транспорта и коммуникаций создано отделение подготовки квалифицированных рабочих по профессиям железнодорожного профиля. За счет бюджетных средств восстановлен прием ПШ № 18 в количестве 30 человек в пределах общего приема в профшколы для обучения сирот и детей социально-уязвимых семей. 
</w:t>
      </w:r>
      <w:r>
        <w:br/>
      </w:r>
      <w:r>
        <w:rPr>
          <w:rFonts w:ascii="Times New Roman"/>
          <w:b w:val="false"/>
          <w:i w:val="false"/>
          <w:color w:val="000000"/>
          <w:sz w:val="28"/>
        </w:rPr>
        <w:t>
      Как показывает анализ рынка труда, за последние годы потребность предприятий и организаций города в профессиональных рабочих кадрах стабильно растет. Только в текущем году потребность предприятий города в них составляет свыше 3,0 тыс.человек. Вместе с тем, за последние годы бюджетный прием в ПТШ значительно сокращен, а подготовка кадров по отдельным профессиям вовсе не осуществляется. Например, АО "Элко" нуждается в операторах экструдера (по изготовлению, рубке и спайки полиэтиленой пленки). Однако, обучение этой специальности отсутствует. 
</w:t>
      </w:r>
      <w:r>
        <w:br/>
      </w:r>
      <w:r>
        <w:rPr>
          <w:rFonts w:ascii="Times New Roman"/>
          <w:b w:val="false"/>
          <w:i w:val="false"/>
          <w:color w:val="000000"/>
          <w:sz w:val="28"/>
        </w:rPr>
        <w:t>
      Необходимо отметить, что в последние годы статотчетность по общеобразовательным школам всех форм собственности не осуществляется, что существенно затрудняет мониторинг, анализ и определение перспективы развития отрасли.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Перспективы на 2001-2005 годы 
</w:t>
      </w:r>
      <w:r>
        <w:br/>
      </w:r>
      <w:r>
        <w:rPr>
          <w:rFonts w:ascii="Times New Roman"/>
          <w:b w:val="false"/>
          <w:i w:val="false"/>
          <w:color w:val="000000"/>
          <w:sz w:val="28"/>
        </w:rPr>
        <w:t>
      Основные показатели развития системы образования г. Алматы на 2001-2005 годы разработаны в соответствии с требованиями Закона Республики Казахстан "Об образовании" и планами действий акима города Алматы по вопросам образования. 
</w:t>
      </w:r>
      <w:r>
        <w:br/>
      </w:r>
      <w:r>
        <w:rPr>
          <w:rFonts w:ascii="Times New Roman"/>
          <w:b w:val="false"/>
          <w:i w:val="false"/>
          <w:color w:val="000000"/>
          <w:sz w:val="28"/>
        </w:rPr>
        <w:t>
      В течение прогнозируемой пятилетки сеть дошкольных учреждений увеличится на 2 единицы за счет развития частного сектора. Принимаемые меры по социально-экономическому развитию города позволят сократить отток детей из ДДУ и увеличить их численность до 26,09 тысяч, прежде всего, за счет полного охвата предшкольной подготовкой детей 5(6)-ти лет на базе действующих детсадов. На эти цели распоряжением акима города от 3 июля 2000 года выделены дополнительные средства из местного бюджета. С 1 июля будут проходить обязательную предшкольную подготовку 4594 детей в возрасте 6 лет, ранее не посещающих детские сады, из них 1418 - на базе школ. 
</w:t>
      </w:r>
      <w:r>
        <w:br/>
      </w:r>
      <w:r>
        <w:rPr>
          <w:rFonts w:ascii="Times New Roman"/>
          <w:b w:val="false"/>
          <w:i w:val="false"/>
          <w:color w:val="000000"/>
          <w:sz w:val="28"/>
        </w:rPr>
        <w:t>
      В 2001 году ряды государственных казенных предприятий пополнятся на 3 единицы за счет передачи 3-х дошкольных учреждений РГП "Казахстан темир жолы" на баланс местного бюджета. 
</w:t>
      </w:r>
      <w:r>
        <w:br/>
      </w:r>
      <w:r>
        <w:rPr>
          <w:rFonts w:ascii="Times New Roman"/>
          <w:b w:val="false"/>
          <w:i w:val="false"/>
          <w:color w:val="000000"/>
          <w:sz w:val="28"/>
        </w:rPr>
        <w:t>
      Для дополнительного обеспечения ученическими местами планируется к началу ожидаемого учебного года ввести в эксплуатацию две школы - в микрорайоне "Шанырак-2" и школы № 33. 
</w:t>
      </w:r>
      <w:r>
        <w:br/>
      </w:r>
      <w:r>
        <w:rPr>
          <w:rFonts w:ascii="Times New Roman"/>
          <w:b w:val="false"/>
          <w:i w:val="false"/>
          <w:color w:val="000000"/>
          <w:sz w:val="28"/>
        </w:rPr>
        <w:t>
      В перспективе сеть общеобразовательных школ и коррекционных школ-интернатов расширится, соответственно, на 5 и 1 единицу. 
</w:t>
      </w:r>
      <w:r>
        <w:br/>
      </w:r>
      <w:r>
        <w:rPr>
          <w:rFonts w:ascii="Times New Roman"/>
          <w:b w:val="false"/>
          <w:i w:val="false"/>
          <w:color w:val="000000"/>
          <w:sz w:val="28"/>
        </w:rPr>
        <w:t>
      В 2001 году планируется создать ПТШ на базе действующего отделения Алматинского колледжа транспорта по подготовке специалистов железнодорожного колледжа. Предполагается увеличить прием учащихся за счет бюджета в профтехшколы и профтех лицеи с 1520 до 3040 человек, что приведет к увеличению выпуска профессиональных рабочих кадров в 2005 году на 12,3% по сравнению с 2000 годом. 
</w:t>
      </w:r>
      <w:r>
        <w:br/>
      </w:r>
      <w:r>
        <w:rPr>
          <w:rFonts w:ascii="Times New Roman"/>
          <w:b w:val="false"/>
          <w:i w:val="false"/>
          <w:color w:val="000000"/>
          <w:sz w:val="28"/>
        </w:rPr>
        <w:t>
      Прием в колледжи планируется увеличить с 1475 человек до 2950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максимального обеспечения потребности городских предприятий и 
</w:t>
      </w:r>
    </w:p>
    <w:p>
      <w:pPr>
        <w:spacing w:after="0"/>
        <w:ind w:left="0"/>
        <w:jc w:val="both"/>
      </w:pPr>
      <w:r>
        <w:rPr>
          <w:rFonts w:ascii="Times New Roman"/>
          <w:b w:val="false"/>
          <w:i w:val="false"/>
          <w:color w:val="000000"/>
          <w:sz w:val="28"/>
        </w:rPr>
        <w:t>
организаций в кадрах со средним образованием. При этом особое внимание 
</w:t>
      </w:r>
    </w:p>
    <w:p>
      <w:pPr>
        <w:spacing w:after="0"/>
        <w:ind w:left="0"/>
        <w:jc w:val="both"/>
      </w:pPr>
      <w:r>
        <w:rPr>
          <w:rFonts w:ascii="Times New Roman"/>
          <w:b w:val="false"/>
          <w:i w:val="false"/>
          <w:color w:val="000000"/>
          <w:sz w:val="28"/>
        </w:rPr>
        <w:t>
будет уделяться качеству подготовки кадров.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w:t>
      </w:r>
    </w:p>
    <w:p>
      <w:pPr>
        <w:spacing w:after="0"/>
        <w:ind w:left="0"/>
        <w:jc w:val="both"/>
      </w:pPr>
      <w:r>
        <w:rPr>
          <w:rFonts w:ascii="Times New Roman"/>
          <w:b w:val="false"/>
          <w:i w:val="false"/>
          <w:color w:val="000000"/>
          <w:sz w:val="28"/>
        </w:rPr>
        <w:t>
     В результате реализации запланированных мероприятий контингент 
</w:t>
      </w:r>
    </w:p>
    <w:p>
      <w:pPr>
        <w:spacing w:after="0"/>
        <w:ind w:left="0"/>
        <w:jc w:val="both"/>
      </w:pPr>
      <w:r>
        <w:rPr>
          <w:rFonts w:ascii="Times New Roman"/>
          <w:b w:val="false"/>
          <w:i w:val="false"/>
          <w:color w:val="000000"/>
          <w:sz w:val="28"/>
        </w:rPr>
        <w:t>
учащихся в средних общеобразовательных учреждениях вырастет за пять лет на 
</w:t>
      </w:r>
    </w:p>
    <w:p>
      <w:pPr>
        <w:spacing w:after="0"/>
        <w:ind w:left="0"/>
        <w:jc w:val="both"/>
      </w:pPr>
      <w:r>
        <w:rPr>
          <w:rFonts w:ascii="Times New Roman"/>
          <w:b w:val="false"/>
          <w:i w:val="false"/>
          <w:color w:val="000000"/>
          <w:sz w:val="28"/>
        </w:rPr>
        <w:t>
6,3% и в 2005 году составит 200,2 тыс.чел., в профтехшколах - в 2 раза и 
</w:t>
      </w:r>
    </w:p>
    <w:p>
      <w:pPr>
        <w:spacing w:after="0"/>
        <w:ind w:left="0"/>
        <w:jc w:val="both"/>
      </w:pPr>
      <w:r>
        <w:rPr>
          <w:rFonts w:ascii="Times New Roman"/>
          <w:b w:val="false"/>
          <w:i w:val="false"/>
          <w:color w:val="000000"/>
          <w:sz w:val="28"/>
        </w:rPr>
        <w:t>
11,3 тыс.человек, ССУЗах - на 23% и 20,8 тыс.человек соответственно. 
</w:t>
      </w:r>
    </w:p>
    <w:p>
      <w:pPr>
        <w:spacing w:after="0"/>
        <w:ind w:left="0"/>
        <w:jc w:val="both"/>
      </w:pPr>
      <w:r>
        <w:rPr>
          <w:rFonts w:ascii="Times New Roman"/>
          <w:b w:val="false"/>
          <w:i w:val="false"/>
          <w:color w:val="000000"/>
          <w:sz w:val="28"/>
        </w:rPr>
        <w:t>
Численность детей в детсадах возрастет на 19,4% и составит 26,09 тыс. 
</w:t>
      </w:r>
    </w:p>
    <w:p>
      <w:pPr>
        <w:spacing w:after="0"/>
        <w:ind w:left="0"/>
        <w:jc w:val="both"/>
      </w:pPr>
      <w:r>
        <w:rPr>
          <w:rFonts w:ascii="Times New Roman"/>
          <w:b w:val="false"/>
          <w:i w:val="false"/>
          <w:color w:val="000000"/>
          <w:sz w:val="28"/>
        </w:rPr>
        <w:t>
человек.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w:t>
      </w:r>
    </w:p>
    <w:p>
      <w:pPr>
        <w:spacing w:after="0"/>
        <w:ind w:left="0"/>
        <w:jc w:val="both"/>
      </w:pPr>
      <w:r>
        <w:rPr>
          <w:rFonts w:ascii="Times New Roman"/>
          <w:b w:val="false"/>
          <w:i w:val="false"/>
          <w:color w:val="000000"/>
          <w:sz w:val="28"/>
        </w:rPr>
        <w:t>
     Введение.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 последние годы сфера здравоохранения претерпела значительные изменения в части развития негосударственных и альтернативных форм медицинских услуг. При этом сохранен гарантированный Конституцией республики объем медицинских услуг. В перспективе ставится задача значительно улучшить их качество и одновременно развить частный сектор.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Анализ за 1995-1999 годы. 
</w:t>
      </w:r>
      <w:r>
        <w:br/>
      </w:r>
      <w:r>
        <w:rPr>
          <w:rFonts w:ascii="Times New Roman"/>
          <w:b w:val="false"/>
          <w:i w:val="false"/>
          <w:color w:val="000000"/>
          <w:sz w:val="28"/>
        </w:rPr>
        <w:t>
      На конец 1999 года система здравоохранения г.Алматы состояла из 41 самостоятельной поликлиники, 49 больничных и 46 прочих медицинских учреждений. Из них 44 являются государственными учреждениями, 86 - государственными казенными предприятиями. Кроме того, 176 негосударственных учреждений системы здравоохранения оказывали соответствующие услуги населению, в том числе 61 самостоятельная амбулаторно-поликлиническая организация, 5 больниц и 110 аптек. В прошлом году центральный госпиталь МВД РК реорганизован путем присоединения к санаторию РГКП "Казахстан" МВД РК. Отделенческая больница и дорожная детская больница РГП "Казахстан темир жолы" с начала текущего года преобразованы в открытое акционерное общество "Медицинская служба транспорта", а клиническая больница - в ОАО "Учебный клинический центр". 
</w:t>
      </w:r>
      <w:r>
        <w:br/>
      </w:r>
      <w:r>
        <w:rPr>
          <w:rFonts w:ascii="Times New Roman"/>
          <w:b w:val="false"/>
          <w:i w:val="false"/>
          <w:color w:val="000000"/>
          <w:sz w:val="28"/>
        </w:rPr>
        <w:t>
      С начала года на базе детского санатория № 5 действует Дом ребенка № 4, на базе поликлиники № 17 - хоспис на 30 коек. 
</w:t>
      </w:r>
      <w:r>
        <w:br/>
      </w:r>
      <w:r>
        <w:rPr>
          <w:rFonts w:ascii="Times New Roman"/>
          <w:b w:val="false"/>
          <w:i w:val="false"/>
          <w:color w:val="000000"/>
          <w:sz w:val="28"/>
        </w:rPr>
        <w:t>
      Положительные результаты дает реализация программы "Здоровье населения г.Алматы". Обеспечен 100%-й охват новорожденных вакцинацией против туберкулеза, всем детям до 5-ти лет делаются прививки от вирусного гепатита, дифтерии и других болезней, значительно снижена заболеваемость туберкулезом, вирусным гепатитом и венерическими заболеваниями. 
</w:t>
      </w:r>
      <w:r>
        <w:br/>
      </w:r>
      <w:r>
        <w:rPr>
          <w:rFonts w:ascii="Times New Roman"/>
          <w:b w:val="false"/>
          <w:i w:val="false"/>
          <w:color w:val="000000"/>
          <w:sz w:val="28"/>
        </w:rPr>
        <w:t>
      Внедрены подушевое финансирование первичной медико-санитарной помощи, сооплата больных при плановой госпитализации, финансирование стационарной помощи по клинико-затратным группам. Функционирует 8 семейно-врачебных амбулатории, которые оснащены современным оборудованием. 
</w:t>
      </w:r>
      <w:r>
        <w:br/>
      </w:r>
      <w:r>
        <w:rPr>
          <w:rFonts w:ascii="Times New Roman"/>
          <w:b w:val="false"/>
          <w:i w:val="false"/>
          <w:color w:val="000000"/>
          <w:sz w:val="28"/>
        </w:rPr>
        <w:t>
      В структуре медицинских услуг сокращается доля дорогостоящей стационарной помощи и, соответственно, растут объемы новых форм оказания услуг. В результате, в 1999 году по сравнению с 1997 годом: оборот койки вырос с 26,4 до 29,6 человек в год; охват населения лечением в дневных стационарах - с 21 до 30 человек на 1000 жителей; охват лечением на дому - с 20 до 29 человек на 1000 жителей; загруженность поликлиник в смену - с 80 до 86%. 
</w:t>
      </w:r>
      <w:r>
        <w:br/>
      </w:r>
      <w:r>
        <w:rPr>
          <w:rFonts w:ascii="Times New Roman"/>
          <w:b w:val="false"/>
          <w:i w:val="false"/>
          <w:color w:val="000000"/>
          <w:sz w:val="28"/>
        </w:rPr>
        <w:t>
      Большая работа ведется по формированию здорового образа жизни. В текущем году решением акима Алматы объявлен городом здоровья. Действует городской центр проблем формирования здорового образа жизни, который осуществляет свою деятельность по 7-ми приоритетным программам: "Здоровье города", "Школа нравственности", "Медицинский кабинет", "Кабинет доверия", "Молодежь против СПИДа, наркотиков и табакокурения", "Жизнь без туберкулеза", "Кабинет будущего здорового ребенка". В газетах "Вечерний Алматы" и "Алматы акшамы" открыта специальная рубрика. В поликлиниках города функционируют 25 центров укрепления здоровья. 
</w:t>
      </w:r>
      <w:r>
        <w:br/>
      </w:r>
      <w:r>
        <w:rPr>
          <w:rFonts w:ascii="Times New Roman"/>
          <w:b w:val="false"/>
          <w:i w:val="false"/>
          <w:color w:val="000000"/>
          <w:sz w:val="28"/>
        </w:rPr>
        <w:t>
      В учебных заведениях организована массовая работа по приобщению учащихся здоровому образу жизни через развитие физкультуры и спорта, создано молодежной движение "Тинейджеры против СПИДа и наркотиков". 
</w:t>
      </w:r>
      <w:r>
        <w:br/>
      </w:r>
      <w:r>
        <w:rPr>
          <w:rFonts w:ascii="Times New Roman"/>
          <w:b w:val="false"/>
          <w:i w:val="false"/>
          <w:color w:val="000000"/>
          <w:sz w:val="28"/>
        </w:rPr>
        <w:t>
      Большое значение отводится охране здоровья матери и ребенка. В текущем году открыт первый в республике кризисный центр "Забота", которая оказывает поддержку женщинам, подвергшимся насилию. Совместно с американскими партнерами создан городской центр здоровья женщин.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Перспективы на 2001-2005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Индикативный план на 2001-2005 годы составлен с учетом реализации городской программы "Здоровье населения г.Алматы на 1999-2005 годы". В соответствии с ней в течение оценочного года планируется приватизировать 10 городских казенных коммунальных предприятий, в том числе 7 семейных врачебных амбулаторий и 3 стоматологические поликлиники. 
</w:t>
      </w:r>
      <w:r>
        <w:br/>
      </w:r>
      <w:r>
        <w:rPr>
          <w:rFonts w:ascii="Times New Roman"/>
          <w:b w:val="false"/>
          <w:i w:val="false"/>
          <w:color w:val="000000"/>
          <w:sz w:val="28"/>
        </w:rPr>
        <w:t>
      В прогнозируемом периоде продолжится работа по совершенствованию первичной медико-санитарной помощи, укреплению социально-значимых служб здравоохранения: наркологической, инфекционной, онкологических и др., переориентации финансирования здравоохранения с дорогостоящей стационарной помощи на амбулаторно- поликлиническую. 
</w:t>
      </w:r>
      <w:r>
        <w:br/>
      </w:r>
      <w:r>
        <w:rPr>
          <w:rFonts w:ascii="Times New Roman"/>
          <w:b w:val="false"/>
          <w:i w:val="false"/>
          <w:color w:val="000000"/>
          <w:sz w:val="28"/>
        </w:rPr>
        <w:t>
      В 2001 году в связи с приватизацией одного из родильных домов количество государственных казенных коммунальных предприятий сократится на единицу. В целом за этот период сеть государственных и государственных казенных медицинских учреждений системы здравоохранения г.Алматы сократится на 11 единиц. 
</w:t>
      </w:r>
      <w:r>
        <w:br/>
      </w:r>
      <w:r>
        <w:rPr>
          <w:rFonts w:ascii="Times New Roman"/>
          <w:b w:val="false"/>
          <w:i w:val="false"/>
          <w:color w:val="000000"/>
          <w:sz w:val="28"/>
        </w:rPr>
        <w:t>
      Для улучшения качества гарантированного объема медпомощи в 2001 году планируется дополнительное приобретение рентгологического, хирургического, анестезиологического, акушерского и другого оборудования на общую сумму 1,0 млрд.тенге. Планируется также капитально отремонтировать 27 крупных медучреждений ( БСМП, ЦГКБ, горбольниц № 1,4,5,7 и ряда детских и др. стационаров), приобрести мягкий инвентарь, медикаментов и улучшить питание в медучреждениях.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Заключение. 
</w:t>
      </w:r>
      <w:r>
        <w:br/>
      </w:r>
      <w:r>
        <w:rPr>
          <w:rFonts w:ascii="Times New Roman"/>
          <w:b w:val="false"/>
          <w:i w:val="false"/>
          <w:color w:val="000000"/>
          <w:sz w:val="28"/>
        </w:rPr>
        <w:t>
      За прогнозируемый период сеть учреждений здравоохранения существенных изменений не притерпит. Особое внимание будет уделено внедрению новых форм и качеству медицинских услуг. К концу 2005 года при умеренном темпе роста численности врачей и среднего медперсонала в госструктурах прогнозируется значительное их увеличение в негосударственном секторе - на 8,9% и 25% соответственно. 
</w:t>
      </w:r>
      <w:r>
        <w:br/>
      </w:r>
      <w:r>
        <w:rPr>
          <w:rFonts w:ascii="Times New Roman"/>
          <w:b w:val="false"/>
          <w:i w:val="false"/>
          <w:color w:val="000000"/>
          <w:sz w:val="28"/>
        </w:rPr>
        <w:t>
      Объемы гарантированной медицинской помощи за этот период по территории города увеличатся на 56,5%, платных услуг - на 28,9%, в том числе по системе здравоохранения г.Алматы, соответственно, на 80,8% и 27,2%.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Другие социальные услуги. 
</w:t>
      </w:r>
      <w:r>
        <w:br/>
      </w:r>
      <w:r>
        <w:rPr>
          <w:rFonts w:ascii="Times New Roman"/>
          <w:b w:val="false"/>
          <w:i w:val="false"/>
          <w:color w:val="000000"/>
          <w:sz w:val="28"/>
        </w:rPr>
        <w:t>
      Культура. 
</w:t>
      </w:r>
      <w:r>
        <w:br/>
      </w:r>
      <w:r>
        <w:rPr>
          <w:rFonts w:ascii="Times New Roman"/>
          <w:b w:val="false"/>
          <w:i w:val="false"/>
          <w:color w:val="000000"/>
          <w:sz w:val="28"/>
        </w:rPr>
        <w:t>
      Введение. 
</w:t>
      </w:r>
      <w:r>
        <w:br/>
      </w:r>
      <w:r>
        <w:rPr>
          <w:rFonts w:ascii="Times New Roman"/>
          <w:b w:val="false"/>
          <w:i w:val="false"/>
          <w:color w:val="000000"/>
          <w:sz w:val="28"/>
        </w:rPr>
        <w:t>
      Город Алматы является культурным центром республики. Деятельность акимата в этой сфере направлена на сохранение и развитие сложившегося потенциала. В этих целях разработана программа развития культуры в г.Алматы на перспективу, которая в ближайшее время будет рассмотрена на сессии городского маслихата.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Анализ за 1999 год. 
</w:t>
      </w:r>
      <w:r>
        <w:br/>
      </w:r>
      <w:r>
        <w:rPr>
          <w:rFonts w:ascii="Times New Roman"/>
          <w:b w:val="false"/>
          <w:i w:val="false"/>
          <w:color w:val="000000"/>
          <w:sz w:val="28"/>
        </w:rPr>
        <w:t>
      Сеть учреждений культуры на территории г.Алматы в прошлом году охватывала 75 государственных и 27 негосударственных организаций культуры. Кроме того, в городе культурно-развлекательные услуги оказывают 12 дискотек и 36 ночных клубов. 
</w:t>
      </w:r>
      <w:r>
        <w:br/>
      </w:r>
      <w:r>
        <w:rPr>
          <w:rFonts w:ascii="Times New Roman"/>
          <w:b w:val="false"/>
          <w:i w:val="false"/>
          <w:color w:val="000000"/>
          <w:sz w:val="28"/>
        </w:rPr>
        <w:t>
      Государственная система культуры состояла из 31 библиотеки, 11 музеев, 9 театров, 11 концертных организаций и филармоний, 3 домов культуры, 3 кинотеатров и 4 киноустановок, Алматинского зоопарка, Центрального дома Армии и парка имени 28-ми гвардейцев-панфиловцев. Из них 24 организации находятся на балансе республиканского бюджета, 10 - министерств и ведомств, 2 - алматинского областного бюджета и 35 - на балансе городского бюджета. 
</w:t>
      </w:r>
      <w:r>
        <w:br/>
      </w:r>
      <w:r>
        <w:rPr>
          <w:rFonts w:ascii="Times New Roman"/>
          <w:b w:val="false"/>
          <w:i w:val="false"/>
          <w:color w:val="000000"/>
          <w:sz w:val="28"/>
        </w:rPr>
        <w:t>
      Недостаточное выделение бюджетных ассигнований за последние несколько лет привело к значительному сокращению сети библиотек, финансируемых из местного бюджета, за последние годы она сократилась с 49 единиц до 24. В рамках мероприятий по проведению Года поддержки культуры объявлена акция поддержки библиотек "В ХХI век - с книгой", цель которой - пополнить книжный фонд и приобрести компьютерную и оргтехнику. В апреле т.г. в городе открыта первая в республике библиотека казахстанских писателей. 
</w:t>
      </w:r>
      <w:r>
        <w:br/>
      </w:r>
      <w:r>
        <w:rPr>
          <w:rFonts w:ascii="Times New Roman"/>
          <w:b w:val="false"/>
          <w:i w:val="false"/>
          <w:color w:val="000000"/>
          <w:sz w:val="28"/>
        </w:rPr>
        <w:t>
      В рамках Года поддержки культуры разработаны мероприятия, направленные на оказание предметной помощи театрам. В настоящее время ведется работа по реконструкции Государственного Академического оперного театра им.Абая, завершение которой планируется на конец текущего года. Выполнен ремонт здания Дворца республики, благоустраиваются территории академических театров им.Лермонтова, им.Ауэзова. Рассматривается вопрос передачи Дворца АХБК "ОЗАТ" театру юных зрителей им.Сац, в связи с чем в последующие годы количество негосударственных концертных организаций сократится на одну единицу. 
</w:t>
      </w:r>
      <w:r>
        <w:br/>
      </w:r>
      <w:r>
        <w:rPr>
          <w:rFonts w:ascii="Times New Roman"/>
          <w:b w:val="false"/>
          <w:i w:val="false"/>
          <w:color w:val="000000"/>
          <w:sz w:val="28"/>
        </w:rPr>
        <w:t>
      Вместе с тем, из-за недостаточности финансовых средств из республиканского бюджета затянулась реконструкция республиканского уйгурского театра музыкальной комедии, немецкий и корейский театры продолжают работать в неприспособленных помещениях. Сценическое, звуко и светооборудование театров находятся в физически и морально устаревшем состоянии. 
</w:t>
      </w:r>
      <w:r>
        <w:br/>
      </w:r>
      <w:r>
        <w:rPr>
          <w:rFonts w:ascii="Times New Roman"/>
          <w:b w:val="false"/>
          <w:i w:val="false"/>
          <w:color w:val="000000"/>
          <w:sz w:val="28"/>
        </w:rPr>
        <w:t>
      В текущем году сеть музеев увеличилась на одну единицу в связи с открытием музея в честь славы казахстанских спортсменов и олимпийцев. В соответствии с планом действий аппарата акима города по развитию культуры на 2000 год планируется открытие Музея Президента РК. Вместе с тем, музей золота и драгоценности продолжает арендовать зал у Центрального Государственного музея. Не имеет своего помещения и музей им. Сатпаева. 
</w:t>
      </w:r>
      <w:r>
        <w:br/>
      </w:r>
      <w:r>
        <w:rPr>
          <w:rFonts w:ascii="Times New Roman"/>
          <w:b w:val="false"/>
          <w:i w:val="false"/>
          <w:color w:val="000000"/>
          <w:sz w:val="28"/>
        </w:rPr>
        <w:t>
      В городе действует 14 филармоний и концертных организаций, в том числе 7 - финансируемых из республиканского бюджета, 1 - областного бюджета, 1 - городского бюджета, 2 - ведомственные организации и 3 - работающих на хозрасчетной основе или частных структур. Все государственные организации испытывают острый недостаток финансовых средств. 
</w:t>
      </w:r>
      <w:r>
        <w:br/>
      </w:r>
      <w:r>
        <w:rPr>
          <w:rFonts w:ascii="Times New Roman"/>
          <w:b w:val="false"/>
          <w:i w:val="false"/>
          <w:color w:val="000000"/>
          <w:sz w:val="28"/>
        </w:rPr>
        <w:t>
      За последние годы из 19 кинотеатров города действовало лишь 3 государственных и 2 частных кинотеатра. В текущем году в результате привлечения инвестиций ТОО "Рахимжан" и компании "Отау плюс" задействованы кинотеатры "Арман", "Сары арка" и "Алатау". В ближайшее время планируется восстановить деятельность кинотеатра "Байконур", открыть первый мультиплекс в кинотеатре "Целинный". 
</w:t>
      </w:r>
      <w:r>
        <w:br/>
      </w:r>
      <w:r>
        <w:rPr>
          <w:rFonts w:ascii="Times New Roman"/>
          <w:b w:val="false"/>
          <w:i w:val="false"/>
          <w:color w:val="000000"/>
          <w:sz w:val="28"/>
        </w:rPr>
        <w:t>
      Кроме того, восстановлена деятельность киноустановок во Дворце Республики и в академическом драмтеатре им. Ауэзова. 
</w:t>
      </w:r>
      <w:r>
        <w:br/>
      </w:r>
      <w:r>
        <w:rPr>
          <w:rFonts w:ascii="Times New Roman"/>
          <w:b w:val="false"/>
          <w:i w:val="false"/>
          <w:color w:val="000000"/>
          <w:sz w:val="28"/>
        </w:rPr>
        <w:t>
      Из действовавших в 1998 году 4-х Домов культуры 1 (п.Трудовик) передан на баланс Комитета общественного самоуправления. Дома культуры Казахского общества слепых, Казахского общества глухих и в пос. Ужет решением акима г.Алматы № 821 от 10.09.99г. объединены в государственное коммунальное казенное предприятие "Демалыс". Кроме них в городе функционирует 2 ведомственных дома культуры - ДК АРО-1 и ДК "Алтын Диирмен". 
</w:t>
      </w:r>
      <w:r>
        <w:br/>
      </w:r>
      <w:r>
        <w:rPr>
          <w:rFonts w:ascii="Times New Roman"/>
          <w:b w:val="false"/>
          <w:i w:val="false"/>
          <w:color w:val="000000"/>
          <w:sz w:val="28"/>
        </w:rPr>
        <w:t>
      В текущем году изысканы средства на завершение строительства террариума Алматинского зоопарка. Ежегодный доход от платных услуг зоопарка составит порядка 10,0 млн.тенге. 
</w:t>
      </w:r>
      <w:r>
        <w:br/>
      </w:r>
      <w:r>
        <w:rPr>
          <w:rFonts w:ascii="Times New Roman"/>
          <w:b w:val="false"/>
          <w:i w:val="false"/>
          <w:color w:val="000000"/>
          <w:sz w:val="28"/>
        </w:rPr>
        <w:t>
      За последние несколько лет сфера культуры полностью осталась вне статотчетности, что значительно осложняет мониторинг ситуации в этой области, особенно в частном секторе. Для полноценного и объективного анализа развития культуры считаем необходимым включить в формы статотчетности республики основные показатели по системе культуры.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Перспектива на 2001-2005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рассматриваемом перспективе сеть государственных орга-низаций культуры сохранится в целом на уровне текущего года. За этот период будет задействовано 4 кинотеатра, ежегодный объем платных услуг по кинотеатрам составит более 6,0 млн.тенге. В результате завер-шения реконструкции террариума зоопарка алматинского зоопарка ежегодный доход от его платных услуг достигнет 10,0 млн.тенге. 
</w:t>
      </w:r>
      <w:r>
        <w:br/>
      </w:r>
      <w:r>
        <w:rPr>
          <w:rFonts w:ascii="Times New Roman"/>
          <w:b w:val="false"/>
          <w:i w:val="false"/>
          <w:color w:val="000000"/>
          <w:sz w:val="28"/>
        </w:rPr>
        <w:t>
      Основное внимание будет уделено укреплению материально-технической базы государственных музеев, театров, филармонии и концертных организаций, театров и библиотек.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Физическая культура и спорт 
</w:t>
      </w:r>
      <w:r>
        <w:br/>
      </w:r>
      <w:r>
        <w:rPr>
          <w:rFonts w:ascii="Times New Roman"/>
          <w:b w:val="false"/>
          <w:i w:val="false"/>
          <w:color w:val="000000"/>
          <w:sz w:val="28"/>
        </w:rPr>
        <w:t>
      Введение. 
</w:t>
      </w:r>
      <w:r>
        <w:br/>
      </w:r>
      <w:r>
        <w:rPr>
          <w:rFonts w:ascii="Times New Roman"/>
          <w:b w:val="false"/>
          <w:i w:val="false"/>
          <w:color w:val="000000"/>
          <w:sz w:val="28"/>
        </w:rPr>
        <w:t>
      Основной задачей в настоящее время и на перспективу является массовое вовлечение населения города в занятия физкультурой и спортом, а также дальнейшая пропаганда здорового образа жизни.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Анализ за 1999 год. 
</w:t>
      </w:r>
      <w:r>
        <w:br/>
      </w:r>
      <w:r>
        <w:rPr>
          <w:rFonts w:ascii="Times New Roman"/>
          <w:b w:val="false"/>
          <w:i w:val="false"/>
          <w:color w:val="000000"/>
          <w:sz w:val="28"/>
        </w:rPr>
        <w:t>
      В городе развита инфраструктура для физкультуры и спорта. Сеть спортивных сооружений в текущем году составила 926 единиц, в том числе государственных - 831, из них 4 объекта находятся на балансе республиканского бюджета. Это - высокогорный спортивный комплекс "Медеу", РГКП "Дворец спорта и культуры им.Б.Шолака", РГКП "Учебно-спортивный комплекс "Достык"" и РГКП "Центральный плавательный бассейн". 
</w:t>
      </w:r>
      <w:r>
        <w:br/>
      </w:r>
      <w:r>
        <w:rPr>
          <w:rFonts w:ascii="Times New Roman"/>
          <w:b w:val="false"/>
          <w:i w:val="false"/>
          <w:color w:val="000000"/>
          <w:sz w:val="28"/>
        </w:rPr>
        <w:t>
      Кроме того, действует 356 физкультурно-спортивных объединений, 179 любительских клубов и 11 детско-юношеских спортивных школ. 
</w:t>
      </w:r>
      <w:r>
        <w:br/>
      </w:r>
      <w:r>
        <w:rPr>
          <w:rFonts w:ascii="Times New Roman"/>
          <w:b w:val="false"/>
          <w:i w:val="false"/>
          <w:color w:val="000000"/>
          <w:sz w:val="28"/>
        </w:rPr>
        <w:t>
      Основные спортивные объекты в целом находятся в удовлетворительном состоянии, однако отдельные сооружения требуют капитального ремонта. Например, республиканский колледж спорта, стадион "Спутник", физкультурно-оздоровительный комплекс "Сайран". 
</w:t>
      </w:r>
      <w:r>
        <w:br/>
      </w:r>
      <w:r>
        <w:rPr>
          <w:rFonts w:ascii="Times New Roman"/>
          <w:b w:val="false"/>
          <w:i w:val="false"/>
          <w:color w:val="000000"/>
          <w:sz w:val="28"/>
        </w:rPr>
        <w:t>
      На сегодня приватизировано и действует на хозрасчетной основе 9 объектов спортсооружений.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Перспективы на 2001-2005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Прогноз на 2001-2005 годы составлен с учетом реализации Концепции развития физической культуры и спорта в г.Алматы до 2005 года. В числе основных задач - физическое укрепление здоровья населения, в первую очередь, молодежи через широкую пропаганду физкультуры и спорта, развитие сети физкультурно-оздоровительных и спортивных объектов, укрепление и развитие их материально-технической базы. Не менее важная задача для поднятия престижа страны - подготовка алматинских спортсменов к участию в Олимпийских играх. 
</w:t>
      </w:r>
      <w:r>
        <w:br/>
      </w:r>
      <w:r>
        <w:rPr>
          <w:rFonts w:ascii="Times New Roman"/>
          <w:b w:val="false"/>
          <w:i w:val="false"/>
          <w:color w:val="000000"/>
          <w:sz w:val="28"/>
        </w:rPr>
        <w:t>
      В прогнозируемом периоде предусматривается расширение сети спортсооружений за счет оборудования спортзалов в приспособленных и полуподвальных помещениях, строительства плоскостных спортплощадок. Ежегодно планируется ввод в строй свыше 10-ти спортсооружений за счет средств бюджета и привлечения средств предприятий и организаций. Также ежегодно предусматривается дополнительное открытие и создание физкультурно-спортивных объединений, обществ, клубов, федераций по видам спорта и детских спортивных школ. 
</w:t>
      </w:r>
      <w:r>
        <w:br/>
      </w:r>
      <w:r>
        <w:rPr>
          <w:rFonts w:ascii="Times New Roman"/>
          <w:b w:val="false"/>
          <w:i w:val="false"/>
          <w:color w:val="000000"/>
          <w:sz w:val="28"/>
        </w:rPr>
        <w:t>
      К концу 2005 года предусматривается увеличить сеть спортивных сооружений на 5,2% ( в том числе негосударственных - на 52,6%), физкультурно-спортивных объединений - на 22,4%, профессиональных союзов и федераций - на 80,6%, юношеских спортивных школ - на 63,6%.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Борьба с бедностью. 
</w:t>
      </w:r>
      <w:r>
        <w:br/>
      </w:r>
      <w:r>
        <w:rPr>
          <w:rFonts w:ascii="Times New Roman"/>
          <w:b w:val="false"/>
          <w:i w:val="false"/>
          <w:color w:val="000000"/>
          <w:sz w:val="28"/>
        </w:rPr>
        <w:t>
      Введение. 
</w:t>
      </w:r>
      <w:r>
        <w:br/>
      </w:r>
      <w:r>
        <w:rPr>
          <w:rFonts w:ascii="Times New Roman"/>
          <w:b w:val="false"/>
          <w:i w:val="false"/>
          <w:color w:val="000000"/>
          <w:sz w:val="28"/>
        </w:rPr>
        <w:t>
      Город Алматы за последние несколько лет стабильно не имеет задолженности по выплате пенсий, пособий и заработной платы работникам организаций, финансируемым из местного бюджета. Среднедушевые доходы по городу превышают среднереспубликанские. Вместе с тем, численность нуждающихся в социальной поддержке остается значительной. Поэтому, одним из приоритетов в деятельности является борьба с бедностью и безработицей через реализацию городских программ создания новых производств, борьбы с бедностью и безработицей и социальной защиты малоимущих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Анализ за 1995-1999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Анализ денежных доходов населения с 1995 года свидетельствует о следующих тенденциях: среднемесячная номинальная зарплата на средних и крупных предприятиях города выросла с 5822 тенге до 15344 тенге или в 2,6 раза (в долларовом эквиваленте - на 16%); средний размер месячной пенсии - с 1677 тенге до 4554 тенге или в 2,7 раза (на 19,6%), минимальная зарплата за этот период выросла с 262 тенге до 2680 тенге или в 10 раз (в 4,5 раза), индекс реальной зарплаты - в 1995 году сократился на 4,7%, а в 1999 году - вырос на 3,3%. 
</w:t>
      </w:r>
      <w:r>
        <w:br/>
      </w:r>
      <w:r>
        <w:rPr>
          <w:rFonts w:ascii="Times New Roman"/>
          <w:b w:val="false"/>
          <w:i w:val="false"/>
          <w:color w:val="000000"/>
          <w:sz w:val="28"/>
        </w:rPr>
        <w:t>
      В 1999 году среднедушевой доход в обследуемых семьях составил 6056 тенге против 3066,5 тенге в 1995 году. В структуре среднемесячных денежных доходов в обследуемых семьях города основная доля приходится на заработную плату. При этом удельный вес ее снизился с 82,3% в 1995 году до 72,6% в 1999 году, а доля прочих доходов выросла, соответственно, с 9,6% до 20,4%. 
</w:t>
      </w:r>
      <w:r>
        <w:br/>
      </w:r>
      <w:r>
        <w:rPr>
          <w:rFonts w:ascii="Times New Roman"/>
          <w:b w:val="false"/>
          <w:i w:val="false"/>
          <w:color w:val="000000"/>
          <w:sz w:val="28"/>
        </w:rPr>
        <w:t>
      В структуре денежных расходов расходы на питание сократились с 54,9% до 44,5%, на оплату коммунальных услуг выросли с 6,1% до 18,4%. 
</w:t>
      </w:r>
      <w:r>
        <w:br/>
      </w:r>
      <w:r>
        <w:rPr>
          <w:rFonts w:ascii="Times New Roman"/>
          <w:b w:val="false"/>
          <w:i w:val="false"/>
          <w:color w:val="000000"/>
          <w:sz w:val="28"/>
        </w:rPr>
        <w:t>
      Объемы денежных доходов и расходов в обследуемых семьях города в 2 раза превышают их уровень в среднем по республике. 
</w:t>
      </w:r>
      <w:r>
        <w:br/>
      </w:r>
      <w:r>
        <w:rPr>
          <w:rFonts w:ascii="Times New Roman"/>
          <w:b w:val="false"/>
          <w:i w:val="false"/>
          <w:color w:val="000000"/>
          <w:sz w:val="28"/>
        </w:rPr>
        <w:t>
      В целях организации социальной поддержки одиноких пенсионеров и инвалидов действуют 2 территориальных центра благотворительности. 
</w:t>
      </w:r>
      <w:r>
        <w:br/>
      </w:r>
      <w:r>
        <w:rPr>
          <w:rFonts w:ascii="Times New Roman"/>
          <w:b w:val="false"/>
          <w:i w:val="false"/>
          <w:color w:val="000000"/>
          <w:sz w:val="28"/>
        </w:rPr>
        <w:t>
      Инвалидам ВОВ и приравненным к ним лицам с 1995 по 2000 год выделено 449 автомашин. В 1999 году за счет средств местного бюджета приобретено 99 инвалидных кресел-колясок для нуждающихся в них. 
</w:t>
      </w:r>
      <w:r>
        <w:br/>
      </w:r>
      <w:r>
        <w:rPr>
          <w:rFonts w:ascii="Times New Roman"/>
          <w:b w:val="false"/>
          <w:i w:val="false"/>
          <w:color w:val="000000"/>
          <w:sz w:val="28"/>
        </w:rPr>
        <w:t>
      В прошлом году за счет всех внебюджетных источников оказана социальная помощь нуждающимся на общую сумму 1,4 млрд.тенге. Из городского бюджета на выплату всех пенсий и пособий выделено 1,3 млрд.тенге, в том числе на выплату жилищной помощи - 157,7 млн.тенге. 
</w:t>
      </w:r>
      <w:r>
        <w:br/>
      </w:r>
      <w:r>
        <w:rPr>
          <w:rFonts w:ascii="Times New Roman"/>
          <w:b w:val="false"/>
          <w:i w:val="false"/>
          <w:color w:val="000000"/>
          <w:sz w:val="28"/>
        </w:rPr>
        <w:t>
      В соответствии с решениями Алматинского городского маслихата пенсионерам по возрасту с 1998 года выплачивается специальное городское пособие в размере 0,5 месячного расчетного показателя. В текущем году на эти цели ежемесячно из средств городского бюджета выделяется 45,0 млн.тенге. 
</w:t>
      </w:r>
      <w:r>
        <w:br/>
      </w:r>
      <w:r>
        <w:rPr>
          <w:rFonts w:ascii="Times New Roman"/>
          <w:b w:val="false"/>
          <w:i w:val="false"/>
          <w:color w:val="000000"/>
          <w:sz w:val="28"/>
        </w:rPr>
        <w:t>
      В целях организации социальной поддержки пожилым, одиноким гражданам и инвалидам функционирует 2 территориальных центра благотворительности, обслуживающих более 1300 человек. При районных территориальных центрах действует 33 отделения социальной помощи на дому, обслуживающих около 3000 одиноких пенсионеров и инвалидов. Действует городские дома-интернаты для престарелых инвалидов и глубоко умственно отсталых детей, в которых содержатся 770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Перспективы на 2001-2005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прогнозируемом периоде численность населения, оказавшегося за чертой бедности, сократится со 138,1 тыс.чел. до 115 тыс. человек или на 16,7%. При этом, продолжится проведение политики поддержки малоимущих слоев населения. В результате, объем средств, направляемых из местного бюджета на социальную помощь вырастет со 1452,5 млн.тенге до 2159,8 млн.тенге или на 48,7%. Наряду с умень-шением численности лиц, оказавшихся за чертой бедности, сохранится общее количество малоимущих лиц, охваченных государственной поддержкой, практически на уровне 2001 года. 
</w:t>
      </w:r>
      <w:r>
        <w:br/>
      </w:r>
      <w:r>
        <w:rPr>
          <w:rFonts w:ascii="Times New Roman"/>
          <w:b w:val="false"/>
          <w:i w:val="false"/>
          <w:color w:val="000000"/>
          <w:sz w:val="28"/>
        </w:rPr>
        <w:t>
      Жилищную помощь будут получать в 2005 году 60 тыс. семей, при этом средний размер помощи семье составит 1026,6 тенге или с ростом на 29,7% к уровню 2000г. 
</w:t>
      </w:r>
      <w:r>
        <w:br/>
      </w:r>
      <w:r>
        <w:rPr>
          <w:rFonts w:ascii="Times New Roman"/>
          <w:b w:val="false"/>
          <w:i w:val="false"/>
          <w:color w:val="000000"/>
          <w:sz w:val="28"/>
        </w:rPr>
        <w:t>
      Индекс реальной зарплаты за рассматриваемый период вырастет с 2,6% до 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Экология 
</w:t>
      </w:r>
      <w:r>
        <w:br/>
      </w:r>
      <w:r>
        <w:rPr>
          <w:rFonts w:ascii="Times New Roman"/>
          <w:b w:val="false"/>
          <w:i w:val="false"/>
          <w:color w:val="000000"/>
          <w:sz w:val="28"/>
        </w:rPr>
        <w:t>
      Введение. 
</w:t>
      </w:r>
      <w:r>
        <w:br/>
      </w:r>
      <w:r>
        <w:rPr>
          <w:rFonts w:ascii="Times New Roman"/>
          <w:b w:val="false"/>
          <w:i w:val="false"/>
          <w:color w:val="000000"/>
          <w:sz w:val="28"/>
        </w:rPr>
        <w:t>
      Город Алматы относится к числу наиболее экологически неблагоприятных городов республики. Ежегодно в атмосферу города выбрасываются более 180 тыс.тонн различных вредных веществ, более 90% которых приходится на транспортные средства. В среднем за год наибольшее загрязнение воздуха отмечается в центральных районах и южной части города, особенно в зимний период времени. 
</w:t>
      </w:r>
      <w:r>
        <w:br/>
      </w:r>
      <w:r>
        <w:rPr>
          <w:rFonts w:ascii="Times New Roman"/>
          <w:b w:val="false"/>
          <w:i w:val="false"/>
          <w:color w:val="000000"/>
          <w:sz w:val="28"/>
        </w:rPr>
        <w:t>
      По комплексному индексу загрязнения атмосферы город Алматы среди городов Казахстана занимал с 1992 по 1996 годы второе место после Лениногорска, а с 1997 года - четвертое место. 
</w:t>
      </w:r>
      <w:r>
        <w:br/>
      </w:r>
      <w:r>
        <w:rPr>
          <w:rFonts w:ascii="Times New Roman"/>
          <w:b w:val="false"/>
          <w:i w:val="false"/>
          <w:color w:val="000000"/>
          <w:sz w:val="28"/>
        </w:rPr>
        <w:t>
      Ситуация с состоянием рек и подземных вод характеризуется также как неблагоприятная. Источниками загрязнения рек остаются промышленные предприятия, автостоянки, гаражи, автозаправочные станции и частный сектор. 
</w:t>
      </w:r>
      <w:r>
        <w:br/>
      </w:r>
      <w:r>
        <w:rPr>
          <w:rFonts w:ascii="Times New Roman"/>
          <w:b w:val="false"/>
          <w:i w:val="false"/>
          <w:color w:val="000000"/>
          <w:sz w:val="28"/>
        </w:rPr>
        <w:t>
      Опасность для населения города Алматы представляет загрязнение окружающей среды отходами производства и потребления. Проблемой остается своевременный вывоз и переработка твердых бытовых отходов из-за нехватки спецтехники и мощностей. Крайне неудовлетворительным остается состояние учета, утилизации, обезвреживания и захоронения промышленных, бытовых и иных отходов. 
</w:t>
      </w:r>
      <w:r>
        <w:br/>
      </w:r>
      <w:r>
        <w:rPr>
          <w:rFonts w:ascii="Times New Roman"/>
          <w:b w:val="false"/>
          <w:i w:val="false"/>
          <w:color w:val="000000"/>
          <w:sz w:val="28"/>
        </w:rPr>
        <w:t>
      Для оздоровления экологической обстановки города реализуется городская программа "Таза ауа -жанга дауа" до 2015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Анализ 1999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Водоснабжение города осуществляется за счет подземных вод месторождения Алматы (35%), Талгарского месторождения (40%) и поверхностных вод - р.Большой Алматинки (23%) и р.Малой Алматинки (2%). Забор свежей воды из природных объектов в 1999 году составил 289,72 млн.м3., что по сравнению с 1998 годом меньше на 25,1 млн.м?. Это объясняется, в большей степени, реализацией в городе ресурсосберегающих мероприятий. В текущем году ожидается увеличение забора воды до 300,0 млн.м? в связи с разрешением на спецводопользование ГКП "Водоканал" и установлением лимита на орошение по г.Алматы. 
</w:t>
      </w:r>
      <w:r>
        <w:br/>
      </w:r>
      <w:r>
        <w:rPr>
          <w:rFonts w:ascii="Times New Roman"/>
          <w:b w:val="false"/>
          <w:i w:val="false"/>
          <w:color w:val="000000"/>
          <w:sz w:val="28"/>
        </w:rPr>
        <w:t>
      В городе отсутствует сброс загрязненных сточных вод в поверхностные водоемы. Разрешение на сброс нормативно чистых вод в поверхностные водные объекты имеют два объекта - КазПАС и АО "Алпам", которые действуют в пределах норматива. 
</w:t>
      </w:r>
      <w:r>
        <w:br/>
      </w:r>
      <w:r>
        <w:rPr>
          <w:rFonts w:ascii="Times New Roman"/>
          <w:b w:val="false"/>
          <w:i w:val="false"/>
          <w:color w:val="000000"/>
          <w:sz w:val="28"/>
        </w:rPr>
        <w:t>
      Общая площадь нарушенных отходами земель, требующих рекультивации, составляет 19,0 га. В течение текущего года будет произведена рекультивация золоотвала в пос.Алатау (ИЯФ) с площадью 9,0 га. на сумму 2,5 млн.тенге за счет средств городского фонда охраны окружающей среды. В последующие 4 года планируется осуществить рекультивацию свалок в Ремизовском ущелье, юго-западнее горы Коктобе и городской свалки ГМПС ОАО "Парасат" возле микрорайона Дорожник общей площадью 10,0 га. Общая потребность на проведение этих работ составляет порядка 11,0 млн.тенге, в том числе в 2001 году - 1,5 млн.тенге, 2002г. - 3,68 млн.тенге, 2003г. - 3,3 млн.тенге и в 2004г. - 2,3 млн.тенге в ценах и условиях соответствующих годов. 
</w:t>
      </w:r>
      <w:r>
        <w:br/>
      </w:r>
      <w:r>
        <w:rPr>
          <w:rFonts w:ascii="Times New Roman"/>
          <w:b w:val="false"/>
          <w:i w:val="false"/>
          <w:color w:val="000000"/>
          <w:sz w:val="28"/>
        </w:rPr>
        <w:t>
      В 1999 году в рамках Генерального плана развития г.Алматы выполнена работа по установлению объектов природы на территории города, соответствующих статусу "Особо охраняемых природных территории" за счет средств городского фонда охраны окружающей среды. До настоящего времени в городе существовали 6 ООПТ республиканского и местного значения, это - Ботанический сад (104,0 га), Алматинский зоопарк (39,8 га), Ореховая роща (16,0 га, с 1987 года имеет статус памятника природы), озеро "Сайран" (98,1 га), Первомайские озера (16,0 га) и гора "Коктобе" (69,0 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Перспективы на 2001-2005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планируемом периоде объем забора воды стабилизируется на уровне 314,0 млн.м3 за счет внедрения систем оборотного водоснабжения на предприятиях города, осуществления мероприятий по повышению степени полезного действия водоснабжения, снижения потерь воды в сети промышленности и в частном секторе. Основные водоэнергосберегающие мероприятия планируются по основным потребителям ГКП "Водоканал" за счет планируемых инвестиций компании "Женерал Дез о". 
</w:t>
      </w:r>
      <w:r>
        <w:br/>
      </w:r>
      <w:r>
        <w:rPr>
          <w:rFonts w:ascii="Times New Roman"/>
          <w:b w:val="false"/>
          <w:i w:val="false"/>
          <w:color w:val="000000"/>
          <w:sz w:val="28"/>
        </w:rPr>
        <w:t>
      Будет организована сеть особо охраняемых территорий со статусом местного значения на общей площади 5579,3 га, в том числе на : 
</w:t>
      </w:r>
      <w:r>
        <w:br/>
      </w:r>
      <w:r>
        <w:rPr>
          <w:rFonts w:ascii="Times New Roman"/>
          <w:b w:val="false"/>
          <w:i w:val="false"/>
          <w:color w:val="000000"/>
          <w:sz w:val="28"/>
        </w:rPr>
        <w:t>
      2000 год - государственный природный парк "Медеу" на площади 5000 га и природный парк "Роща Баума" на площади 120,0 га; 
</w:t>
      </w:r>
      <w:r>
        <w:br/>
      </w:r>
      <w:r>
        <w:rPr>
          <w:rFonts w:ascii="Times New Roman"/>
          <w:b w:val="false"/>
          <w:i w:val="false"/>
          <w:color w:val="000000"/>
          <w:sz w:val="28"/>
        </w:rPr>
        <w:t>
      2001 год - Трамплин (1,5 га), Сосновый парк (1,2 га), Сиреневый сад (0,1 га), зеленый массив у Казанского собора (1,2 га), зеленая гора "Кулагер" (6,0 га) и Казахская производственно-акклиматизационная станция (45,7 га); 
</w:t>
      </w:r>
      <w:r>
        <w:br/>
      </w:r>
      <w:r>
        <w:rPr>
          <w:rFonts w:ascii="Times New Roman"/>
          <w:b w:val="false"/>
          <w:i w:val="false"/>
          <w:color w:val="000000"/>
          <w:sz w:val="28"/>
        </w:rPr>
        <w:t>
      2002 год - Лесопарк (16,0 га), парк им. Сейфуллина (18,0 га), зеленая зона Алматы-1 (лог, 2,5 га) и парк им. 28-ми Панфиловцев (18,0 га); 
</w:t>
      </w:r>
      <w:r>
        <w:br/>
      </w:r>
      <w:r>
        <w:rPr>
          <w:rFonts w:ascii="Times New Roman"/>
          <w:b w:val="false"/>
          <w:i w:val="false"/>
          <w:color w:val="000000"/>
          <w:sz w:val="28"/>
        </w:rPr>
        <w:t>
      2003 год - зеленая зона университетского комплекса КазГНУ (4,5 га), Березовая и дубовая рощи (2,5 га), Горячий ключ (1,5 га), и ущелье "Прямая щель" (50,0 га); 
</w:t>
      </w:r>
      <w:r>
        <w:br/>
      </w:r>
      <w:r>
        <w:rPr>
          <w:rFonts w:ascii="Times New Roman"/>
          <w:b w:val="false"/>
          <w:i w:val="false"/>
          <w:color w:val="000000"/>
          <w:sz w:val="28"/>
        </w:rPr>
        <w:t>
      2004 год - Юннатские озера (10,0 га), Березово-дубовая роща (1,8 га), река "Большая Алматинка" (3,0 га), река "Есентай" (1,0 га) и Алматинское озеро (35,0 га); 
</w:t>
      </w:r>
      <w:r>
        <w:br/>
      </w:r>
      <w:r>
        <w:rPr>
          <w:rFonts w:ascii="Times New Roman"/>
          <w:b w:val="false"/>
          <w:i w:val="false"/>
          <w:color w:val="000000"/>
          <w:sz w:val="28"/>
        </w:rPr>
        <w:t>
      2005 год - Бурундайские озера (117,0 га) и песчано-щебеночный карьер (120,0 га). 
</w:t>
      </w:r>
      <w:r>
        <w:br/>
      </w:r>
      <w:r>
        <w:rPr>
          <w:rFonts w:ascii="Times New Roman"/>
          <w:b w:val="false"/>
          <w:i w:val="false"/>
          <w:color w:val="000000"/>
          <w:sz w:val="28"/>
        </w:rPr>
        <w:t>
      На территории города имеются различные по функциональному назначению зеленые насаждения, на защиту которых от вредителей и болезней ежегодно требуются значительные средства. В прогнозном периоде площадь обрабатываемых территорий планируется увеличить с 392,0 до 514,0 га и, соответственно, потребность на их выполнение в 2005 году по сравнению с 2000 годом увеличится более чем в 2,0 раза. Ежегодная потребность в денежных средствах составит порядка 10,5 млн. тенге. 
</w:t>
      </w:r>
      <w:r>
        <w:br/>
      </w:r>
      <w:r>
        <w:rPr>
          <w:rFonts w:ascii="Times New Roman"/>
          <w:b w:val="false"/>
          <w:i w:val="false"/>
          <w:color w:val="000000"/>
          <w:sz w:val="28"/>
        </w:rPr>
        <w:t>
      Общая площадь нарушенных отходами земель, требующих рекультивации, составляет 19,0 га. В течение текущего года будет произведена рекультивация золоотвала в пос.Алатау (ИЯФ) с площадью 9,0 га. на сумму 2,5 млн.тенге за счет средств городского фонда охраны окружающей среды. В последующие 4 года планируется осуществить рекультивацию свалок в Ремизовском ущелье, юго-западнее горы Коктобе и городской свалки ГМПС ОАО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"Парасат" возле микрорайона Дорожник общей площадью 10,0 га. Общая 
</w:t>
      </w:r>
    </w:p>
    <w:p>
      <w:pPr>
        <w:spacing w:after="0"/>
        <w:ind w:left="0"/>
        <w:jc w:val="both"/>
      </w:pPr>
      <w:r>
        <w:rPr>
          <w:rFonts w:ascii="Times New Roman"/>
          <w:b w:val="false"/>
          <w:i w:val="false"/>
          <w:color w:val="000000"/>
          <w:sz w:val="28"/>
        </w:rPr>
        <w:t>
потребность на проведение этих работ составляет порядка 11,0 млн.тенге, в 
</w:t>
      </w:r>
    </w:p>
    <w:p>
      <w:pPr>
        <w:spacing w:after="0"/>
        <w:ind w:left="0"/>
        <w:jc w:val="both"/>
      </w:pPr>
      <w:r>
        <w:rPr>
          <w:rFonts w:ascii="Times New Roman"/>
          <w:b w:val="false"/>
          <w:i w:val="false"/>
          <w:color w:val="000000"/>
          <w:sz w:val="28"/>
        </w:rPr>
        <w:t>
том числе в 2001 году - 1,5 млн. тенге, 2002г. - 3,68 млн.тенге, 2003г. - 
</w:t>
      </w:r>
    </w:p>
    <w:p>
      <w:pPr>
        <w:spacing w:after="0"/>
        <w:ind w:left="0"/>
        <w:jc w:val="both"/>
      </w:pPr>
      <w:r>
        <w:rPr>
          <w:rFonts w:ascii="Times New Roman"/>
          <w:b w:val="false"/>
          <w:i w:val="false"/>
          <w:color w:val="000000"/>
          <w:sz w:val="28"/>
        </w:rPr>
        <w:t>
3,3 млн.тенге и в 2004г. - 2,3 млн. тенге в ценах и условиях 
</w:t>
      </w:r>
    </w:p>
    <w:p>
      <w:pPr>
        <w:spacing w:after="0"/>
        <w:ind w:left="0"/>
        <w:jc w:val="both"/>
      </w:pPr>
      <w:r>
        <w:rPr>
          <w:rFonts w:ascii="Times New Roman"/>
          <w:b w:val="false"/>
          <w:i w:val="false"/>
          <w:color w:val="000000"/>
          <w:sz w:val="28"/>
        </w:rPr>
        <w:t>
соответствующих годов.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3 ПР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РАЗВИТИЯ      
</w:t>
      </w:r>
    </w:p>
    <w:p>
      <w:pPr>
        <w:spacing w:after="0"/>
        <w:ind w:left="0"/>
        <w:jc w:val="both"/>
      </w:pPr>
      <w:r>
        <w:rPr>
          <w:rFonts w:ascii="Times New Roman"/>
          <w:b w:val="false"/>
          <w:i w:val="false"/>
          <w:color w:val="000000"/>
          <w:sz w:val="28"/>
        </w:rPr>
        <w:t>
                       г.АЛМАТЫ НА 2001 ГОД      
</w:t>
      </w:r>
    </w:p>
    <w:p>
      <w:pPr>
        <w:spacing w:after="0"/>
        <w:ind w:left="0"/>
        <w:jc w:val="both"/>
      </w:pPr>
      <w:r>
        <w:rPr>
          <w:rFonts w:ascii="Times New Roman"/>
          <w:b w:val="false"/>
          <w:i w:val="false"/>
          <w:color w:val="000000"/>
          <w:sz w:val="28"/>
        </w:rPr>
        <w:t>
        Производство промышленной продукции в стоимостном выражении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!1999г.!2000г.!2000г!2001г!2002г!2003г!2004г!2005г!2005г
</w:t>
      </w:r>
    </w:p>
    <w:p>
      <w:pPr>
        <w:spacing w:after="0"/>
        <w:ind w:left="0"/>
        <w:jc w:val="both"/>
      </w:pPr>
      <w:r>
        <w:rPr>
          <w:rFonts w:ascii="Times New Roman"/>
          <w:b w:val="false"/>
          <w:i w:val="false"/>
          <w:color w:val="000000"/>
          <w:sz w:val="28"/>
        </w:rPr>
        <w:t>
  Показатели      !      !      !в % к!в % к!в % к!в % к!в % к!в % к!в % к
</w:t>
      </w:r>
    </w:p>
    <w:p>
      <w:pPr>
        <w:spacing w:after="0"/>
        <w:ind w:left="0"/>
        <w:jc w:val="both"/>
      </w:pPr>
      <w:r>
        <w:rPr>
          <w:rFonts w:ascii="Times New Roman"/>
          <w:b w:val="false"/>
          <w:i w:val="false"/>
          <w:color w:val="000000"/>
          <w:sz w:val="28"/>
        </w:rPr>
        <w:t>
                  !      !      !1999г!2000г!2001г!2002г!2003г!2004г!2000г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промышленной 
</w:t>
      </w:r>
    </w:p>
    <w:p>
      <w:pPr>
        <w:spacing w:after="0"/>
        <w:ind w:left="0"/>
        <w:jc w:val="both"/>
      </w:pPr>
      <w:r>
        <w:rPr>
          <w:rFonts w:ascii="Times New Roman"/>
          <w:b w:val="false"/>
          <w:i w:val="false"/>
          <w:color w:val="000000"/>
          <w:sz w:val="28"/>
        </w:rPr>
        <w:t>
продукции (работ, 
</w:t>
      </w:r>
    </w:p>
    <w:p>
      <w:pPr>
        <w:spacing w:after="0"/>
        <w:ind w:left="0"/>
        <w:jc w:val="both"/>
      </w:pPr>
      <w:r>
        <w:rPr>
          <w:rFonts w:ascii="Times New Roman"/>
          <w:b w:val="false"/>
          <w:i w:val="false"/>
          <w:color w:val="000000"/>
          <w:sz w:val="28"/>
        </w:rPr>
        <w:t>
услуг)            46470.3 49447.2 106.4 107  105.9 106.5 103.5 103.1 128.8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Горнодобывающая
</w:t>
      </w:r>
    </w:p>
    <w:p>
      <w:pPr>
        <w:spacing w:after="0"/>
        <w:ind w:left="0"/>
        <w:jc w:val="both"/>
      </w:pPr>
      <w:r>
        <w:rPr>
          <w:rFonts w:ascii="Times New Roman"/>
          <w:b w:val="false"/>
          <w:i w:val="false"/>
          <w:color w:val="000000"/>
          <w:sz w:val="28"/>
        </w:rPr>
        <w:t>
промышленность    112.2   112.5   100.3 100  100   100   100   100   100.4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Прочие отрасли 
</w:t>
      </w:r>
    </w:p>
    <w:p>
      <w:pPr>
        <w:spacing w:after="0"/>
        <w:ind w:left="0"/>
        <w:jc w:val="both"/>
      </w:pPr>
      <w:r>
        <w:rPr>
          <w:rFonts w:ascii="Times New Roman"/>
          <w:b w:val="false"/>
          <w:i w:val="false"/>
          <w:color w:val="000000"/>
          <w:sz w:val="28"/>
        </w:rPr>
        <w:t>
горнодобыв.
</w:t>
      </w:r>
    </w:p>
    <w:p>
      <w:pPr>
        <w:spacing w:after="0"/>
        <w:ind w:left="0"/>
        <w:jc w:val="both"/>
      </w:pPr>
      <w:r>
        <w:rPr>
          <w:rFonts w:ascii="Times New Roman"/>
          <w:b w:val="false"/>
          <w:i w:val="false"/>
          <w:color w:val="000000"/>
          <w:sz w:val="28"/>
        </w:rPr>
        <w:t>
промышлен.        112.2   112.5   100.3 100  100   100   100   100   100.4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Обрабатывающая
</w:t>
      </w:r>
    </w:p>
    <w:p>
      <w:pPr>
        <w:spacing w:after="0"/>
        <w:ind w:left="0"/>
        <w:jc w:val="both"/>
      </w:pPr>
      <w:r>
        <w:rPr>
          <w:rFonts w:ascii="Times New Roman"/>
          <w:b w:val="false"/>
          <w:i w:val="false"/>
          <w:color w:val="000000"/>
          <w:sz w:val="28"/>
        </w:rPr>
        <w:t>
промышленность    37630.9 40431.1 107.5 108  106.7 107.5 104   103.5 133.4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Переработка
</w:t>
      </w:r>
    </w:p>
    <w:p>
      <w:pPr>
        <w:spacing w:after="0"/>
        <w:ind w:left="0"/>
        <w:jc w:val="both"/>
      </w:pPr>
      <w:r>
        <w:rPr>
          <w:rFonts w:ascii="Times New Roman"/>
          <w:b w:val="false"/>
          <w:i w:val="false"/>
          <w:color w:val="000000"/>
          <w:sz w:val="28"/>
        </w:rPr>
        <w:t>
сельскохозяйственных        
</w:t>
      </w:r>
    </w:p>
    <w:p>
      <w:pPr>
        <w:spacing w:after="0"/>
        <w:ind w:left="0"/>
        <w:jc w:val="both"/>
      </w:pPr>
      <w:r>
        <w:rPr>
          <w:rFonts w:ascii="Times New Roman"/>
          <w:b w:val="false"/>
          <w:i w:val="false"/>
          <w:color w:val="000000"/>
          <w:sz w:val="28"/>
        </w:rPr>
        <w:t>
продуктов       
</w:t>
      </w:r>
    </w:p>
    <w:p>
      <w:pPr>
        <w:spacing w:after="0"/>
        <w:ind w:left="0"/>
        <w:jc w:val="both"/>
      </w:pPr>
      <w:r>
        <w:rPr>
          <w:rFonts w:ascii="Times New Roman"/>
          <w:b w:val="false"/>
          <w:i w:val="false"/>
          <w:color w:val="000000"/>
          <w:sz w:val="28"/>
        </w:rPr>
        <w:t>
из нее: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пищевых 
</w:t>
      </w:r>
    </w:p>
    <w:p>
      <w:pPr>
        <w:spacing w:after="0"/>
        <w:ind w:left="0"/>
        <w:jc w:val="both"/>
      </w:pPr>
      <w:r>
        <w:rPr>
          <w:rFonts w:ascii="Times New Roman"/>
          <w:b w:val="false"/>
          <w:i w:val="false"/>
          <w:color w:val="000000"/>
          <w:sz w:val="28"/>
        </w:rPr>
        <w:t>
продуктов        15793.5 16944.4 107.3 109.9 105.4 107.1 105.3 102.9 134.4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Текстильная и
</w:t>
      </w:r>
    </w:p>
    <w:p>
      <w:pPr>
        <w:spacing w:after="0"/>
        <w:ind w:left="0"/>
        <w:jc w:val="both"/>
      </w:pPr>
      <w:r>
        <w:rPr>
          <w:rFonts w:ascii="Times New Roman"/>
          <w:b w:val="false"/>
          <w:i w:val="false"/>
          <w:color w:val="000000"/>
          <w:sz w:val="28"/>
        </w:rPr>
        <w:t>
швейная 
</w:t>
      </w:r>
    </w:p>
    <w:p>
      <w:pPr>
        <w:spacing w:after="0"/>
        <w:ind w:left="0"/>
        <w:jc w:val="both"/>
      </w:pPr>
      <w:r>
        <w:rPr>
          <w:rFonts w:ascii="Times New Roman"/>
          <w:b w:val="false"/>
          <w:i w:val="false"/>
          <w:color w:val="000000"/>
          <w:sz w:val="28"/>
        </w:rPr>
        <w:t>
промыш-ть         1183.4  1206.1  101.9 100  114.5 105.5 106.9 110.4 142.3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кожи,
</w:t>
      </w:r>
    </w:p>
    <w:p>
      <w:pPr>
        <w:spacing w:after="0"/>
        <w:ind w:left="0"/>
        <w:jc w:val="both"/>
      </w:pPr>
      <w:r>
        <w:rPr>
          <w:rFonts w:ascii="Times New Roman"/>
          <w:b w:val="false"/>
          <w:i w:val="false"/>
          <w:color w:val="000000"/>
          <w:sz w:val="28"/>
        </w:rPr>
        <w:t>
изделий из кожи       
</w:t>
      </w:r>
    </w:p>
    <w:p>
      <w:pPr>
        <w:spacing w:after="0"/>
        <w:ind w:left="0"/>
        <w:jc w:val="both"/>
      </w:pPr>
      <w:r>
        <w:rPr>
          <w:rFonts w:ascii="Times New Roman"/>
          <w:b w:val="false"/>
          <w:i w:val="false"/>
          <w:color w:val="000000"/>
          <w:sz w:val="28"/>
        </w:rPr>
        <w:t>
и производство
</w:t>
      </w:r>
    </w:p>
    <w:p>
      <w:pPr>
        <w:spacing w:after="0"/>
        <w:ind w:left="0"/>
        <w:jc w:val="both"/>
      </w:pPr>
      <w:r>
        <w:rPr>
          <w:rFonts w:ascii="Times New Roman"/>
          <w:b w:val="false"/>
          <w:i w:val="false"/>
          <w:color w:val="000000"/>
          <w:sz w:val="28"/>
        </w:rPr>
        <w:t>
обуви             35.4    200     в5,6р. 125 160   125   120   116.7 в3,5р.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древесины и 
</w:t>
      </w:r>
    </w:p>
    <w:p>
      <w:pPr>
        <w:spacing w:after="0"/>
        <w:ind w:left="0"/>
        <w:jc w:val="both"/>
      </w:pPr>
      <w:r>
        <w:rPr>
          <w:rFonts w:ascii="Times New Roman"/>
          <w:b w:val="false"/>
          <w:i w:val="false"/>
          <w:color w:val="000000"/>
          <w:sz w:val="28"/>
        </w:rPr>
        <w:t>
деревянных 
</w:t>
      </w:r>
    </w:p>
    <w:p>
      <w:pPr>
        <w:spacing w:after="0"/>
        <w:ind w:left="0"/>
        <w:jc w:val="both"/>
      </w:pPr>
      <w:r>
        <w:rPr>
          <w:rFonts w:ascii="Times New Roman"/>
          <w:b w:val="false"/>
          <w:i w:val="false"/>
          <w:color w:val="000000"/>
          <w:sz w:val="28"/>
        </w:rPr>
        <w:t>
изделий           306.1   286.2   93.5  97.9 100.3 100.3 100.6 100.3 99.4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бумаги и картона
</w:t>
      </w:r>
    </w:p>
    <w:p>
      <w:pPr>
        <w:spacing w:after="0"/>
        <w:ind w:left="0"/>
        <w:jc w:val="both"/>
      </w:pPr>
      <w:r>
        <w:rPr>
          <w:rFonts w:ascii="Times New Roman"/>
          <w:b w:val="false"/>
          <w:i w:val="false"/>
          <w:color w:val="000000"/>
          <w:sz w:val="28"/>
        </w:rPr>
        <w:t>
издательское дело 5761.7 5885.4   102.1 98.8 104.1 100.7 102.1 101.8 107.6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Химическая 
</w:t>
      </w:r>
    </w:p>
    <w:p>
      <w:pPr>
        <w:spacing w:after="0"/>
        <w:ind w:left="0"/>
        <w:jc w:val="both"/>
      </w:pPr>
      <w:r>
        <w:rPr>
          <w:rFonts w:ascii="Times New Roman"/>
          <w:b w:val="false"/>
          <w:i w:val="false"/>
          <w:color w:val="000000"/>
          <w:sz w:val="28"/>
        </w:rPr>
        <w:t>
промышленность    963    1040.9   108.1 123.2 133.7 103.4 102.9 103.4 181.2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резиновых и 
</w:t>
      </w:r>
    </w:p>
    <w:p>
      <w:pPr>
        <w:spacing w:after="0"/>
        <w:ind w:left="0"/>
        <w:jc w:val="both"/>
      </w:pPr>
      <w:r>
        <w:rPr>
          <w:rFonts w:ascii="Times New Roman"/>
          <w:b w:val="false"/>
          <w:i w:val="false"/>
          <w:color w:val="000000"/>
          <w:sz w:val="28"/>
        </w:rPr>
        <w:t>
пластмассовых
</w:t>
      </w:r>
    </w:p>
    <w:p>
      <w:pPr>
        <w:spacing w:after="0"/>
        <w:ind w:left="0"/>
        <w:jc w:val="both"/>
      </w:pPr>
      <w:r>
        <w:rPr>
          <w:rFonts w:ascii="Times New Roman"/>
          <w:b w:val="false"/>
          <w:i w:val="false"/>
          <w:color w:val="000000"/>
          <w:sz w:val="28"/>
        </w:rPr>
        <w:t>
изделий           624.9   607.2   97.1 100.5 100.2 100   100   100   100.8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прочих 
</w:t>
      </w:r>
    </w:p>
    <w:p>
      <w:pPr>
        <w:spacing w:after="0"/>
        <w:ind w:left="0"/>
        <w:jc w:val="both"/>
      </w:pPr>
      <w:r>
        <w:rPr>
          <w:rFonts w:ascii="Times New Roman"/>
          <w:b w:val="false"/>
          <w:i w:val="false"/>
          <w:color w:val="000000"/>
          <w:sz w:val="28"/>
        </w:rPr>
        <w:t>
неметаллических
</w:t>
      </w:r>
    </w:p>
    <w:p>
      <w:pPr>
        <w:spacing w:after="0"/>
        <w:ind w:left="0"/>
        <w:jc w:val="both"/>
      </w:pPr>
      <w:r>
        <w:rPr>
          <w:rFonts w:ascii="Times New Roman"/>
          <w:b w:val="false"/>
          <w:i w:val="false"/>
          <w:color w:val="000000"/>
          <w:sz w:val="28"/>
        </w:rPr>
        <w:t>
и минеральных 
</w:t>
      </w:r>
    </w:p>
    <w:p>
      <w:pPr>
        <w:spacing w:after="0"/>
        <w:ind w:left="0"/>
        <w:jc w:val="both"/>
      </w:pPr>
      <w:r>
        <w:rPr>
          <w:rFonts w:ascii="Times New Roman"/>
          <w:b w:val="false"/>
          <w:i w:val="false"/>
          <w:color w:val="000000"/>
          <w:sz w:val="28"/>
        </w:rPr>
        <w:t>
продуктов         1700.7  1711.4  100.6 100.5 100.3 100.9 101.1 101.5 104.4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Металлургическая
</w:t>
      </w:r>
    </w:p>
    <w:p>
      <w:pPr>
        <w:spacing w:after="0"/>
        <w:ind w:left="0"/>
        <w:jc w:val="both"/>
      </w:pPr>
      <w:r>
        <w:rPr>
          <w:rFonts w:ascii="Times New Roman"/>
          <w:b w:val="false"/>
          <w:i w:val="false"/>
          <w:color w:val="000000"/>
          <w:sz w:val="28"/>
        </w:rPr>
        <w:t>
промышленность и       
</w:t>
      </w:r>
    </w:p>
    <w:p>
      <w:pPr>
        <w:spacing w:after="0"/>
        <w:ind w:left="0"/>
        <w:jc w:val="both"/>
      </w:pPr>
      <w:r>
        <w:rPr>
          <w:rFonts w:ascii="Times New Roman"/>
          <w:b w:val="false"/>
          <w:i w:val="false"/>
          <w:color w:val="000000"/>
          <w:sz w:val="28"/>
        </w:rPr>
        <w:t>
обработка 
</w:t>
      </w:r>
    </w:p>
    <w:p>
      <w:pPr>
        <w:spacing w:after="0"/>
        <w:ind w:left="0"/>
        <w:jc w:val="both"/>
      </w:pPr>
      <w:r>
        <w:rPr>
          <w:rFonts w:ascii="Times New Roman"/>
          <w:b w:val="false"/>
          <w:i w:val="false"/>
          <w:color w:val="000000"/>
          <w:sz w:val="28"/>
        </w:rPr>
        <w:t>
металлов          2360.0  2369.0  100.4 91.8 103.5 103   103.2 103.1 104.2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нее:       
</w:t>
      </w:r>
    </w:p>
    <w:p>
      <w:pPr>
        <w:spacing w:after="0"/>
        <w:ind w:left="0"/>
        <w:jc w:val="both"/>
      </w:pPr>
      <w:r>
        <w:rPr>
          <w:rFonts w:ascii="Times New Roman"/>
          <w:b w:val="false"/>
          <w:i w:val="false"/>
          <w:color w:val="000000"/>
          <w:sz w:val="28"/>
        </w:rPr>
        <w:t>
черная 
</w:t>
      </w:r>
    </w:p>
    <w:p>
      <w:pPr>
        <w:spacing w:after="0"/>
        <w:ind w:left="0"/>
        <w:jc w:val="both"/>
      </w:pPr>
      <w:r>
        <w:rPr>
          <w:rFonts w:ascii="Times New Roman"/>
          <w:b w:val="false"/>
          <w:i w:val="false"/>
          <w:color w:val="000000"/>
          <w:sz w:val="28"/>
        </w:rPr>
        <w:t>
металлургия       67.5    70.0    103.7 112.5 100.2 100  101.3 100   114.3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цветных 
</w:t>
      </w:r>
    </w:p>
    <w:p>
      <w:pPr>
        <w:spacing w:after="0"/>
        <w:ind w:left="0"/>
        <w:jc w:val="both"/>
      </w:pPr>
      <w:r>
        <w:rPr>
          <w:rFonts w:ascii="Times New Roman"/>
          <w:b w:val="false"/>
          <w:i w:val="false"/>
          <w:color w:val="000000"/>
          <w:sz w:val="28"/>
        </w:rPr>
        <w:t>
металлов          535.2   560.0   104.6 104.5 102. 102.5 102.5 102.4 114.6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машин и 
</w:t>
      </w:r>
    </w:p>
    <w:p>
      <w:pPr>
        <w:spacing w:after="0"/>
        <w:ind w:left="0"/>
        <w:jc w:val="both"/>
      </w:pPr>
      <w:r>
        <w:rPr>
          <w:rFonts w:ascii="Times New Roman"/>
          <w:b w:val="false"/>
          <w:i w:val="false"/>
          <w:color w:val="000000"/>
          <w:sz w:val="28"/>
        </w:rPr>
        <w:t>
оборудования      3108.9  3185.4  102.5 108.7 103.3 102.6 102.4 102.3 120.6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электрического
</w:t>
      </w:r>
    </w:p>
    <w:p>
      <w:pPr>
        <w:spacing w:after="0"/>
        <w:ind w:left="0"/>
        <w:jc w:val="both"/>
      </w:pPr>
      <w:r>
        <w:rPr>
          <w:rFonts w:ascii="Times New Roman"/>
          <w:b w:val="false"/>
          <w:i w:val="false"/>
          <w:color w:val="000000"/>
          <w:sz w:val="28"/>
        </w:rPr>
        <w:t>
электронного
</w:t>
      </w:r>
    </w:p>
    <w:p>
      <w:pPr>
        <w:spacing w:after="0"/>
        <w:ind w:left="0"/>
        <w:jc w:val="both"/>
      </w:pPr>
      <w:r>
        <w:rPr>
          <w:rFonts w:ascii="Times New Roman"/>
          <w:b w:val="false"/>
          <w:i w:val="false"/>
          <w:color w:val="000000"/>
          <w:sz w:val="28"/>
        </w:rPr>
        <w:t>
оборудования      3656.2  4760.1  130.2 109  108.6 118.4 100.5 100.4 141.3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транспортного        
</w:t>
      </w:r>
    </w:p>
    <w:p>
      <w:pPr>
        <w:spacing w:after="0"/>
        <w:ind w:left="0"/>
        <w:jc w:val="both"/>
      </w:pPr>
      <w:r>
        <w:rPr>
          <w:rFonts w:ascii="Times New Roman"/>
          <w:b w:val="false"/>
          <w:i w:val="false"/>
          <w:color w:val="000000"/>
          <w:sz w:val="28"/>
        </w:rPr>
        <w:t>
оборудования      1074.1  1174.6  109.3 169.1 115.5 126.8 110.7 116.2 в3,1р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отрасли
</w:t>
      </w:r>
    </w:p>
    <w:p>
      <w:pPr>
        <w:spacing w:after="0"/>
        <w:ind w:left="0"/>
        <w:jc w:val="both"/>
      </w:pPr>
      <w:r>
        <w:rPr>
          <w:rFonts w:ascii="Times New Roman"/>
          <w:b w:val="false"/>
          <w:i w:val="false"/>
          <w:color w:val="000000"/>
          <w:sz w:val="28"/>
        </w:rPr>
        <w:t>
промышленности    1063    1060.4  99.7  100.6 100.1 100.1 100.1 100.1 101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w:t>
      </w:r>
    </w:p>
    <w:p>
      <w:pPr>
        <w:spacing w:after="0"/>
        <w:ind w:left="0"/>
        <w:jc w:val="both"/>
      </w:pPr>
      <w:r>
        <w:rPr>
          <w:rFonts w:ascii="Times New Roman"/>
          <w:b w:val="false"/>
          <w:i w:val="false"/>
          <w:color w:val="000000"/>
          <w:sz w:val="28"/>
        </w:rPr>
        <w:t>
электроэнергии,
</w:t>
      </w:r>
    </w:p>
    <w:p>
      <w:pPr>
        <w:spacing w:after="0"/>
        <w:ind w:left="0"/>
        <w:jc w:val="both"/>
      </w:pPr>
      <w:r>
        <w:rPr>
          <w:rFonts w:ascii="Times New Roman"/>
          <w:b w:val="false"/>
          <w:i w:val="false"/>
          <w:color w:val="000000"/>
          <w:sz w:val="28"/>
        </w:rPr>
        <w:t>
газа и воды       8727.2  8903.6  102   102.6 102.2 101.8 101  100.7 108.5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4 ПР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w:t>
      </w:r>
    </w:p>
    <w:p>
      <w:pPr>
        <w:spacing w:after="0"/>
        <w:ind w:left="0"/>
        <w:jc w:val="both"/>
      </w:pPr>
      <w:r>
        <w:rPr>
          <w:rFonts w:ascii="Times New Roman"/>
          <w:b w:val="false"/>
          <w:i w:val="false"/>
          <w:color w:val="000000"/>
          <w:sz w:val="28"/>
        </w:rPr>
        <w:t>
                 развития г.Алматы на 2001-2005 годы                       
</w:t>
      </w:r>
    </w:p>
    <w:p>
      <w:pPr>
        <w:spacing w:after="0"/>
        <w:ind w:left="0"/>
        <w:jc w:val="both"/>
      </w:pPr>
      <w:r>
        <w:rPr>
          <w:rFonts w:ascii="Times New Roman"/>
          <w:b w:val="false"/>
          <w:i w:val="false"/>
          <w:color w:val="000000"/>
          <w:sz w:val="28"/>
        </w:rPr>
        <w:t>
                Производство промышленной продукции в
</w:t>
      </w:r>
    </w:p>
    <w:p>
      <w:pPr>
        <w:spacing w:after="0"/>
        <w:ind w:left="0"/>
        <w:jc w:val="both"/>
      </w:pPr>
      <w:r>
        <w:rPr>
          <w:rFonts w:ascii="Times New Roman"/>
          <w:b w:val="false"/>
          <w:i w:val="false"/>
          <w:color w:val="000000"/>
          <w:sz w:val="28"/>
        </w:rPr>
        <w:t>
                         натуральном выражении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!Едини-!1999г!2000г!2000г!2001г!2002г!2003г!2004г!2005г!2005г
</w:t>
      </w:r>
    </w:p>
    <w:p>
      <w:pPr>
        <w:spacing w:after="0"/>
        <w:ind w:left="0"/>
        <w:jc w:val="both"/>
      </w:pPr>
      <w:r>
        <w:rPr>
          <w:rFonts w:ascii="Times New Roman"/>
          <w:b w:val="false"/>
          <w:i w:val="false"/>
          <w:color w:val="000000"/>
          <w:sz w:val="28"/>
        </w:rPr>
        <w:t>
              !ца из-!     !     !в % к!в % к!в % к!в % к!в % к!в % к!в % к
</w:t>
      </w:r>
    </w:p>
    <w:p>
      <w:pPr>
        <w:spacing w:after="0"/>
        <w:ind w:left="0"/>
        <w:jc w:val="both"/>
      </w:pPr>
      <w:r>
        <w:rPr>
          <w:rFonts w:ascii="Times New Roman"/>
          <w:b w:val="false"/>
          <w:i w:val="false"/>
          <w:color w:val="000000"/>
          <w:sz w:val="28"/>
        </w:rPr>
        <w:t>
 Показатели   !мере- !     !     !1999г!2000г!2001г!2002г!2003г!2004г!2000г
</w:t>
      </w:r>
    </w:p>
    <w:p>
      <w:pPr>
        <w:spacing w:after="0"/>
        <w:ind w:left="0"/>
        <w:jc w:val="both"/>
      </w:pPr>
      <w:r>
        <w:rPr>
          <w:rFonts w:ascii="Times New Roman"/>
          <w:b w:val="false"/>
          <w:i w:val="false"/>
          <w:color w:val="000000"/>
          <w:sz w:val="28"/>
        </w:rPr>
        <w:t>
              !ния   !     !     !     !     !     !     !     !     !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Обрабатывающая
</w:t>
      </w:r>
    </w:p>
    <w:p>
      <w:pPr>
        <w:spacing w:after="0"/>
        <w:ind w:left="0"/>
        <w:jc w:val="both"/>
      </w:pPr>
      <w:r>
        <w:rPr>
          <w:rFonts w:ascii="Times New Roman"/>
          <w:b w:val="false"/>
          <w:i w:val="false"/>
          <w:color w:val="000000"/>
          <w:sz w:val="28"/>
        </w:rPr>
        <w:t>
промышленность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масло сливочное тонн   55    3,0  5,5   100   100   100   100   100   100
</w:t>
      </w:r>
    </w:p>
    <w:p>
      <w:pPr>
        <w:spacing w:after="0"/>
        <w:ind w:left="0"/>
        <w:jc w:val="both"/>
      </w:pPr>
      <w:r>
        <w:rPr>
          <w:rFonts w:ascii="Times New Roman"/>
          <w:b w:val="false"/>
          <w:i w:val="false"/>
          <w:color w:val="000000"/>
          <w:sz w:val="28"/>
        </w:rPr>
        <w:t>
мука          тыс.тонн 20,2  21,8 108   106   100,4 100   100   100   106,4
</w:t>
      </w:r>
    </w:p>
    <w:p>
      <w:pPr>
        <w:spacing w:after="0"/>
        <w:ind w:left="0"/>
        <w:jc w:val="both"/>
      </w:pPr>
      <w:r>
        <w:rPr>
          <w:rFonts w:ascii="Times New Roman"/>
          <w:b w:val="false"/>
          <w:i w:val="false"/>
          <w:color w:val="000000"/>
          <w:sz w:val="28"/>
        </w:rPr>
        <w:t>
мясо и пищевые
</w:t>
      </w:r>
    </w:p>
    <w:p>
      <w:pPr>
        <w:spacing w:after="0"/>
        <w:ind w:left="0"/>
        <w:jc w:val="both"/>
      </w:pPr>
      <w:r>
        <w:rPr>
          <w:rFonts w:ascii="Times New Roman"/>
          <w:b w:val="false"/>
          <w:i w:val="false"/>
          <w:color w:val="000000"/>
          <w:sz w:val="28"/>
        </w:rPr>
        <w:t>
субпродукты КРС,           
</w:t>
      </w:r>
    </w:p>
    <w:p>
      <w:pPr>
        <w:spacing w:after="0"/>
        <w:ind w:left="0"/>
        <w:jc w:val="both"/>
      </w:pPr>
      <w:r>
        <w:rPr>
          <w:rFonts w:ascii="Times New Roman"/>
          <w:b w:val="false"/>
          <w:i w:val="false"/>
          <w:color w:val="000000"/>
          <w:sz w:val="28"/>
        </w:rPr>
        <w:t>
овец, лошадей и
</w:t>
      </w:r>
    </w:p>
    <w:p>
      <w:pPr>
        <w:spacing w:after="0"/>
        <w:ind w:left="0"/>
        <w:jc w:val="both"/>
      </w:pPr>
      <w:r>
        <w:rPr>
          <w:rFonts w:ascii="Times New Roman"/>
          <w:b w:val="false"/>
          <w:i w:val="false"/>
          <w:color w:val="000000"/>
          <w:sz w:val="28"/>
        </w:rPr>
        <w:t>
свиней          тонн   828   690  83,3  100   101,4 100   101,4 101,4 104,3
</w:t>
      </w:r>
    </w:p>
    <w:p>
      <w:pPr>
        <w:spacing w:after="0"/>
        <w:ind w:left="0"/>
        <w:jc w:val="both"/>
      </w:pPr>
      <w:r>
        <w:rPr>
          <w:rFonts w:ascii="Times New Roman"/>
          <w:b w:val="false"/>
          <w:i w:val="false"/>
          <w:color w:val="000000"/>
          <w:sz w:val="28"/>
        </w:rPr>
        <w:t>
кондитерские 
</w:t>
      </w:r>
    </w:p>
    <w:p>
      <w:pPr>
        <w:spacing w:after="0"/>
        <w:ind w:left="0"/>
        <w:jc w:val="both"/>
      </w:pPr>
      <w:r>
        <w:rPr>
          <w:rFonts w:ascii="Times New Roman"/>
          <w:b w:val="false"/>
          <w:i w:val="false"/>
          <w:color w:val="000000"/>
          <w:sz w:val="28"/>
        </w:rPr>
        <w:t>
изделия       тыс.тонн 17,8  28,7 161,2 115,7 107   106   105,5 102,8 142,2
</w:t>
      </w:r>
    </w:p>
    <w:p>
      <w:pPr>
        <w:spacing w:after="0"/>
        <w:ind w:left="0"/>
        <w:jc w:val="both"/>
      </w:pPr>
      <w:r>
        <w:rPr>
          <w:rFonts w:ascii="Times New Roman"/>
          <w:b w:val="false"/>
          <w:i w:val="false"/>
          <w:color w:val="000000"/>
          <w:sz w:val="28"/>
        </w:rPr>
        <w:t>
масло 
</w:t>
      </w:r>
    </w:p>
    <w:p>
      <w:pPr>
        <w:spacing w:after="0"/>
        <w:ind w:left="0"/>
        <w:jc w:val="both"/>
      </w:pPr>
      <w:r>
        <w:rPr>
          <w:rFonts w:ascii="Times New Roman"/>
          <w:b w:val="false"/>
          <w:i w:val="false"/>
          <w:color w:val="000000"/>
          <w:sz w:val="28"/>
        </w:rPr>
        <w:t>
растительное   --"--   2,8   3,0  107,1 100   103,3 103,2 101,6 101,5 110
</w:t>
      </w:r>
    </w:p>
    <w:p>
      <w:pPr>
        <w:spacing w:after="0"/>
        <w:ind w:left="0"/>
        <w:jc w:val="both"/>
      </w:pPr>
      <w:r>
        <w:rPr>
          <w:rFonts w:ascii="Times New Roman"/>
          <w:b w:val="false"/>
          <w:i w:val="false"/>
          <w:color w:val="000000"/>
          <w:sz w:val="28"/>
        </w:rPr>
        <w:t>
водка         тыс.дал  292   605  207,2 102,6 102   103,5 102,4 102,7 113,9
</w:t>
      </w:r>
    </w:p>
    <w:p>
      <w:pPr>
        <w:spacing w:after="0"/>
        <w:ind w:left="0"/>
        <w:jc w:val="both"/>
      </w:pPr>
      <w:r>
        <w:rPr>
          <w:rFonts w:ascii="Times New Roman"/>
          <w:b w:val="false"/>
          <w:i w:val="false"/>
          <w:color w:val="000000"/>
          <w:sz w:val="28"/>
        </w:rPr>
        <w:t>
пиво          млн.дал  2,9   5,6  193,1 130,3 106,8 103,8 102,5 101,2 150
</w:t>
      </w:r>
    </w:p>
    <w:p>
      <w:pPr>
        <w:spacing w:after="0"/>
        <w:ind w:left="0"/>
        <w:jc w:val="both"/>
      </w:pPr>
      <w:r>
        <w:rPr>
          <w:rFonts w:ascii="Times New Roman"/>
          <w:b w:val="false"/>
          <w:i w:val="false"/>
          <w:color w:val="000000"/>
          <w:sz w:val="28"/>
        </w:rPr>
        <w:t>
безалкогольные
</w:t>
      </w:r>
    </w:p>
    <w:p>
      <w:pPr>
        <w:spacing w:after="0"/>
        <w:ind w:left="0"/>
        <w:jc w:val="both"/>
      </w:pPr>
      <w:r>
        <w:rPr>
          <w:rFonts w:ascii="Times New Roman"/>
          <w:b w:val="false"/>
          <w:i w:val="false"/>
          <w:color w:val="000000"/>
          <w:sz w:val="28"/>
        </w:rPr>
        <w:t>
напитки        --"--   5,2   8,7  167,3 118,4 103,9 101,9 100,9 101,8 128,7
</w:t>
      </w:r>
    </w:p>
    <w:p>
      <w:pPr>
        <w:spacing w:after="0"/>
        <w:ind w:left="0"/>
        <w:jc w:val="both"/>
      </w:pPr>
      <w:r>
        <w:rPr>
          <w:rFonts w:ascii="Times New Roman"/>
          <w:b w:val="false"/>
          <w:i w:val="false"/>
          <w:color w:val="000000"/>
          <w:sz w:val="28"/>
        </w:rPr>
        <w:t>
ковры и 
</w:t>
      </w:r>
    </w:p>
    <w:p>
      <w:pPr>
        <w:spacing w:after="0"/>
        <w:ind w:left="0"/>
        <w:jc w:val="both"/>
      </w:pPr>
      <w:r>
        <w:rPr>
          <w:rFonts w:ascii="Times New Roman"/>
          <w:b w:val="false"/>
          <w:i w:val="false"/>
          <w:color w:val="000000"/>
          <w:sz w:val="28"/>
        </w:rPr>
        <w:t>
ковровые 
</w:t>
      </w:r>
    </w:p>
    <w:p>
      <w:pPr>
        <w:spacing w:after="0"/>
        <w:ind w:left="0"/>
        <w:jc w:val="both"/>
      </w:pPr>
      <w:r>
        <w:rPr>
          <w:rFonts w:ascii="Times New Roman"/>
          <w:b w:val="false"/>
          <w:i w:val="false"/>
          <w:color w:val="000000"/>
          <w:sz w:val="28"/>
        </w:rPr>
        <w:t>
изделия       тыс.кв.м 117,0 130,0 111,1 115,4 100  100   100   100   115,4
</w:t>
      </w:r>
    </w:p>
    <w:p>
      <w:pPr>
        <w:spacing w:after="0"/>
        <w:ind w:left="0"/>
        <w:jc w:val="both"/>
      </w:pPr>
      <w:r>
        <w:rPr>
          <w:rFonts w:ascii="Times New Roman"/>
          <w:b w:val="false"/>
          <w:i w:val="false"/>
          <w:color w:val="000000"/>
          <w:sz w:val="28"/>
        </w:rPr>
        <w:t>
нефтегазодо-
</w:t>
      </w:r>
    </w:p>
    <w:p>
      <w:pPr>
        <w:spacing w:after="0"/>
        <w:ind w:left="0"/>
        <w:jc w:val="both"/>
      </w:pPr>
      <w:r>
        <w:rPr>
          <w:rFonts w:ascii="Times New Roman"/>
          <w:b w:val="false"/>
          <w:i w:val="false"/>
          <w:color w:val="000000"/>
          <w:sz w:val="28"/>
        </w:rPr>
        <w:t>
бывающее
</w:t>
      </w:r>
    </w:p>
    <w:p>
      <w:pPr>
        <w:spacing w:after="0"/>
        <w:ind w:left="0"/>
        <w:jc w:val="both"/>
      </w:pPr>
      <w:r>
        <w:rPr>
          <w:rFonts w:ascii="Times New Roman"/>
          <w:b w:val="false"/>
          <w:i w:val="false"/>
          <w:color w:val="000000"/>
          <w:sz w:val="28"/>
        </w:rPr>
        <w:t>
оборудование млн.тенге 1,0   46,0  в46р. 104,3 104,2 104  103.8 101,8 119,6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электро-
</w:t>
      </w:r>
    </w:p>
    <w:p>
      <w:pPr>
        <w:spacing w:after="0"/>
        <w:ind w:left="0"/>
        <w:jc w:val="both"/>
      </w:pPr>
      <w:r>
        <w:rPr>
          <w:rFonts w:ascii="Times New Roman"/>
          <w:b w:val="false"/>
          <w:i w:val="false"/>
          <w:color w:val="000000"/>
          <w:sz w:val="28"/>
        </w:rPr>
        <w:t>
энергии       млн.кВтч 564,5 491  87    89,6  101,1 102,7 107,6 103,6 103,8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 Р О Е К Т
</w:t>
      </w:r>
    </w:p>
    <w:p>
      <w:pPr>
        <w:spacing w:after="0"/>
        <w:ind w:left="0"/>
        <w:jc w:val="both"/>
      </w:pPr>
      <w:r>
        <w:rPr>
          <w:rFonts w:ascii="Times New Roman"/>
          <w:b w:val="false"/>
          <w:i w:val="false"/>
          <w:color w:val="000000"/>
          <w:sz w:val="28"/>
        </w:rPr>
        <w:t>
             индикативного плана социально-экономического
</w:t>
      </w:r>
    </w:p>
    <w:p>
      <w:pPr>
        <w:spacing w:after="0"/>
        <w:ind w:left="0"/>
        <w:jc w:val="both"/>
      </w:pPr>
      <w:r>
        <w:rPr>
          <w:rFonts w:ascii="Times New Roman"/>
          <w:b w:val="false"/>
          <w:i w:val="false"/>
          <w:color w:val="000000"/>
          <w:sz w:val="28"/>
        </w:rPr>
        <w:t>
     развития Республики Казахстан на 2001-2005 год по г. Алматы
</w:t>
      </w:r>
    </w:p>
    <w:p>
      <w:pPr>
        <w:spacing w:after="0"/>
        <w:ind w:left="0"/>
        <w:jc w:val="both"/>
      </w:pPr>
      <w:r>
        <w:rPr>
          <w:rFonts w:ascii="Times New Roman"/>
          <w:b w:val="false"/>
          <w:i w:val="false"/>
          <w:color w:val="000000"/>
          <w:sz w:val="28"/>
        </w:rPr>
        <w:t>
                       ТРАНСПОРТ И СВЯЗЬ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!Еди-!1999г!2000г !2001г!2001г!2002г!2003г!2004г!2005г!2005г
</w:t>
      </w:r>
    </w:p>
    <w:p>
      <w:pPr>
        <w:spacing w:after="0"/>
        <w:ind w:left="0"/>
        <w:jc w:val="both"/>
      </w:pPr>
      <w:r>
        <w:rPr>
          <w:rFonts w:ascii="Times New Roman"/>
          <w:b w:val="false"/>
          <w:i w:val="false"/>
          <w:color w:val="000000"/>
          <w:sz w:val="28"/>
        </w:rPr>
        <w:t>
              !ница!отчет!оценка!прог-!в % к!в % к!в % к!в % к!в % к!в % к 
</w:t>
      </w:r>
    </w:p>
    <w:p>
      <w:pPr>
        <w:spacing w:after="0"/>
        <w:ind w:left="0"/>
        <w:jc w:val="both"/>
      </w:pPr>
      <w:r>
        <w:rPr>
          <w:rFonts w:ascii="Times New Roman"/>
          <w:b w:val="false"/>
          <w:i w:val="false"/>
          <w:color w:val="000000"/>
          <w:sz w:val="28"/>
        </w:rPr>
        <w:t>
              !изме!     !      !ноз  !2000г!2001г!2002г!2003г!2004г!2000г
</w:t>
      </w:r>
    </w:p>
    <w:p>
      <w:pPr>
        <w:spacing w:after="0"/>
        <w:ind w:left="0"/>
        <w:jc w:val="both"/>
      </w:pPr>
      <w:r>
        <w:rPr>
          <w:rFonts w:ascii="Times New Roman"/>
          <w:b w:val="false"/>
          <w:i w:val="false"/>
          <w:color w:val="000000"/>
          <w:sz w:val="28"/>
        </w:rPr>
        <w:t>
              !ре- !     !      !     !     !     !     !     !     !
</w:t>
      </w:r>
    </w:p>
    <w:p>
      <w:pPr>
        <w:spacing w:after="0"/>
        <w:ind w:left="0"/>
        <w:jc w:val="both"/>
      </w:pPr>
      <w:r>
        <w:rPr>
          <w:rFonts w:ascii="Times New Roman"/>
          <w:b w:val="false"/>
          <w:i w:val="false"/>
          <w:color w:val="000000"/>
          <w:sz w:val="28"/>
        </w:rPr>
        <w:t>
              !ния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1.Объем        млн. 4,69  5,17   5,23  101,2 102,9 103,7 102,0 102,8 113,2
</w:t>
      </w:r>
    </w:p>
    <w:p>
      <w:pPr>
        <w:spacing w:after="0"/>
        <w:ind w:left="0"/>
        <w:jc w:val="both"/>
      </w:pPr>
      <w:r>
        <w:rPr>
          <w:rFonts w:ascii="Times New Roman"/>
          <w:b w:val="false"/>
          <w:i w:val="false"/>
          <w:color w:val="000000"/>
          <w:sz w:val="28"/>
        </w:rPr>
        <w:t>
перевозок      тонн
</w:t>
      </w:r>
    </w:p>
    <w:p>
      <w:pPr>
        <w:spacing w:after="0"/>
        <w:ind w:left="0"/>
        <w:jc w:val="both"/>
      </w:pPr>
      <w:r>
        <w:rPr>
          <w:rFonts w:ascii="Times New Roman"/>
          <w:b w:val="false"/>
          <w:i w:val="false"/>
          <w:color w:val="000000"/>
          <w:sz w:val="28"/>
        </w:rPr>
        <w:t>
грузов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автомобильный 
</w:t>
      </w:r>
    </w:p>
    <w:p>
      <w:pPr>
        <w:spacing w:after="0"/>
        <w:ind w:left="0"/>
        <w:jc w:val="both"/>
      </w:pPr>
      <w:r>
        <w:rPr>
          <w:rFonts w:ascii="Times New Roman"/>
          <w:b w:val="false"/>
          <w:i w:val="false"/>
          <w:color w:val="000000"/>
          <w:sz w:val="28"/>
        </w:rPr>
        <w:t>
транспорт       "   0,87  0,89   0,91  102,2 102,2 102,2 102,1 102,1 111,2
</w:t>
      </w:r>
    </w:p>
    <w:p>
      <w:pPr>
        <w:spacing w:after="0"/>
        <w:ind w:left="0"/>
        <w:jc w:val="both"/>
      </w:pPr>
      <w:r>
        <w:rPr>
          <w:rFonts w:ascii="Times New Roman"/>
          <w:b w:val="false"/>
          <w:i w:val="false"/>
          <w:color w:val="000000"/>
          <w:sz w:val="28"/>
        </w:rPr>
        <w:t>
воздушный 
</w:t>
      </w:r>
    </w:p>
    <w:p>
      <w:pPr>
        <w:spacing w:after="0"/>
        <w:ind w:left="0"/>
        <w:jc w:val="both"/>
      </w:pPr>
      <w:r>
        <w:rPr>
          <w:rFonts w:ascii="Times New Roman"/>
          <w:b w:val="false"/>
          <w:i w:val="false"/>
          <w:color w:val="000000"/>
          <w:sz w:val="28"/>
        </w:rPr>
        <w:t>
транспорт       "   3,82  4,28   4,32  101,0 103,0 104,0 102,0 103,0 113,7
</w:t>
      </w:r>
    </w:p>
    <w:p>
      <w:pPr>
        <w:spacing w:after="0"/>
        <w:ind w:left="0"/>
        <w:jc w:val="both"/>
      </w:pPr>
      <w:r>
        <w:rPr>
          <w:rFonts w:ascii="Times New Roman"/>
          <w:b w:val="false"/>
          <w:i w:val="false"/>
          <w:color w:val="000000"/>
          <w:sz w:val="28"/>
        </w:rPr>
        <w:t>
железнодорожный 
</w:t>
      </w:r>
    </w:p>
    <w:p>
      <w:pPr>
        <w:spacing w:after="0"/>
        <w:ind w:left="0"/>
        <w:jc w:val="both"/>
      </w:pPr>
      <w:r>
        <w:rPr>
          <w:rFonts w:ascii="Times New Roman"/>
          <w:b w:val="false"/>
          <w:i w:val="false"/>
          <w:color w:val="000000"/>
          <w:sz w:val="28"/>
        </w:rPr>
        <w:t>
транспорт       "         
</w:t>
      </w:r>
    </w:p>
    <w:p>
      <w:pPr>
        <w:spacing w:after="0"/>
        <w:ind w:left="0"/>
        <w:jc w:val="both"/>
      </w:pPr>
      <w:r>
        <w:rPr>
          <w:rFonts w:ascii="Times New Roman"/>
          <w:b w:val="false"/>
          <w:i w:val="false"/>
          <w:color w:val="000000"/>
          <w:sz w:val="28"/>
        </w:rPr>
        <w:t>
водный 
</w:t>
      </w:r>
    </w:p>
    <w:p>
      <w:pPr>
        <w:spacing w:after="0"/>
        <w:ind w:left="0"/>
        <w:jc w:val="both"/>
      </w:pPr>
      <w:r>
        <w:rPr>
          <w:rFonts w:ascii="Times New Roman"/>
          <w:b w:val="false"/>
          <w:i w:val="false"/>
          <w:color w:val="000000"/>
          <w:sz w:val="28"/>
        </w:rPr>
        <w:t>
транспорт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2.Перевозка    млн  245,44 250,5 255,5 102,0 102,0 102,0 102,0 102,0 110,0
</w:t>
      </w:r>
    </w:p>
    <w:p>
      <w:pPr>
        <w:spacing w:after="0"/>
        <w:ind w:left="0"/>
        <w:jc w:val="both"/>
      </w:pPr>
      <w:r>
        <w:rPr>
          <w:rFonts w:ascii="Times New Roman"/>
          <w:b w:val="false"/>
          <w:i w:val="false"/>
          <w:color w:val="000000"/>
          <w:sz w:val="28"/>
        </w:rPr>
        <w:t>
пассажиров     чел.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автомобильный 
</w:t>
      </w:r>
    </w:p>
    <w:p>
      <w:pPr>
        <w:spacing w:after="0"/>
        <w:ind w:left="0"/>
        <w:jc w:val="both"/>
      </w:pPr>
      <w:r>
        <w:rPr>
          <w:rFonts w:ascii="Times New Roman"/>
          <w:b w:val="false"/>
          <w:i w:val="false"/>
          <w:color w:val="000000"/>
          <w:sz w:val="28"/>
        </w:rPr>
        <w:t>
транспорт       "   245    250   255   102,0 102,0 102,0 101,9 101,9 110,0
</w:t>
      </w:r>
    </w:p>
    <w:p>
      <w:pPr>
        <w:spacing w:after="0"/>
        <w:ind w:left="0"/>
        <w:jc w:val="both"/>
      </w:pPr>
      <w:r>
        <w:rPr>
          <w:rFonts w:ascii="Times New Roman"/>
          <w:b w:val="false"/>
          <w:i w:val="false"/>
          <w:color w:val="000000"/>
          <w:sz w:val="28"/>
        </w:rPr>
        <w:t>
воздушный 
</w:t>
      </w:r>
    </w:p>
    <w:p>
      <w:pPr>
        <w:spacing w:after="0"/>
        <w:ind w:left="0"/>
        <w:jc w:val="both"/>
      </w:pPr>
      <w:r>
        <w:rPr>
          <w:rFonts w:ascii="Times New Roman"/>
          <w:b w:val="false"/>
          <w:i w:val="false"/>
          <w:color w:val="000000"/>
          <w:sz w:val="28"/>
        </w:rPr>
        <w:t>
транспорт       "   0,440  0,497 0,505 101,6 103,8 104,8 102,9 103,5 117,7
</w:t>
      </w:r>
    </w:p>
    <w:p>
      <w:pPr>
        <w:spacing w:after="0"/>
        <w:ind w:left="0"/>
        <w:jc w:val="both"/>
      </w:pPr>
      <w:r>
        <w:rPr>
          <w:rFonts w:ascii="Times New Roman"/>
          <w:b w:val="false"/>
          <w:i w:val="false"/>
          <w:color w:val="000000"/>
          <w:sz w:val="28"/>
        </w:rPr>
        <w:t>
железнодорожный
</w:t>
      </w:r>
    </w:p>
    <w:p>
      <w:pPr>
        <w:spacing w:after="0"/>
        <w:ind w:left="0"/>
        <w:jc w:val="both"/>
      </w:pPr>
      <w:r>
        <w:rPr>
          <w:rFonts w:ascii="Times New Roman"/>
          <w:b w:val="false"/>
          <w:i w:val="false"/>
          <w:color w:val="000000"/>
          <w:sz w:val="28"/>
        </w:rPr>
        <w:t>
транспорт       "    
</w:t>
      </w:r>
    </w:p>
    <w:p>
      <w:pPr>
        <w:spacing w:after="0"/>
        <w:ind w:left="0"/>
        <w:jc w:val="both"/>
      </w:pPr>
      <w:r>
        <w:rPr>
          <w:rFonts w:ascii="Times New Roman"/>
          <w:b w:val="false"/>
          <w:i w:val="false"/>
          <w:color w:val="000000"/>
          <w:sz w:val="28"/>
        </w:rPr>
        <w:t>
водный 
</w:t>
      </w:r>
    </w:p>
    <w:p>
      <w:pPr>
        <w:spacing w:after="0"/>
        <w:ind w:left="0"/>
        <w:jc w:val="both"/>
      </w:pPr>
      <w:r>
        <w:rPr>
          <w:rFonts w:ascii="Times New Roman"/>
          <w:b w:val="false"/>
          <w:i w:val="false"/>
          <w:color w:val="000000"/>
          <w:sz w:val="28"/>
        </w:rPr>
        <w:t>
транспорт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3.Грузооборот млрд. 13,2   15,1  15,3  101,4 102,6 103,8 101,9 103,0 113,4
</w:t>
      </w:r>
    </w:p>
    <w:p>
      <w:pPr>
        <w:spacing w:after="0"/>
        <w:ind w:left="0"/>
        <w:jc w:val="both"/>
      </w:pPr>
      <w:r>
        <w:rPr>
          <w:rFonts w:ascii="Times New Roman"/>
          <w:b w:val="false"/>
          <w:i w:val="false"/>
          <w:color w:val="000000"/>
          <w:sz w:val="28"/>
        </w:rPr>
        <w:t>
в том числе:  ткм 
</w:t>
      </w:r>
    </w:p>
    <w:p>
      <w:pPr>
        <w:spacing w:after="0"/>
        <w:ind w:left="0"/>
        <w:jc w:val="both"/>
      </w:pPr>
      <w:r>
        <w:rPr>
          <w:rFonts w:ascii="Times New Roman"/>
          <w:b w:val="false"/>
          <w:i w:val="false"/>
          <w:color w:val="000000"/>
          <w:sz w:val="28"/>
        </w:rPr>
        <w:t>
автомобильный 
</w:t>
      </w:r>
    </w:p>
    <w:p>
      <w:pPr>
        <w:spacing w:after="0"/>
        <w:ind w:left="0"/>
        <w:jc w:val="both"/>
      </w:pPr>
      <w:r>
        <w:rPr>
          <w:rFonts w:ascii="Times New Roman"/>
          <w:b w:val="false"/>
          <w:i w:val="false"/>
          <w:color w:val="000000"/>
          <w:sz w:val="28"/>
        </w:rPr>
        <w:t>
транспорт       "   0,20   0,204 0,208 102,0 102,0 101,9 101,9 102,3 110,3
</w:t>
      </w:r>
    </w:p>
    <w:p>
      <w:pPr>
        <w:spacing w:after="0"/>
        <w:ind w:left="0"/>
        <w:jc w:val="both"/>
      </w:pPr>
      <w:r>
        <w:rPr>
          <w:rFonts w:ascii="Times New Roman"/>
          <w:b w:val="false"/>
          <w:i w:val="false"/>
          <w:color w:val="000000"/>
          <w:sz w:val="28"/>
        </w:rPr>
        <w:t>
воздушный 
</w:t>
      </w:r>
    </w:p>
    <w:p>
      <w:pPr>
        <w:spacing w:after="0"/>
        <w:ind w:left="0"/>
        <w:jc w:val="both"/>
      </w:pPr>
      <w:r>
        <w:rPr>
          <w:rFonts w:ascii="Times New Roman"/>
          <w:b w:val="false"/>
          <w:i w:val="false"/>
          <w:color w:val="000000"/>
          <w:sz w:val="28"/>
        </w:rPr>
        <w:t>
транспорт       "   13,0   14,9  15,1  101,0 103,0 104,0 102,0 103,0 113,7
</w:t>
      </w:r>
    </w:p>
    <w:p>
      <w:pPr>
        <w:spacing w:after="0"/>
        <w:ind w:left="0"/>
        <w:jc w:val="both"/>
      </w:pPr>
      <w:r>
        <w:rPr>
          <w:rFonts w:ascii="Times New Roman"/>
          <w:b w:val="false"/>
          <w:i w:val="false"/>
          <w:color w:val="000000"/>
          <w:sz w:val="28"/>
        </w:rPr>
        <w:t>
железнодорожный
</w:t>
      </w:r>
    </w:p>
    <w:p>
      <w:pPr>
        <w:spacing w:after="0"/>
        <w:ind w:left="0"/>
        <w:jc w:val="both"/>
      </w:pPr>
      <w:r>
        <w:rPr>
          <w:rFonts w:ascii="Times New Roman"/>
          <w:b w:val="false"/>
          <w:i w:val="false"/>
          <w:color w:val="000000"/>
          <w:sz w:val="28"/>
        </w:rPr>
        <w:t>
транспорт       "         
</w:t>
      </w:r>
    </w:p>
    <w:p>
      <w:pPr>
        <w:spacing w:after="0"/>
        <w:ind w:left="0"/>
        <w:jc w:val="both"/>
      </w:pPr>
      <w:r>
        <w:rPr>
          <w:rFonts w:ascii="Times New Roman"/>
          <w:b w:val="false"/>
          <w:i w:val="false"/>
          <w:color w:val="000000"/>
          <w:sz w:val="28"/>
        </w:rPr>
        <w:t>
водный 
</w:t>
      </w:r>
    </w:p>
    <w:p>
      <w:pPr>
        <w:spacing w:after="0"/>
        <w:ind w:left="0"/>
        <w:jc w:val="both"/>
      </w:pPr>
      <w:r>
        <w:rPr>
          <w:rFonts w:ascii="Times New Roman"/>
          <w:b w:val="false"/>
          <w:i w:val="false"/>
          <w:color w:val="000000"/>
          <w:sz w:val="28"/>
        </w:rPr>
        <w:t>
транспорт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4.Пассажиро-  млрд. 2,518  2,687 2,735 101,8 102,6 103,1 102,3 102,6 113,0
</w:t>
      </w:r>
    </w:p>
    <w:p>
      <w:pPr>
        <w:spacing w:after="0"/>
        <w:ind w:left="0"/>
        <w:jc w:val="both"/>
      </w:pPr>
      <w:r>
        <w:rPr>
          <w:rFonts w:ascii="Times New Roman"/>
          <w:b w:val="false"/>
          <w:i w:val="false"/>
          <w:color w:val="000000"/>
          <w:sz w:val="28"/>
        </w:rPr>
        <w:t>
оборот       пасс-км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автомобильный 
</w:t>
      </w:r>
    </w:p>
    <w:p>
      <w:pPr>
        <w:spacing w:after="0"/>
        <w:ind w:left="0"/>
        <w:jc w:val="both"/>
      </w:pPr>
      <w:r>
        <w:rPr>
          <w:rFonts w:ascii="Times New Roman"/>
          <w:b w:val="false"/>
          <w:i w:val="false"/>
          <w:color w:val="000000"/>
          <w:sz w:val="28"/>
        </w:rPr>
        <w:t>
транспорт       "   1,52   1,55  1,58  101,9 101,9 101,9 101,8 101,8 109,7
</w:t>
      </w:r>
    </w:p>
    <w:p>
      <w:pPr>
        <w:spacing w:after="0"/>
        <w:ind w:left="0"/>
        <w:jc w:val="both"/>
      </w:pPr>
      <w:r>
        <w:rPr>
          <w:rFonts w:ascii="Times New Roman"/>
          <w:b w:val="false"/>
          <w:i w:val="false"/>
          <w:color w:val="000000"/>
          <w:sz w:val="28"/>
        </w:rPr>
        <w:t>
воздушный 
</w:t>
      </w:r>
    </w:p>
    <w:p>
      <w:pPr>
        <w:spacing w:after="0"/>
        <w:ind w:left="0"/>
        <w:jc w:val="both"/>
      </w:pPr>
      <w:r>
        <w:rPr>
          <w:rFonts w:ascii="Times New Roman"/>
          <w:b w:val="false"/>
          <w:i w:val="false"/>
          <w:color w:val="000000"/>
          <w:sz w:val="28"/>
        </w:rPr>
        <w:t>
транспорт       "   0,998  1,137 1,155 101,6 103,6 104,8 102,9 103,5 117,6
</w:t>
      </w:r>
    </w:p>
    <w:p>
      <w:pPr>
        <w:spacing w:after="0"/>
        <w:ind w:left="0"/>
        <w:jc w:val="both"/>
      </w:pPr>
      <w:r>
        <w:rPr>
          <w:rFonts w:ascii="Times New Roman"/>
          <w:b w:val="false"/>
          <w:i w:val="false"/>
          <w:color w:val="000000"/>
          <w:sz w:val="28"/>
        </w:rPr>
        <w:t>
железнодорожный
</w:t>
      </w:r>
    </w:p>
    <w:p>
      <w:pPr>
        <w:spacing w:after="0"/>
        <w:ind w:left="0"/>
        <w:jc w:val="both"/>
      </w:pPr>
      <w:r>
        <w:rPr>
          <w:rFonts w:ascii="Times New Roman"/>
          <w:b w:val="false"/>
          <w:i w:val="false"/>
          <w:color w:val="000000"/>
          <w:sz w:val="28"/>
        </w:rPr>
        <w:t>
транспорт       "         
</w:t>
      </w:r>
    </w:p>
    <w:p>
      <w:pPr>
        <w:spacing w:after="0"/>
        <w:ind w:left="0"/>
        <w:jc w:val="both"/>
      </w:pPr>
      <w:r>
        <w:rPr>
          <w:rFonts w:ascii="Times New Roman"/>
          <w:b w:val="false"/>
          <w:i w:val="false"/>
          <w:color w:val="000000"/>
          <w:sz w:val="28"/>
        </w:rPr>
        <w:t>
водный 
</w:t>
      </w:r>
    </w:p>
    <w:p>
      <w:pPr>
        <w:spacing w:after="0"/>
        <w:ind w:left="0"/>
        <w:jc w:val="both"/>
      </w:pPr>
      <w:r>
        <w:rPr>
          <w:rFonts w:ascii="Times New Roman"/>
          <w:b w:val="false"/>
          <w:i w:val="false"/>
          <w:color w:val="000000"/>
          <w:sz w:val="28"/>
        </w:rPr>
        <w:t>
транспорт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5.Протяженность тыс.1,352  1,353 1,354 100,1 100,1 100,1 100,1 100,1 100,4
</w:t>
      </w:r>
    </w:p>
    <w:p>
      <w:pPr>
        <w:spacing w:after="0"/>
        <w:ind w:left="0"/>
        <w:jc w:val="both"/>
      </w:pPr>
      <w:r>
        <w:rPr>
          <w:rFonts w:ascii="Times New Roman"/>
          <w:b w:val="false"/>
          <w:i w:val="false"/>
          <w:color w:val="000000"/>
          <w:sz w:val="28"/>
        </w:rPr>
        <w:t>
автомобильных   км
</w:t>
      </w:r>
    </w:p>
    <w:p>
      <w:pPr>
        <w:spacing w:after="0"/>
        <w:ind w:left="0"/>
        <w:jc w:val="both"/>
      </w:pPr>
      <w:r>
        <w:rPr>
          <w:rFonts w:ascii="Times New Roman"/>
          <w:b w:val="false"/>
          <w:i w:val="false"/>
          <w:color w:val="000000"/>
          <w:sz w:val="28"/>
        </w:rPr>
        <w:t>
дорог общего
</w:t>
      </w:r>
    </w:p>
    <w:p>
      <w:pPr>
        <w:spacing w:after="0"/>
        <w:ind w:left="0"/>
        <w:jc w:val="both"/>
      </w:pPr>
      <w:r>
        <w:rPr>
          <w:rFonts w:ascii="Times New Roman"/>
          <w:b w:val="false"/>
          <w:i w:val="false"/>
          <w:color w:val="000000"/>
          <w:sz w:val="28"/>
        </w:rPr>
        <w:t>
пользования с 
</w:t>
      </w:r>
    </w:p>
    <w:p>
      <w:pPr>
        <w:spacing w:after="0"/>
        <w:ind w:left="0"/>
        <w:jc w:val="both"/>
      </w:pPr>
      <w:r>
        <w:rPr>
          <w:rFonts w:ascii="Times New Roman"/>
          <w:b w:val="false"/>
          <w:i w:val="false"/>
          <w:color w:val="000000"/>
          <w:sz w:val="28"/>
        </w:rPr>
        <w:t>
твердым 
</w:t>
      </w:r>
    </w:p>
    <w:p>
      <w:pPr>
        <w:spacing w:after="0"/>
        <w:ind w:left="0"/>
        <w:jc w:val="both"/>
      </w:pPr>
      <w:r>
        <w:rPr>
          <w:rFonts w:ascii="Times New Roman"/>
          <w:b w:val="false"/>
          <w:i w:val="false"/>
          <w:color w:val="000000"/>
          <w:sz w:val="28"/>
        </w:rPr>
        <w:t>
покрытием, в
</w:t>
      </w:r>
    </w:p>
    <w:p>
      <w:pPr>
        <w:spacing w:after="0"/>
        <w:ind w:left="0"/>
        <w:jc w:val="both"/>
      </w:pPr>
      <w:r>
        <w:rPr>
          <w:rFonts w:ascii="Times New Roman"/>
          <w:b w:val="false"/>
          <w:i w:val="false"/>
          <w:color w:val="000000"/>
          <w:sz w:val="28"/>
        </w:rPr>
        <w:t>
том числе: 
</w:t>
      </w:r>
    </w:p>
    <w:p>
      <w:pPr>
        <w:spacing w:after="0"/>
        <w:ind w:left="0"/>
        <w:jc w:val="both"/>
      </w:pPr>
      <w:r>
        <w:rPr>
          <w:rFonts w:ascii="Times New Roman"/>
          <w:b w:val="false"/>
          <w:i w:val="false"/>
          <w:color w:val="000000"/>
          <w:sz w:val="28"/>
        </w:rPr>
        <w:t>
протяженность
</w:t>
      </w:r>
    </w:p>
    <w:p>
      <w:pPr>
        <w:spacing w:after="0"/>
        <w:ind w:left="0"/>
        <w:jc w:val="both"/>
      </w:pPr>
      <w:r>
        <w:rPr>
          <w:rFonts w:ascii="Times New Roman"/>
          <w:b w:val="false"/>
          <w:i w:val="false"/>
          <w:color w:val="000000"/>
          <w:sz w:val="28"/>
        </w:rPr>
        <w:t>
реабилитиро-
</w:t>
      </w:r>
    </w:p>
    <w:p>
      <w:pPr>
        <w:spacing w:after="0"/>
        <w:ind w:left="0"/>
        <w:jc w:val="both"/>
      </w:pPr>
      <w:r>
        <w:rPr>
          <w:rFonts w:ascii="Times New Roman"/>
          <w:b w:val="false"/>
          <w:i w:val="false"/>
          <w:color w:val="000000"/>
          <w:sz w:val="28"/>
        </w:rPr>
        <w:t>
ванных 
</w:t>
      </w:r>
    </w:p>
    <w:p>
      <w:pPr>
        <w:spacing w:after="0"/>
        <w:ind w:left="0"/>
        <w:jc w:val="both"/>
      </w:pPr>
      <w:r>
        <w:rPr>
          <w:rFonts w:ascii="Times New Roman"/>
          <w:b w:val="false"/>
          <w:i w:val="false"/>
          <w:color w:val="000000"/>
          <w:sz w:val="28"/>
        </w:rPr>
        <w:t>
дорог         км    4,91   6,27  6,57  104,8 104,9 104,8 104,8 104,8 126,5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6.Объем       млн.  6777   8441  9410  111,0 109,0 109,0 110,0 108,0 156,0
</w:t>
      </w:r>
    </w:p>
    <w:p>
      <w:pPr>
        <w:spacing w:after="0"/>
        <w:ind w:left="0"/>
        <w:jc w:val="both"/>
      </w:pPr>
      <w:r>
        <w:rPr>
          <w:rFonts w:ascii="Times New Roman"/>
          <w:b w:val="false"/>
          <w:i w:val="false"/>
          <w:color w:val="000000"/>
          <w:sz w:val="28"/>
        </w:rPr>
        <w:t>
реализации    тенге
</w:t>
      </w:r>
    </w:p>
    <w:p>
      <w:pPr>
        <w:spacing w:after="0"/>
        <w:ind w:left="0"/>
        <w:jc w:val="both"/>
      </w:pPr>
      <w:r>
        <w:rPr>
          <w:rFonts w:ascii="Times New Roman"/>
          <w:b w:val="false"/>
          <w:i w:val="false"/>
          <w:color w:val="000000"/>
          <w:sz w:val="28"/>
        </w:rPr>
        <w:t>
услуг связи
</w:t>
      </w:r>
    </w:p>
    <w:p>
      <w:pPr>
        <w:spacing w:after="0"/>
        <w:ind w:left="0"/>
        <w:jc w:val="both"/>
      </w:pPr>
      <w:r>
        <w:rPr>
          <w:rFonts w:ascii="Times New Roman"/>
          <w:b w:val="false"/>
          <w:i w:val="false"/>
          <w:color w:val="000000"/>
          <w:sz w:val="28"/>
        </w:rPr>
        <w:t>
населению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7.Основные    тыс.  293,3  308,8 317,8 103,0 102,0 103,0 103,0 103,0 115,0
</w:t>
      </w:r>
    </w:p>
    <w:p>
      <w:pPr>
        <w:spacing w:after="0"/>
        <w:ind w:left="0"/>
        <w:jc w:val="both"/>
      </w:pPr>
      <w:r>
        <w:rPr>
          <w:rFonts w:ascii="Times New Roman"/>
          <w:b w:val="false"/>
          <w:i w:val="false"/>
          <w:color w:val="000000"/>
          <w:sz w:val="28"/>
        </w:rPr>
        <w:t>
телефонные    штук
</w:t>
      </w:r>
    </w:p>
    <w:p>
      <w:pPr>
        <w:spacing w:after="0"/>
        <w:ind w:left="0"/>
        <w:jc w:val="both"/>
      </w:pPr>
      <w:r>
        <w:rPr>
          <w:rFonts w:ascii="Times New Roman"/>
          <w:b w:val="false"/>
          <w:i w:val="false"/>
          <w:color w:val="000000"/>
          <w:sz w:val="28"/>
        </w:rPr>
        <w:t>
аппараты,
</w:t>
      </w:r>
    </w:p>
    <w:p>
      <w:pPr>
        <w:spacing w:after="0"/>
        <w:ind w:left="0"/>
        <w:jc w:val="both"/>
      </w:pPr>
      <w:r>
        <w:rPr>
          <w:rFonts w:ascii="Times New Roman"/>
          <w:b w:val="false"/>
          <w:i w:val="false"/>
          <w:color w:val="000000"/>
          <w:sz w:val="28"/>
        </w:rPr>
        <w:t>
установленные
</w:t>
      </w:r>
    </w:p>
    <w:p>
      <w:pPr>
        <w:spacing w:after="0"/>
        <w:ind w:left="0"/>
        <w:jc w:val="both"/>
      </w:pPr>
      <w:r>
        <w:rPr>
          <w:rFonts w:ascii="Times New Roman"/>
          <w:b w:val="false"/>
          <w:i w:val="false"/>
          <w:color w:val="000000"/>
          <w:sz w:val="28"/>
        </w:rPr>
        <w:t>
у населения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(млн.тенге)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!1999г!2000 год   !2001 год    ! прогноз           !2000г.!2005г.
</w:t>
      </w:r>
    </w:p>
    <w:p>
      <w:pPr>
        <w:spacing w:after="0"/>
        <w:ind w:left="0"/>
        <w:jc w:val="both"/>
      </w:pPr>
      <w:r>
        <w:rPr>
          <w:rFonts w:ascii="Times New Roman"/>
          <w:b w:val="false"/>
          <w:i w:val="false"/>
          <w:color w:val="000000"/>
          <w:sz w:val="28"/>
        </w:rPr>
        <w:t>
          !отчет!-----------!------------!-------------------!в % к !в % к
</w:t>
      </w:r>
    </w:p>
    <w:p>
      <w:pPr>
        <w:spacing w:after="0"/>
        <w:ind w:left="0"/>
        <w:jc w:val="both"/>
      </w:pPr>
      <w:r>
        <w:rPr>
          <w:rFonts w:ascii="Times New Roman"/>
          <w:b w:val="false"/>
          <w:i w:val="false"/>
          <w:color w:val="000000"/>
          <w:sz w:val="28"/>
        </w:rPr>
        <w:t>
          !     !в це-!в це-!в це-!в це- !2002!2003!2004!2005!1999г.!2000г.
</w:t>
      </w:r>
    </w:p>
    <w:p>
      <w:pPr>
        <w:spacing w:after="0"/>
        <w:ind w:left="0"/>
        <w:jc w:val="both"/>
      </w:pPr>
      <w:r>
        <w:rPr>
          <w:rFonts w:ascii="Times New Roman"/>
          <w:b w:val="false"/>
          <w:i w:val="false"/>
          <w:color w:val="000000"/>
          <w:sz w:val="28"/>
        </w:rPr>
        <w:t>
          !     !нах и!нах и!нах и!нах и !год !год !год !год !      !
</w:t>
      </w:r>
    </w:p>
    <w:p>
      <w:pPr>
        <w:spacing w:after="0"/>
        <w:ind w:left="0"/>
        <w:jc w:val="both"/>
      </w:pPr>
      <w:r>
        <w:rPr>
          <w:rFonts w:ascii="Times New Roman"/>
          <w:b w:val="false"/>
          <w:i w:val="false"/>
          <w:color w:val="000000"/>
          <w:sz w:val="28"/>
        </w:rPr>
        <w:t>
          !     !услов!услов!услов!услов.!    !    !    !    !      !
</w:t>
      </w:r>
    </w:p>
    <w:p>
      <w:pPr>
        <w:spacing w:after="0"/>
        <w:ind w:left="0"/>
        <w:jc w:val="both"/>
      </w:pPr>
      <w:r>
        <w:rPr>
          <w:rFonts w:ascii="Times New Roman"/>
          <w:b w:val="false"/>
          <w:i w:val="false"/>
          <w:color w:val="000000"/>
          <w:sz w:val="28"/>
        </w:rPr>
        <w:t>
          !     !1999г!2000г!2000г!2001г.!    !    !    !    !      !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Розничный
</w:t>
      </w:r>
    </w:p>
    <w:p>
      <w:pPr>
        <w:spacing w:after="0"/>
        <w:ind w:left="0"/>
        <w:jc w:val="both"/>
      </w:pPr>
      <w:r>
        <w:rPr>
          <w:rFonts w:ascii="Times New Roman"/>
          <w:b w:val="false"/>
          <w:i w:val="false"/>
          <w:color w:val="000000"/>
          <w:sz w:val="28"/>
        </w:rPr>
        <w:t>
товарообо-
</w:t>
      </w:r>
    </w:p>
    <w:p>
      <w:pPr>
        <w:spacing w:after="0"/>
        <w:ind w:left="0"/>
        <w:jc w:val="both"/>
      </w:pPr>
      <w:r>
        <w:rPr>
          <w:rFonts w:ascii="Times New Roman"/>
          <w:b w:val="false"/>
          <w:i w:val="false"/>
          <w:color w:val="000000"/>
          <w:sz w:val="28"/>
        </w:rPr>
        <w:t>
рот по всем
</w:t>
      </w:r>
    </w:p>
    <w:p>
      <w:pPr>
        <w:spacing w:after="0"/>
        <w:ind w:left="0"/>
        <w:jc w:val="both"/>
      </w:pPr>
      <w:r>
        <w:rPr>
          <w:rFonts w:ascii="Times New Roman"/>
          <w:b w:val="false"/>
          <w:i w:val="false"/>
          <w:color w:val="000000"/>
          <w:sz w:val="28"/>
        </w:rPr>
        <w:t>
каналам
</w:t>
      </w:r>
    </w:p>
    <w:p>
      <w:pPr>
        <w:spacing w:after="0"/>
        <w:ind w:left="0"/>
        <w:jc w:val="both"/>
      </w:pPr>
      <w:r>
        <w:rPr>
          <w:rFonts w:ascii="Times New Roman"/>
          <w:b w:val="false"/>
          <w:i w:val="false"/>
          <w:color w:val="000000"/>
          <w:sz w:val="28"/>
        </w:rPr>
        <w:t>
реализации  200.0 242.0 271.0 325.2 349.7 390.2 472.1 561.0 673.0 121 248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 ЭКСПОРТА И ИМПОРТА  
</w:t>
      </w:r>
    </w:p>
    <w:p>
      <w:pPr>
        <w:spacing w:after="0"/>
        <w:ind w:left="0"/>
        <w:jc w:val="both"/>
      </w:pPr>
      <w:r>
        <w:rPr>
          <w:rFonts w:ascii="Times New Roman"/>
          <w:b w:val="false"/>
          <w:i w:val="false"/>
          <w:color w:val="000000"/>
          <w:sz w:val="28"/>
        </w:rPr>
        <w:t>
                  г.АЛМАТЫ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!1999 год (отчет)!1999!2000год (оценка)!2000!2001год(прогноз)!2001
</w:t>
      </w:r>
    </w:p>
    <w:p>
      <w:pPr>
        <w:spacing w:after="0"/>
        <w:ind w:left="0"/>
        <w:jc w:val="both"/>
      </w:pPr>
      <w:r>
        <w:rPr>
          <w:rFonts w:ascii="Times New Roman"/>
          <w:b w:val="false"/>
          <w:i w:val="false"/>
          <w:color w:val="000000"/>
          <w:sz w:val="28"/>
        </w:rPr>
        <w:t>
Наимено- !----------------!в% к!----------------!в% к!----------------!в% к
</w:t>
      </w:r>
    </w:p>
    <w:p>
      <w:pPr>
        <w:spacing w:after="0"/>
        <w:ind w:left="0"/>
        <w:jc w:val="both"/>
      </w:pPr>
      <w:r>
        <w:rPr>
          <w:rFonts w:ascii="Times New Roman"/>
          <w:b w:val="false"/>
          <w:i w:val="false"/>
          <w:color w:val="000000"/>
          <w:sz w:val="28"/>
        </w:rPr>
        <w:t>
вание    !Кол-!Цена$!Ст-ть!1998!Кол-!Цена$!Ст-ть!1999!Кол-!Цена$!Ст-ть!2000
</w:t>
      </w:r>
    </w:p>
    <w:p>
      <w:pPr>
        <w:spacing w:after="0"/>
        <w:ind w:left="0"/>
        <w:jc w:val="both"/>
      </w:pPr>
      <w:r>
        <w:rPr>
          <w:rFonts w:ascii="Times New Roman"/>
          <w:b w:val="false"/>
          <w:i w:val="false"/>
          <w:color w:val="000000"/>
          <w:sz w:val="28"/>
        </w:rPr>
        <w:t>
товара   !во  !за ед!млн.$!    !во  !за ед!млн.$!    !во  !за ед!млн.$! 
</w:t>
      </w:r>
    </w:p>
    <w:p>
      <w:pPr>
        <w:spacing w:after="0"/>
        <w:ind w:left="0"/>
        <w:jc w:val="both"/>
      </w:pPr>
      <w:r>
        <w:rPr>
          <w:rFonts w:ascii="Times New Roman"/>
          <w:b w:val="false"/>
          <w:i w:val="false"/>
          <w:color w:val="000000"/>
          <w:sz w:val="28"/>
        </w:rPr>
        <w:t>
         !    !из.  !     !    !    !из.  !     !    !    !из.  !     !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1.Экспорт
</w:t>
      </w:r>
    </w:p>
    <w:p>
      <w:pPr>
        <w:spacing w:after="0"/>
        <w:ind w:left="0"/>
        <w:jc w:val="both"/>
      </w:pPr>
      <w:r>
        <w:rPr>
          <w:rFonts w:ascii="Times New Roman"/>
          <w:b w:val="false"/>
          <w:i w:val="false"/>
          <w:color w:val="000000"/>
          <w:sz w:val="28"/>
        </w:rPr>
        <w:t>
таможенный -    -    344,4 121,1  -    -   355  103,1  -    -   369   103,9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2.Экспорт по
</w:t>
      </w:r>
    </w:p>
    <w:p>
      <w:pPr>
        <w:spacing w:after="0"/>
        <w:ind w:left="0"/>
        <w:jc w:val="both"/>
      </w:pPr>
      <w:r>
        <w:rPr>
          <w:rFonts w:ascii="Times New Roman"/>
          <w:b w:val="false"/>
          <w:i w:val="false"/>
          <w:color w:val="000000"/>
          <w:sz w:val="28"/>
        </w:rPr>
        <w:t>
товарной
</w:t>
      </w:r>
    </w:p>
    <w:p>
      <w:pPr>
        <w:spacing w:after="0"/>
        <w:ind w:left="0"/>
        <w:jc w:val="both"/>
      </w:pPr>
      <w:r>
        <w:rPr>
          <w:rFonts w:ascii="Times New Roman"/>
          <w:b w:val="false"/>
          <w:i w:val="false"/>
          <w:color w:val="000000"/>
          <w:sz w:val="28"/>
        </w:rPr>
        <w:t>
номенкла-
</w:t>
      </w:r>
    </w:p>
    <w:p>
      <w:pPr>
        <w:spacing w:after="0"/>
        <w:ind w:left="0"/>
        <w:jc w:val="both"/>
      </w:pPr>
      <w:r>
        <w:rPr>
          <w:rFonts w:ascii="Times New Roman"/>
          <w:b w:val="false"/>
          <w:i w:val="false"/>
          <w:color w:val="000000"/>
          <w:sz w:val="28"/>
        </w:rPr>
        <w:t>
туре       -    -    171,2 112,6  -    -  213,76 124,8 -    -   233,2 109,1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3.Нефть и 
</w:t>
      </w:r>
    </w:p>
    <w:p>
      <w:pPr>
        <w:spacing w:after="0"/>
        <w:ind w:left="0"/>
        <w:jc w:val="both"/>
      </w:pPr>
      <w:r>
        <w:rPr>
          <w:rFonts w:ascii="Times New Roman"/>
          <w:b w:val="false"/>
          <w:i w:val="false"/>
          <w:color w:val="000000"/>
          <w:sz w:val="28"/>
        </w:rPr>
        <w:t>
газовый 
</w:t>
      </w:r>
    </w:p>
    <w:p>
      <w:pPr>
        <w:spacing w:after="0"/>
        <w:ind w:left="0"/>
        <w:jc w:val="both"/>
      </w:pPr>
      <w:r>
        <w:rPr>
          <w:rFonts w:ascii="Times New Roman"/>
          <w:b w:val="false"/>
          <w:i w:val="false"/>
          <w:color w:val="000000"/>
          <w:sz w:val="28"/>
        </w:rPr>
        <w:t>
конденсат,
</w:t>
      </w:r>
    </w:p>
    <w:p>
      <w:pPr>
        <w:spacing w:after="0"/>
        <w:ind w:left="0"/>
        <w:jc w:val="both"/>
      </w:pPr>
      <w:r>
        <w:rPr>
          <w:rFonts w:ascii="Times New Roman"/>
          <w:b w:val="false"/>
          <w:i w:val="false"/>
          <w:color w:val="000000"/>
          <w:sz w:val="28"/>
        </w:rPr>
        <w:t>
тыс.т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4.Нефтепро-
</w:t>
      </w:r>
    </w:p>
    <w:p>
      <w:pPr>
        <w:spacing w:after="0"/>
        <w:ind w:left="0"/>
        <w:jc w:val="both"/>
      </w:pPr>
      <w:r>
        <w:rPr>
          <w:rFonts w:ascii="Times New Roman"/>
          <w:b w:val="false"/>
          <w:i w:val="false"/>
          <w:color w:val="000000"/>
          <w:sz w:val="28"/>
        </w:rPr>
        <w:t>
дукты, 
</w:t>
      </w:r>
    </w:p>
    <w:p>
      <w:pPr>
        <w:spacing w:after="0"/>
        <w:ind w:left="0"/>
        <w:jc w:val="both"/>
      </w:pPr>
      <w:r>
        <w:rPr>
          <w:rFonts w:ascii="Times New Roman"/>
          <w:b w:val="false"/>
          <w:i w:val="false"/>
          <w:color w:val="000000"/>
          <w:sz w:val="28"/>
        </w:rPr>
        <w:t>
тыс.т    0,8   250   0,2   66    0,8  260  0,21 105   0,8  283  0,22  104,7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5.Уголь,
</w:t>
      </w:r>
    </w:p>
    <w:p>
      <w:pPr>
        <w:spacing w:after="0"/>
        <w:ind w:left="0"/>
        <w:jc w:val="both"/>
      </w:pPr>
      <w:r>
        <w:rPr>
          <w:rFonts w:ascii="Times New Roman"/>
          <w:b w:val="false"/>
          <w:i w:val="false"/>
          <w:color w:val="000000"/>
          <w:sz w:val="28"/>
        </w:rPr>
        <w:t>
тыс.т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6.Прокат 
</w:t>
      </w:r>
    </w:p>
    <w:p>
      <w:pPr>
        <w:spacing w:after="0"/>
        <w:ind w:left="0"/>
        <w:jc w:val="both"/>
      </w:pPr>
      <w:r>
        <w:rPr>
          <w:rFonts w:ascii="Times New Roman"/>
          <w:b w:val="false"/>
          <w:i w:val="false"/>
          <w:color w:val="000000"/>
          <w:sz w:val="28"/>
        </w:rPr>
        <w:t>
черных 
</w:t>
      </w:r>
    </w:p>
    <w:p>
      <w:pPr>
        <w:spacing w:after="0"/>
        <w:ind w:left="0"/>
        <w:jc w:val="both"/>
      </w:pPr>
      <w:r>
        <w:rPr>
          <w:rFonts w:ascii="Times New Roman"/>
          <w:b w:val="false"/>
          <w:i w:val="false"/>
          <w:color w:val="000000"/>
          <w:sz w:val="28"/>
        </w:rPr>
        <w:t>
металлов,
</w:t>
      </w:r>
    </w:p>
    <w:p>
      <w:pPr>
        <w:spacing w:after="0"/>
        <w:ind w:left="0"/>
        <w:jc w:val="both"/>
      </w:pPr>
      <w:r>
        <w:rPr>
          <w:rFonts w:ascii="Times New Roman"/>
          <w:b w:val="false"/>
          <w:i w:val="false"/>
          <w:color w:val="000000"/>
          <w:sz w:val="28"/>
        </w:rPr>
        <w:t>
включая
</w:t>
      </w:r>
    </w:p>
    <w:p>
      <w:pPr>
        <w:spacing w:after="0"/>
        <w:ind w:left="0"/>
        <w:jc w:val="both"/>
      </w:pPr>
      <w:r>
        <w:rPr>
          <w:rFonts w:ascii="Times New Roman"/>
          <w:b w:val="false"/>
          <w:i w:val="false"/>
          <w:color w:val="000000"/>
          <w:sz w:val="28"/>
        </w:rPr>
        <w:t>
жесть
</w:t>
      </w:r>
    </w:p>
    <w:p>
      <w:pPr>
        <w:spacing w:after="0"/>
        <w:ind w:left="0"/>
        <w:jc w:val="both"/>
      </w:pPr>
      <w:r>
        <w:rPr>
          <w:rFonts w:ascii="Times New Roman"/>
          <w:b w:val="false"/>
          <w:i w:val="false"/>
          <w:color w:val="000000"/>
          <w:sz w:val="28"/>
        </w:rPr>
        <w:t>
белую,
</w:t>
      </w:r>
    </w:p>
    <w:p>
      <w:pPr>
        <w:spacing w:after="0"/>
        <w:ind w:left="0"/>
        <w:jc w:val="both"/>
      </w:pPr>
      <w:r>
        <w:rPr>
          <w:rFonts w:ascii="Times New Roman"/>
          <w:b w:val="false"/>
          <w:i w:val="false"/>
          <w:color w:val="000000"/>
          <w:sz w:val="28"/>
        </w:rPr>
        <w:t>
тыс.т    1,3   307   0,4   133,3 1,4 377   0,53 132,5 1,4  411  0,57  107,5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7.Драгоценные
</w:t>
      </w:r>
    </w:p>
    <w:p>
      <w:pPr>
        <w:spacing w:after="0"/>
        <w:ind w:left="0"/>
        <w:jc w:val="both"/>
      </w:pPr>
      <w:r>
        <w:rPr>
          <w:rFonts w:ascii="Times New Roman"/>
          <w:b w:val="false"/>
          <w:i w:val="false"/>
          <w:color w:val="000000"/>
          <w:sz w:val="28"/>
        </w:rPr>
        <w:t>
металлы, 
</w:t>
      </w:r>
    </w:p>
    <w:p>
      <w:pPr>
        <w:spacing w:after="0"/>
        <w:ind w:left="0"/>
        <w:jc w:val="both"/>
      </w:pPr>
      <w:r>
        <w:rPr>
          <w:rFonts w:ascii="Times New Roman"/>
          <w:b w:val="false"/>
          <w:i w:val="false"/>
          <w:color w:val="000000"/>
          <w:sz w:val="28"/>
        </w:rPr>
        <w:t>
тонна    26,6  6330  168,4 112   27  7786  210,2 124,8 27  8494 229,3 109,1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8.Медь 
</w:t>
      </w:r>
    </w:p>
    <w:p>
      <w:pPr>
        <w:spacing w:after="0"/>
        <w:ind w:left="0"/>
        <w:jc w:val="both"/>
      </w:pPr>
      <w:r>
        <w:rPr>
          <w:rFonts w:ascii="Times New Roman"/>
          <w:b w:val="false"/>
          <w:i w:val="false"/>
          <w:color w:val="000000"/>
          <w:sz w:val="28"/>
        </w:rPr>
        <w:t>
рафини-
</w:t>
      </w:r>
    </w:p>
    <w:p>
      <w:pPr>
        <w:spacing w:after="0"/>
        <w:ind w:left="0"/>
        <w:jc w:val="both"/>
      </w:pPr>
      <w:r>
        <w:rPr>
          <w:rFonts w:ascii="Times New Roman"/>
          <w:b w:val="false"/>
          <w:i w:val="false"/>
          <w:color w:val="000000"/>
          <w:sz w:val="28"/>
        </w:rPr>
        <w:t>
рованная
</w:t>
      </w:r>
    </w:p>
    <w:p>
      <w:pPr>
        <w:spacing w:after="0"/>
        <w:ind w:left="0"/>
        <w:jc w:val="both"/>
      </w:pPr>
      <w:r>
        <w:rPr>
          <w:rFonts w:ascii="Times New Roman"/>
          <w:b w:val="false"/>
          <w:i w:val="false"/>
          <w:color w:val="000000"/>
          <w:sz w:val="28"/>
        </w:rPr>
        <w:t>
и сплавы, 
</w:t>
      </w:r>
    </w:p>
    <w:p>
      <w:pPr>
        <w:spacing w:after="0"/>
        <w:ind w:left="0"/>
        <w:jc w:val="both"/>
      </w:pPr>
      <w:r>
        <w:rPr>
          <w:rFonts w:ascii="Times New Roman"/>
          <w:b w:val="false"/>
          <w:i w:val="false"/>
          <w:color w:val="000000"/>
          <w:sz w:val="28"/>
        </w:rPr>
        <w:t>
тыс.т    1,2   1166  1,4   200   1,2 1434  1,7  121,4 1,2  1564 1,9  111,7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9.Цинк 
</w:t>
      </w:r>
    </w:p>
    <w:p>
      <w:pPr>
        <w:spacing w:after="0"/>
        <w:ind w:left="0"/>
        <w:jc w:val="both"/>
      </w:pPr>
      <w:r>
        <w:rPr>
          <w:rFonts w:ascii="Times New Roman"/>
          <w:b w:val="false"/>
          <w:i w:val="false"/>
          <w:color w:val="000000"/>
          <w:sz w:val="28"/>
        </w:rPr>
        <w:t>
необрабо-
</w:t>
      </w:r>
    </w:p>
    <w:p>
      <w:pPr>
        <w:spacing w:after="0"/>
        <w:ind w:left="0"/>
        <w:jc w:val="both"/>
      </w:pPr>
      <w:r>
        <w:rPr>
          <w:rFonts w:ascii="Times New Roman"/>
          <w:b w:val="false"/>
          <w:i w:val="false"/>
          <w:color w:val="000000"/>
          <w:sz w:val="28"/>
        </w:rPr>
        <w:t>
танный,
</w:t>
      </w:r>
    </w:p>
    <w:p>
      <w:pPr>
        <w:spacing w:after="0"/>
        <w:ind w:left="0"/>
        <w:jc w:val="both"/>
      </w:pPr>
      <w:r>
        <w:rPr>
          <w:rFonts w:ascii="Times New Roman"/>
          <w:b w:val="false"/>
          <w:i w:val="false"/>
          <w:color w:val="000000"/>
          <w:sz w:val="28"/>
        </w:rPr>
        <w:t>
тыс.т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10.Свинец 
</w:t>
      </w:r>
    </w:p>
    <w:p>
      <w:pPr>
        <w:spacing w:after="0"/>
        <w:ind w:left="0"/>
        <w:jc w:val="both"/>
      </w:pPr>
      <w:r>
        <w:rPr>
          <w:rFonts w:ascii="Times New Roman"/>
          <w:b w:val="false"/>
          <w:i w:val="false"/>
          <w:color w:val="000000"/>
          <w:sz w:val="28"/>
        </w:rPr>
        <w:t>
рафиниро-
</w:t>
      </w:r>
    </w:p>
    <w:p>
      <w:pPr>
        <w:spacing w:after="0"/>
        <w:ind w:left="0"/>
        <w:jc w:val="both"/>
      </w:pPr>
      <w:r>
        <w:rPr>
          <w:rFonts w:ascii="Times New Roman"/>
          <w:b w:val="false"/>
          <w:i w:val="false"/>
          <w:color w:val="000000"/>
          <w:sz w:val="28"/>
        </w:rPr>
        <w:t>
ванный,
</w:t>
      </w:r>
    </w:p>
    <w:p>
      <w:pPr>
        <w:spacing w:after="0"/>
        <w:ind w:left="0"/>
        <w:jc w:val="both"/>
      </w:pPr>
      <w:r>
        <w:rPr>
          <w:rFonts w:ascii="Times New Roman"/>
          <w:b w:val="false"/>
          <w:i w:val="false"/>
          <w:color w:val="000000"/>
          <w:sz w:val="28"/>
        </w:rPr>
        <w:t>
тыс.т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11.Руды и 
</w:t>
      </w:r>
    </w:p>
    <w:p>
      <w:pPr>
        <w:spacing w:after="0"/>
        <w:ind w:left="0"/>
        <w:jc w:val="both"/>
      </w:pPr>
      <w:r>
        <w:rPr>
          <w:rFonts w:ascii="Times New Roman"/>
          <w:b w:val="false"/>
          <w:i w:val="false"/>
          <w:color w:val="000000"/>
          <w:sz w:val="28"/>
        </w:rPr>
        <w:t>
концентраты
</w:t>
      </w:r>
    </w:p>
    <w:p>
      <w:pPr>
        <w:spacing w:after="0"/>
        <w:ind w:left="0"/>
        <w:jc w:val="both"/>
      </w:pPr>
      <w:r>
        <w:rPr>
          <w:rFonts w:ascii="Times New Roman"/>
          <w:b w:val="false"/>
          <w:i w:val="false"/>
          <w:color w:val="000000"/>
          <w:sz w:val="28"/>
        </w:rPr>
        <w:t>
хромитовых,
</w:t>
      </w:r>
    </w:p>
    <w:p>
      <w:pPr>
        <w:spacing w:after="0"/>
        <w:ind w:left="0"/>
        <w:jc w:val="both"/>
      </w:pPr>
      <w:r>
        <w:rPr>
          <w:rFonts w:ascii="Times New Roman"/>
          <w:b w:val="false"/>
          <w:i w:val="false"/>
          <w:color w:val="000000"/>
          <w:sz w:val="28"/>
        </w:rPr>
        <w:t>
тыс.т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12.Руды и 
</w:t>
      </w:r>
    </w:p>
    <w:p>
      <w:pPr>
        <w:spacing w:after="0"/>
        <w:ind w:left="0"/>
        <w:jc w:val="both"/>
      </w:pPr>
      <w:r>
        <w:rPr>
          <w:rFonts w:ascii="Times New Roman"/>
          <w:b w:val="false"/>
          <w:i w:val="false"/>
          <w:color w:val="000000"/>
          <w:sz w:val="28"/>
        </w:rPr>
        <w:t>
окатыши
</w:t>
      </w:r>
    </w:p>
    <w:p>
      <w:pPr>
        <w:spacing w:after="0"/>
        <w:ind w:left="0"/>
        <w:jc w:val="both"/>
      </w:pPr>
      <w:r>
        <w:rPr>
          <w:rFonts w:ascii="Times New Roman"/>
          <w:b w:val="false"/>
          <w:i w:val="false"/>
          <w:color w:val="000000"/>
          <w:sz w:val="28"/>
        </w:rPr>
        <w:t>
железные, 
</w:t>
      </w:r>
    </w:p>
    <w:p>
      <w:pPr>
        <w:spacing w:after="0"/>
        <w:ind w:left="0"/>
        <w:jc w:val="both"/>
      </w:pPr>
      <w:r>
        <w:rPr>
          <w:rFonts w:ascii="Times New Roman"/>
          <w:b w:val="false"/>
          <w:i w:val="false"/>
          <w:color w:val="000000"/>
          <w:sz w:val="28"/>
        </w:rPr>
        <w:t>
тыс.т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13.Оксид и
</w:t>
      </w:r>
    </w:p>
    <w:p>
      <w:pPr>
        <w:spacing w:after="0"/>
        <w:ind w:left="0"/>
        <w:jc w:val="both"/>
      </w:pPr>
      <w:r>
        <w:rPr>
          <w:rFonts w:ascii="Times New Roman"/>
          <w:b w:val="false"/>
          <w:i w:val="false"/>
          <w:color w:val="000000"/>
          <w:sz w:val="28"/>
        </w:rPr>
        <w:t>
гидрооксид
</w:t>
      </w:r>
    </w:p>
    <w:p>
      <w:pPr>
        <w:spacing w:after="0"/>
        <w:ind w:left="0"/>
        <w:jc w:val="both"/>
      </w:pPr>
      <w:r>
        <w:rPr>
          <w:rFonts w:ascii="Times New Roman"/>
          <w:b w:val="false"/>
          <w:i w:val="false"/>
          <w:color w:val="000000"/>
          <w:sz w:val="28"/>
        </w:rPr>
        <w:t>
алюминия,
</w:t>
      </w:r>
    </w:p>
    <w:p>
      <w:pPr>
        <w:spacing w:after="0"/>
        <w:ind w:left="0"/>
        <w:jc w:val="both"/>
      </w:pPr>
      <w:r>
        <w:rPr>
          <w:rFonts w:ascii="Times New Roman"/>
          <w:b w:val="false"/>
          <w:i w:val="false"/>
          <w:color w:val="000000"/>
          <w:sz w:val="28"/>
        </w:rPr>
        <w:t>
тыс.т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14.Ферросплавы,
</w:t>
      </w:r>
    </w:p>
    <w:p>
      <w:pPr>
        <w:spacing w:after="0"/>
        <w:ind w:left="0"/>
        <w:jc w:val="both"/>
      </w:pPr>
      <w:r>
        <w:rPr>
          <w:rFonts w:ascii="Times New Roman"/>
          <w:b w:val="false"/>
          <w:i w:val="false"/>
          <w:color w:val="000000"/>
          <w:sz w:val="28"/>
        </w:rPr>
        <w:t>
тыс.т    0,03  466   0,014 155,5 0,05 573 0,028 в2,7р. 0,05 625 0,031 106,9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15.Фосфор 
</w:t>
      </w:r>
    </w:p>
    <w:p>
      <w:pPr>
        <w:spacing w:after="0"/>
        <w:ind w:left="0"/>
        <w:jc w:val="both"/>
      </w:pPr>
      <w:r>
        <w:rPr>
          <w:rFonts w:ascii="Times New Roman"/>
          <w:b w:val="false"/>
          <w:i w:val="false"/>
          <w:color w:val="000000"/>
          <w:sz w:val="28"/>
        </w:rPr>
        <w:t>
желтый,
</w:t>
      </w:r>
    </w:p>
    <w:p>
      <w:pPr>
        <w:spacing w:after="0"/>
        <w:ind w:left="0"/>
        <w:jc w:val="both"/>
      </w:pPr>
      <w:r>
        <w:rPr>
          <w:rFonts w:ascii="Times New Roman"/>
          <w:b w:val="false"/>
          <w:i w:val="false"/>
          <w:color w:val="000000"/>
          <w:sz w:val="28"/>
        </w:rPr>
        <w:t>
тыс.т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16.Хлопок
</w:t>
      </w:r>
    </w:p>
    <w:p>
      <w:pPr>
        <w:spacing w:after="0"/>
        <w:ind w:left="0"/>
        <w:jc w:val="both"/>
      </w:pPr>
      <w:r>
        <w:rPr>
          <w:rFonts w:ascii="Times New Roman"/>
          <w:b w:val="false"/>
          <w:i w:val="false"/>
          <w:color w:val="000000"/>
          <w:sz w:val="28"/>
        </w:rPr>
        <w:t>
волокно,
</w:t>
      </w:r>
    </w:p>
    <w:p>
      <w:pPr>
        <w:spacing w:after="0"/>
        <w:ind w:left="0"/>
        <w:jc w:val="both"/>
      </w:pPr>
      <w:r>
        <w:rPr>
          <w:rFonts w:ascii="Times New Roman"/>
          <w:b w:val="false"/>
          <w:i w:val="false"/>
          <w:color w:val="000000"/>
          <w:sz w:val="28"/>
        </w:rPr>
        <w:t>
тыс.т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17.Пшеница и
</w:t>
      </w:r>
    </w:p>
    <w:p>
      <w:pPr>
        <w:spacing w:after="0"/>
        <w:ind w:left="0"/>
        <w:jc w:val="both"/>
      </w:pPr>
      <w:r>
        <w:rPr>
          <w:rFonts w:ascii="Times New Roman"/>
          <w:b w:val="false"/>
          <w:i w:val="false"/>
          <w:color w:val="000000"/>
          <w:sz w:val="28"/>
        </w:rPr>
        <w:t>
меслин,
</w:t>
      </w:r>
    </w:p>
    <w:p>
      <w:pPr>
        <w:spacing w:after="0"/>
        <w:ind w:left="0"/>
        <w:jc w:val="both"/>
      </w:pPr>
      <w:r>
        <w:rPr>
          <w:rFonts w:ascii="Times New Roman"/>
          <w:b w:val="false"/>
          <w:i w:val="false"/>
          <w:color w:val="000000"/>
          <w:sz w:val="28"/>
        </w:rPr>
        <w:t>
тыс.т    7,2   111   0,8   в11р. 8   136   1,09 136,3 8,0  148  1,18  108,3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18.Импорт 
</w:t>
      </w:r>
    </w:p>
    <w:p>
      <w:pPr>
        <w:spacing w:after="0"/>
        <w:ind w:left="0"/>
        <w:jc w:val="both"/>
      </w:pPr>
      <w:r>
        <w:rPr>
          <w:rFonts w:ascii="Times New Roman"/>
          <w:b w:val="false"/>
          <w:i w:val="false"/>
          <w:color w:val="000000"/>
          <w:sz w:val="28"/>
        </w:rPr>
        <w:t>
тамо-
</w:t>
      </w:r>
    </w:p>
    <w:p>
      <w:pPr>
        <w:spacing w:after="0"/>
        <w:ind w:left="0"/>
        <w:jc w:val="both"/>
      </w:pPr>
      <w:r>
        <w:rPr>
          <w:rFonts w:ascii="Times New Roman"/>
          <w:b w:val="false"/>
          <w:i w:val="false"/>
          <w:color w:val="000000"/>
          <w:sz w:val="28"/>
        </w:rPr>
        <w:t>
женный    -     -    901,9 73    -   -     940  104,2  -    -   976   103,8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19.Импорт по
</w:t>
      </w:r>
    </w:p>
    <w:p>
      <w:pPr>
        <w:spacing w:after="0"/>
        <w:ind w:left="0"/>
        <w:jc w:val="both"/>
      </w:pPr>
      <w:r>
        <w:rPr>
          <w:rFonts w:ascii="Times New Roman"/>
          <w:b w:val="false"/>
          <w:i w:val="false"/>
          <w:color w:val="000000"/>
          <w:sz w:val="28"/>
        </w:rPr>
        <w:t>
товарной
</w:t>
      </w:r>
    </w:p>
    <w:p>
      <w:pPr>
        <w:spacing w:after="0"/>
        <w:ind w:left="0"/>
        <w:jc w:val="both"/>
      </w:pPr>
      <w:r>
        <w:rPr>
          <w:rFonts w:ascii="Times New Roman"/>
          <w:b w:val="false"/>
          <w:i w:val="false"/>
          <w:color w:val="000000"/>
          <w:sz w:val="28"/>
        </w:rPr>
        <w:t>
номенкла-
</w:t>
      </w:r>
    </w:p>
    <w:p>
      <w:pPr>
        <w:spacing w:after="0"/>
        <w:ind w:left="0"/>
        <w:jc w:val="both"/>
      </w:pPr>
      <w:r>
        <w:rPr>
          <w:rFonts w:ascii="Times New Roman"/>
          <w:b w:val="false"/>
          <w:i w:val="false"/>
          <w:color w:val="000000"/>
          <w:sz w:val="28"/>
        </w:rPr>
        <w:t>
туре      -     -    190,4 93,2  -   -     229,62 120,5 -   -  253,13 110,2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20.Электро-
</w:t>
      </w:r>
    </w:p>
    <w:p>
      <w:pPr>
        <w:spacing w:after="0"/>
        <w:ind w:left="0"/>
        <w:jc w:val="both"/>
      </w:pPr>
      <w:r>
        <w:rPr>
          <w:rFonts w:ascii="Times New Roman"/>
          <w:b w:val="false"/>
          <w:i w:val="false"/>
          <w:color w:val="000000"/>
          <w:sz w:val="28"/>
        </w:rPr>
        <w:t>
энергия,
</w:t>
      </w:r>
    </w:p>
    <w:p>
      <w:pPr>
        <w:spacing w:after="0"/>
        <w:ind w:left="0"/>
        <w:jc w:val="both"/>
      </w:pPr>
      <w:r>
        <w:rPr>
          <w:rFonts w:ascii="Times New Roman"/>
          <w:b w:val="false"/>
          <w:i w:val="false"/>
          <w:color w:val="000000"/>
          <w:sz w:val="28"/>
        </w:rPr>
        <w:t>
млн.
</w:t>
      </w:r>
    </w:p>
    <w:p>
      <w:pPr>
        <w:spacing w:after="0"/>
        <w:ind w:left="0"/>
        <w:jc w:val="both"/>
      </w:pPr>
      <w:r>
        <w:rPr>
          <w:rFonts w:ascii="Times New Roman"/>
          <w:b w:val="false"/>
          <w:i w:val="false"/>
          <w:color w:val="000000"/>
          <w:sz w:val="28"/>
        </w:rPr>
        <w:t>
кВт\час  740   20,1  14,9   -    730 24,7   18  120,8 720  26,9 19,4  107,8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21.Газ 
</w:t>
      </w:r>
    </w:p>
    <w:p>
      <w:pPr>
        <w:spacing w:after="0"/>
        <w:ind w:left="0"/>
        <w:jc w:val="both"/>
      </w:pPr>
      <w:r>
        <w:rPr>
          <w:rFonts w:ascii="Times New Roman"/>
          <w:b w:val="false"/>
          <w:i w:val="false"/>
          <w:color w:val="000000"/>
          <w:sz w:val="28"/>
        </w:rPr>
        <w:t>
природный,
</w:t>
      </w:r>
    </w:p>
    <w:p>
      <w:pPr>
        <w:spacing w:after="0"/>
        <w:ind w:left="0"/>
        <w:jc w:val="both"/>
      </w:pPr>
      <w:r>
        <w:rPr>
          <w:rFonts w:ascii="Times New Roman"/>
          <w:b w:val="false"/>
          <w:i w:val="false"/>
          <w:color w:val="000000"/>
          <w:sz w:val="28"/>
        </w:rPr>
        <w:t>
млн.куб.м 954  41,9  40,0  163,9 982 51,5  50,5 126,3 1071 56,2 60,2  119,2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22.Кокс и 
</w:t>
      </w:r>
    </w:p>
    <w:p>
      <w:pPr>
        <w:spacing w:after="0"/>
        <w:ind w:left="0"/>
        <w:jc w:val="both"/>
      </w:pPr>
      <w:r>
        <w:rPr>
          <w:rFonts w:ascii="Times New Roman"/>
          <w:b w:val="false"/>
          <w:i w:val="false"/>
          <w:color w:val="000000"/>
          <w:sz w:val="28"/>
        </w:rPr>
        <w:t>
полукокс,
</w:t>
      </w:r>
    </w:p>
    <w:p>
      <w:pPr>
        <w:spacing w:after="0"/>
        <w:ind w:left="0"/>
        <w:jc w:val="both"/>
      </w:pPr>
      <w:r>
        <w:rPr>
          <w:rFonts w:ascii="Times New Roman"/>
          <w:b w:val="false"/>
          <w:i w:val="false"/>
          <w:color w:val="000000"/>
          <w:sz w:val="28"/>
        </w:rPr>
        <w:t>
тыс.т    1     0,1   0,1   в 3р. 1   0,12  0,12 100   1    0,13 0,13  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23.Нефть и
</w:t>
      </w:r>
    </w:p>
    <w:p>
      <w:pPr>
        <w:spacing w:after="0"/>
        <w:ind w:left="0"/>
        <w:jc w:val="both"/>
      </w:pPr>
      <w:r>
        <w:rPr>
          <w:rFonts w:ascii="Times New Roman"/>
          <w:b w:val="false"/>
          <w:i w:val="false"/>
          <w:color w:val="000000"/>
          <w:sz w:val="28"/>
        </w:rPr>
        <w:t>
нефтепро-
</w:t>
      </w:r>
    </w:p>
    <w:p>
      <w:pPr>
        <w:spacing w:after="0"/>
        <w:ind w:left="0"/>
        <w:jc w:val="both"/>
      </w:pPr>
      <w:r>
        <w:rPr>
          <w:rFonts w:ascii="Times New Roman"/>
          <w:b w:val="false"/>
          <w:i w:val="false"/>
          <w:color w:val="000000"/>
          <w:sz w:val="28"/>
        </w:rPr>
        <w:t>
дукты,
</w:t>
      </w:r>
    </w:p>
    <w:p>
      <w:pPr>
        <w:spacing w:after="0"/>
        <w:ind w:left="0"/>
        <w:jc w:val="both"/>
      </w:pPr>
      <w:r>
        <w:rPr>
          <w:rFonts w:ascii="Times New Roman"/>
          <w:b w:val="false"/>
          <w:i w:val="false"/>
          <w:color w:val="000000"/>
          <w:sz w:val="28"/>
        </w:rPr>
        <w:t>
тыс.т    47,5  197,9 9,4   74,6  48  243   11,7 124,5 49   2,65  13   109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24.Мясо и 
</w:t>
      </w:r>
    </w:p>
    <w:p>
      <w:pPr>
        <w:spacing w:after="0"/>
        <w:ind w:left="0"/>
        <w:jc w:val="both"/>
      </w:pPr>
      <w:r>
        <w:rPr>
          <w:rFonts w:ascii="Times New Roman"/>
          <w:b w:val="false"/>
          <w:i w:val="false"/>
          <w:color w:val="000000"/>
          <w:sz w:val="28"/>
        </w:rPr>
        <w:t>
субпро-
</w:t>
      </w:r>
    </w:p>
    <w:p>
      <w:pPr>
        <w:spacing w:after="0"/>
        <w:ind w:left="0"/>
        <w:jc w:val="both"/>
      </w:pPr>
      <w:r>
        <w:rPr>
          <w:rFonts w:ascii="Times New Roman"/>
          <w:b w:val="false"/>
          <w:i w:val="false"/>
          <w:color w:val="000000"/>
          <w:sz w:val="28"/>
        </w:rPr>
        <w:t>
дукты, 
</w:t>
      </w:r>
    </w:p>
    <w:p>
      <w:pPr>
        <w:spacing w:after="0"/>
        <w:ind w:left="0"/>
        <w:jc w:val="both"/>
      </w:pPr>
      <w:r>
        <w:rPr>
          <w:rFonts w:ascii="Times New Roman"/>
          <w:b w:val="false"/>
          <w:i w:val="false"/>
          <w:color w:val="000000"/>
          <w:sz w:val="28"/>
        </w:rPr>
        <w:t>
тыс.т    5,1   647   3,3   20,5  6   796   4,8  145,4 6,2  868  5,4   112,5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25.Масла 
</w:t>
      </w:r>
    </w:p>
    <w:p>
      <w:pPr>
        <w:spacing w:after="0"/>
        <w:ind w:left="0"/>
        <w:jc w:val="both"/>
      </w:pPr>
      <w:r>
        <w:rPr>
          <w:rFonts w:ascii="Times New Roman"/>
          <w:b w:val="false"/>
          <w:i w:val="false"/>
          <w:color w:val="000000"/>
          <w:sz w:val="28"/>
        </w:rPr>
        <w:t>
расти-
</w:t>
      </w:r>
    </w:p>
    <w:p>
      <w:pPr>
        <w:spacing w:after="0"/>
        <w:ind w:left="0"/>
        <w:jc w:val="both"/>
      </w:pPr>
      <w:r>
        <w:rPr>
          <w:rFonts w:ascii="Times New Roman"/>
          <w:b w:val="false"/>
          <w:i w:val="false"/>
          <w:color w:val="000000"/>
          <w:sz w:val="28"/>
        </w:rPr>
        <w:t>
тельные, 
</w:t>
      </w:r>
    </w:p>
    <w:p>
      <w:pPr>
        <w:spacing w:after="0"/>
        <w:ind w:left="0"/>
        <w:jc w:val="both"/>
      </w:pPr>
      <w:r>
        <w:rPr>
          <w:rFonts w:ascii="Times New Roman"/>
          <w:b w:val="false"/>
          <w:i w:val="false"/>
          <w:color w:val="000000"/>
          <w:sz w:val="28"/>
        </w:rPr>
        <w:t>
тыс.т    20,2  569,3 11,5  85,2  20  700   14   121,7 19,5 763  14,8  105,7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26.Сахар,
</w:t>
      </w:r>
    </w:p>
    <w:p>
      <w:pPr>
        <w:spacing w:after="0"/>
        <w:ind w:left="0"/>
        <w:jc w:val="both"/>
      </w:pPr>
      <w:r>
        <w:rPr>
          <w:rFonts w:ascii="Times New Roman"/>
          <w:b w:val="false"/>
          <w:i w:val="false"/>
          <w:color w:val="000000"/>
          <w:sz w:val="28"/>
        </w:rPr>
        <w:t>
тыс.т    81,8  293,4 24    123,1 81,8 361  29,5 122,9 81,8 393,8 32,2 109,2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27.Конди-
</w:t>
      </w:r>
    </w:p>
    <w:p>
      <w:pPr>
        <w:spacing w:after="0"/>
        <w:ind w:left="0"/>
        <w:jc w:val="both"/>
      </w:pPr>
      <w:r>
        <w:rPr>
          <w:rFonts w:ascii="Times New Roman"/>
          <w:b w:val="false"/>
          <w:i w:val="false"/>
          <w:color w:val="000000"/>
          <w:sz w:val="28"/>
        </w:rPr>
        <w:t>
терские 
</w:t>
      </w:r>
    </w:p>
    <w:p>
      <w:pPr>
        <w:spacing w:after="0"/>
        <w:ind w:left="0"/>
        <w:jc w:val="both"/>
      </w:pPr>
      <w:r>
        <w:rPr>
          <w:rFonts w:ascii="Times New Roman"/>
          <w:b w:val="false"/>
          <w:i w:val="false"/>
          <w:color w:val="000000"/>
          <w:sz w:val="28"/>
        </w:rPr>
        <w:t>
изделия,
</w:t>
      </w:r>
    </w:p>
    <w:p>
      <w:pPr>
        <w:spacing w:after="0"/>
        <w:ind w:left="0"/>
        <w:jc w:val="both"/>
      </w:pPr>
      <w:r>
        <w:rPr>
          <w:rFonts w:ascii="Times New Roman"/>
          <w:b w:val="false"/>
          <w:i w:val="false"/>
          <w:color w:val="000000"/>
          <w:sz w:val="28"/>
        </w:rPr>
        <w:t>
тыс.т    4,4  1204,5  5,3  37,9  4,4 1481,5 6,5 122,2 4,2  1616,3 6,8 104,6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28.Алко-
</w:t>
      </w:r>
    </w:p>
    <w:p>
      <w:pPr>
        <w:spacing w:after="0"/>
        <w:ind w:left="0"/>
        <w:jc w:val="both"/>
      </w:pPr>
      <w:r>
        <w:rPr>
          <w:rFonts w:ascii="Times New Roman"/>
          <w:b w:val="false"/>
          <w:i w:val="false"/>
          <w:color w:val="000000"/>
          <w:sz w:val="28"/>
        </w:rPr>
        <w:t>
гольные
</w:t>
      </w:r>
    </w:p>
    <w:p>
      <w:pPr>
        <w:spacing w:after="0"/>
        <w:ind w:left="0"/>
        <w:jc w:val="both"/>
      </w:pPr>
      <w:r>
        <w:rPr>
          <w:rFonts w:ascii="Times New Roman"/>
          <w:b w:val="false"/>
          <w:i w:val="false"/>
          <w:color w:val="000000"/>
          <w:sz w:val="28"/>
        </w:rPr>
        <w:t>
напитки и
</w:t>
      </w:r>
    </w:p>
    <w:p>
      <w:pPr>
        <w:spacing w:after="0"/>
        <w:ind w:left="0"/>
        <w:jc w:val="both"/>
      </w:pPr>
      <w:r>
        <w:rPr>
          <w:rFonts w:ascii="Times New Roman"/>
          <w:b w:val="false"/>
          <w:i w:val="false"/>
          <w:color w:val="000000"/>
          <w:sz w:val="28"/>
        </w:rPr>
        <w:t>
пиво, 
</w:t>
      </w:r>
    </w:p>
    <w:p>
      <w:pPr>
        <w:spacing w:after="0"/>
        <w:ind w:left="0"/>
        <w:jc w:val="both"/>
      </w:pPr>
      <w:r>
        <w:rPr>
          <w:rFonts w:ascii="Times New Roman"/>
          <w:b w:val="false"/>
          <w:i w:val="false"/>
          <w:color w:val="000000"/>
          <w:sz w:val="28"/>
        </w:rPr>
        <w:t>
млн.дал. 0,2   16    3,2   30,8  0,2 19,7  3,9  121,9 0,2  21,5  4,3  110,2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29.Табак и
</w:t>
      </w:r>
    </w:p>
    <w:p>
      <w:pPr>
        <w:spacing w:after="0"/>
        <w:ind w:left="0"/>
        <w:jc w:val="both"/>
      </w:pPr>
      <w:r>
        <w:rPr>
          <w:rFonts w:ascii="Times New Roman"/>
          <w:b w:val="false"/>
          <w:i w:val="false"/>
          <w:color w:val="000000"/>
          <w:sz w:val="28"/>
        </w:rPr>
        <w:t>
табачные
</w:t>
      </w:r>
    </w:p>
    <w:p>
      <w:pPr>
        <w:spacing w:after="0"/>
        <w:ind w:left="0"/>
        <w:jc w:val="both"/>
      </w:pPr>
      <w:r>
        <w:rPr>
          <w:rFonts w:ascii="Times New Roman"/>
          <w:b w:val="false"/>
          <w:i w:val="false"/>
          <w:color w:val="000000"/>
          <w:sz w:val="28"/>
        </w:rPr>
        <w:t>
изделия, 
</w:t>
      </w:r>
    </w:p>
    <w:p>
      <w:pPr>
        <w:spacing w:after="0"/>
        <w:ind w:left="0"/>
        <w:jc w:val="both"/>
      </w:pPr>
      <w:r>
        <w:rPr>
          <w:rFonts w:ascii="Times New Roman"/>
          <w:b w:val="false"/>
          <w:i w:val="false"/>
          <w:color w:val="000000"/>
          <w:sz w:val="28"/>
        </w:rPr>
        <w:t>
млн.тн.  9,4   3,87  36,4  111,3 9,4 4,76  44,7 122,8 9,3  5,2  48,3  108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30.Медика-
</w:t>
      </w:r>
    </w:p>
    <w:p>
      <w:pPr>
        <w:spacing w:after="0"/>
        <w:ind w:left="0"/>
        <w:jc w:val="both"/>
      </w:pPr>
      <w:r>
        <w:rPr>
          <w:rFonts w:ascii="Times New Roman"/>
          <w:b w:val="false"/>
          <w:i w:val="false"/>
          <w:color w:val="000000"/>
          <w:sz w:val="28"/>
        </w:rPr>
        <w:t>
менты,
</w:t>
      </w:r>
    </w:p>
    <w:p>
      <w:pPr>
        <w:spacing w:after="0"/>
        <w:ind w:left="0"/>
        <w:jc w:val="both"/>
      </w:pPr>
      <w:r>
        <w:rPr>
          <w:rFonts w:ascii="Times New Roman"/>
          <w:b w:val="false"/>
          <w:i w:val="false"/>
          <w:color w:val="000000"/>
          <w:sz w:val="28"/>
        </w:rPr>
        <w:t>
млн.долл. -    35,9  76,1   -     -  38    105,8                40    105,3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31.Шины,
</w:t>
      </w:r>
    </w:p>
    <w:p>
      <w:pPr>
        <w:spacing w:after="0"/>
        <w:ind w:left="0"/>
        <w:jc w:val="both"/>
      </w:pPr>
      <w:r>
        <w:rPr>
          <w:rFonts w:ascii="Times New Roman"/>
          <w:b w:val="false"/>
          <w:i w:val="false"/>
          <w:color w:val="000000"/>
          <w:sz w:val="28"/>
        </w:rPr>
        <w:t>
тыс.шт.  34,1  35,2  1,2   35,3  35,2 43,3 1,5  125   36   47,2 1,7   113,3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32.Черные
</w:t>
      </w:r>
    </w:p>
    <w:p>
      <w:pPr>
        <w:spacing w:after="0"/>
        <w:ind w:left="0"/>
        <w:jc w:val="both"/>
      </w:pPr>
      <w:r>
        <w:rPr>
          <w:rFonts w:ascii="Times New Roman"/>
          <w:b w:val="false"/>
          <w:i w:val="false"/>
          <w:color w:val="000000"/>
          <w:sz w:val="28"/>
        </w:rPr>
        <w:t>
металлы, 
</w:t>
      </w:r>
    </w:p>
    <w:p>
      <w:pPr>
        <w:spacing w:after="0"/>
        <w:ind w:left="0"/>
        <w:jc w:val="both"/>
      </w:pPr>
      <w:r>
        <w:rPr>
          <w:rFonts w:ascii="Times New Roman"/>
          <w:b w:val="false"/>
          <w:i w:val="false"/>
          <w:color w:val="000000"/>
          <w:sz w:val="28"/>
        </w:rPr>
        <w:t>
тыс.т    20,4  254,9 5,2   71,2  20,4 313,5 06- 123,1 20,4 342  6,9   107,8
</w:t>
      </w:r>
    </w:p>
    <w:p>
      <w:pPr>
        <w:spacing w:after="0"/>
        <w:ind w:left="0"/>
        <w:jc w:val="both"/>
      </w:pPr>
      <w:r>
        <w:rPr>
          <w:rFonts w:ascii="Times New Roman"/>
          <w:b w:val="false"/>
          <w:i w:val="false"/>
          <w:color w:val="000000"/>
          <w:sz w:val="28"/>
        </w:rPr>
        <w:t>
                                            апр 
</w:t>
      </w:r>
    </w:p>
    <w:p>
      <w:pPr>
        <w:spacing w:after="0"/>
        <w:ind w:left="0"/>
        <w:jc w:val="both"/>
      </w:pPr>
      <w:r>
        <w:rPr>
          <w:rFonts w:ascii="Times New Roman"/>
          <w:b w:val="false"/>
          <w:i w:val="false"/>
          <w:color w:val="000000"/>
          <w:sz w:val="28"/>
        </w:rPr>
        <w:t>
33.Транспорт,
</w:t>
      </w:r>
    </w:p>
    <w:p>
      <w:pPr>
        <w:spacing w:after="0"/>
        <w:ind w:left="0"/>
        <w:jc w:val="both"/>
      </w:pPr>
      <w:r>
        <w:rPr>
          <w:rFonts w:ascii="Times New Roman"/>
          <w:b w:val="false"/>
          <w:i w:val="false"/>
          <w:color w:val="000000"/>
          <w:sz w:val="28"/>
        </w:rPr>
        <w:t>
шт.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34.Мебель,
</w:t>
      </w:r>
    </w:p>
    <w:p>
      <w:pPr>
        <w:spacing w:after="0"/>
        <w:ind w:left="0"/>
        <w:jc w:val="both"/>
      </w:pPr>
      <w:r>
        <w:rPr>
          <w:rFonts w:ascii="Times New Roman"/>
          <w:b w:val="false"/>
          <w:i w:val="false"/>
          <w:color w:val="000000"/>
          <w:sz w:val="28"/>
        </w:rPr>
        <w:t>
млн.долл.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35.Машины и
</w:t>
      </w:r>
    </w:p>
    <w:p>
      <w:pPr>
        <w:spacing w:after="0"/>
        <w:ind w:left="0"/>
        <w:jc w:val="both"/>
      </w:pPr>
      <w:r>
        <w:rPr>
          <w:rFonts w:ascii="Times New Roman"/>
          <w:b w:val="false"/>
          <w:i w:val="false"/>
          <w:color w:val="000000"/>
          <w:sz w:val="28"/>
        </w:rPr>
        <w:t>
оборудование,
</w:t>
      </w:r>
    </w:p>
    <w:p>
      <w:pPr>
        <w:spacing w:after="0"/>
        <w:ind w:left="0"/>
        <w:jc w:val="both"/>
      </w:pPr>
      <w:r>
        <w:rPr>
          <w:rFonts w:ascii="Times New Roman"/>
          <w:b w:val="false"/>
          <w:i w:val="false"/>
          <w:color w:val="000000"/>
          <w:sz w:val="28"/>
        </w:rPr>
        <w:t>
млн.долл.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36.Неорганизо-
</w:t>
      </w:r>
    </w:p>
    <w:p>
      <w:pPr>
        <w:spacing w:after="0"/>
        <w:ind w:left="0"/>
        <w:jc w:val="both"/>
      </w:pPr>
      <w:r>
        <w:rPr>
          <w:rFonts w:ascii="Times New Roman"/>
          <w:b w:val="false"/>
          <w:i w:val="false"/>
          <w:color w:val="000000"/>
          <w:sz w:val="28"/>
        </w:rPr>
        <w:t>
ванная 
</w:t>
      </w:r>
    </w:p>
    <w:p>
      <w:pPr>
        <w:spacing w:after="0"/>
        <w:ind w:left="0"/>
        <w:jc w:val="both"/>
      </w:pPr>
      <w:r>
        <w:rPr>
          <w:rFonts w:ascii="Times New Roman"/>
          <w:b w:val="false"/>
          <w:i w:val="false"/>
          <w:color w:val="000000"/>
          <w:sz w:val="28"/>
        </w:rPr>
        <w:t>
торговля  -      -    -     -     -     -    -    -    -    -    -     -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2002г(прогн.)!2002!2003г(прогн.)!2003!2004г(прогн.)!2004!2005г(прогн.)!2005
</w:t>
      </w:r>
    </w:p>
    <w:p>
      <w:pPr>
        <w:spacing w:after="0"/>
        <w:ind w:left="0"/>
        <w:jc w:val="both"/>
      </w:pPr>
      <w:r>
        <w:rPr>
          <w:rFonts w:ascii="Times New Roman"/>
          <w:b w:val="false"/>
          <w:i w:val="false"/>
          <w:color w:val="000000"/>
          <w:sz w:val="28"/>
        </w:rPr>
        <w:t>
-------------!в% к!-------------!в% к!-------------!в% к!-------------!в% к
</w:t>
      </w:r>
    </w:p>
    <w:p>
      <w:pPr>
        <w:spacing w:after="0"/>
        <w:ind w:left="0"/>
        <w:jc w:val="both"/>
      </w:pPr>
      <w:r>
        <w:rPr>
          <w:rFonts w:ascii="Times New Roman"/>
          <w:b w:val="false"/>
          <w:i w:val="false"/>
          <w:color w:val="000000"/>
          <w:sz w:val="28"/>
        </w:rPr>
        <w:t>
Кол-!Цена!Ст-!2001!Кол-!Цена!Ст-!2002!Кол-!Цена!Ст-!2003!Кол-!Цена!Ст-!2004
</w:t>
      </w:r>
    </w:p>
    <w:p>
      <w:pPr>
        <w:spacing w:after="0"/>
        <w:ind w:left="0"/>
        <w:jc w:val="both"/>
      </w:pPr>
      <w:r>
        <w:rPr>
          <w:rFonts w:ascii="Times New Roman"/>
          <w:b w:val="false"/>
          <w:i w:val="false"/>
          <w:color w:val="000000"/>
          <w:sz w:val="28"/>
        </w:rPr>
        <w:t>
во  !$ за!ть !    !во  !$ за!ть !    !во  !$ за!ть !    !во  !$ за!ть !
</w:t>
      </w:r>
    </w:p>
    <w:p>
      <w:pPr>
        <w:spacing w:after="0"/>
        <w:ind w:left="0"/>
        <w:jc w:val="both"/>
      </w:pPr>
      <w:r>
        <w:rPr>
          <w:rFonts w:ascii="Times New Roman"/>
          <w:b w:val="false"/>
          <w:i w:val="false"/>
          <w:color w:val="000000"/>
          <w:sz w:val="28"/>
        </w:rPr>
        <w:t>
    !ед. !млн!    !    !ед. !млн!    !    !ед. !млн!    !    !ед. !   !
</w:t>
      </w:r>
    </w:p>
    <w:p>
      <w:pPr>
        <w:spacing w:after="0"/>
        <w:ind w:left="0"/>
        <w:jc w:val="both"/>
      </w:pPr>
      <w:r>
        <w:rPr>
          <w:rFonts w:ascii="Times New Roman"/>
          <w:b w:val="false"/>
          <w:i w:val="false"/>
          <w:color w:val="000000"/>
          <w:sz w:val="28"/>
        </w:rPr>
        <w:t>
    !изм.!$  !    !    !изм.!$  !    !    !изм.!$  !    !    !изм.!   !
</w:t>
      </w:r>
    </w:p>
    <w:p>
      <w:pPr>
        <w:spacing w:after="0"/>
        <w:ind w:left="0"/>
        <w:jc w:val="both"/>
      </w:pP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1  -  -  385.0 104.3 -   -  403.0 104.6  -  -   423 104.9  -  -   445 105.2
</w:t>
      </w:r>
    </w:p>
    <w:p>
      <w:pPr>
        <w:spacing w:after="0"/>
        <w:ind w:left="0"/>
        <w:jc w:val="both"/>
      </w:pPr>
      <w:r>
        <w:rPr>
          <w:rFonts w:ascii="Times New Roman"/>
          <w:b w:val="false"/>
          <w:i w:val="false"/>
          <w:color w:val="000000"/>
          <w:sz w:val="28"/>
        </w:rPr>
        <w:t>
2  -  -  246.1 105.5 -   -  257.9 104.8  -  -  269.3 104.4 -  - 279.8 103.9
</w:t>
      </w:r>
    </w:p>
    <w:p>
      <w:pPr>
        <w:spacing w:after="0"/>
        <w:ind w:left="0"/>
        <w:jc w:val="both"/>
      </w:pPr>
      <w:r>
        <w:rPr>
          <w:rFonts w:ascii="Times New Roman"/>
          <w:b w:val="false"/>
          <w:i w:val="false"/>
          <w:color w:val="000000"/>
          <w:sz w:val="28"/>
        </w:rPr>
        <w:t>
3 0.9 299 0.27 122.7 1  313 0.31  114.8  1 326 0.32 103.2  1 339 0.34 106.3
</w:t>
      </w:r>
    </w:p>
    <w:p>
      <w:pPr>
        <w:spacing w:after="0"/>
        <w:ind w:left="0"/>
        <w:jc w:val="both"/>
      </w:pPr>
      <w:r>
        <w:rPr>
          <w:rFonts w:ascii="Times New Roman"/>
          <w:b w:val="false"/>
          <w:i w:val="false"/>
          <w:color w:val="000000"/>
          <w:sz w:val="28"/>
        </w:rPr>
        <w:t>
4                             -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6 1.45   0.63  110.5    454 0.66  104.8    474 0.71 107.6    492 0.74 104.2
</w:t>
      </w:r>
    </w:p>
    <w:p>
      <w:pPr>
        <w:spacing w:after="0"/>
        <w:ind w:left="0"/>
        <w:jc w:val="both"/>
      </w:pPr>
      <w:r>
        <w:rPr>
          <w:rFonts w:ascii="Times New Roman"/>
          <w:b w:val="false"/>
          <w:i w:val="false"/>
          <w:color w:val="000000"/>
          <w:sz w:val="28"/>
        </w:rPr>
        <w:t>
      443            1.45                1.5               1.5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7 27  8961     105.5 27 2391      104.8  27    264.7       27    275  103.9
</w:t>
      </w:r>
    </w:p>
    <w:p>
      <w:pPr>
        <w:spacing w:after="0"/>
        <w:ind w:left="0"/>
        <w:jc w:val="both"/>
      </w:pPr>
      <w:r>
        <w:rPr>
          <w:rFonts w:ascii="Times New Roman"/>
          <w:b w:val="false"/>
          <w:i w:val="false"/>
          <w:color w:val="000000"/>
          <w:sz w:val="28"/>
        </w:rPr>
        <w:t>
         241.9              253.5          9804     104.4    10186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8 1.2 1650     104.2 1.2    2.07  104.5  1.2   2.16 104.4  1.2   2.25 104.2
</w:t>
      </w:r>
    </w:p>
    <w:p>
      <w:pPr>
        <w:spacing w:after="0"/>
        <w:ind w:left="0"/>
        <w:jc w:val="both"/>
      </w:pPr>
      <w:r>
        <w:rPr>
          <w:rFonts w:ascii="Times New Roman"/>
          <w:b w:val="false"/>
          <w:i w:val="false"/>
          <w:color w:val="000000"/>
          <w:sz w:val="28"/>
        </w:rPr>
        <w:t>
         1.98           1729               1805              1875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                 -                  -                 -
</w:t>
      </w:r>
    </w:p>
    <w:p>
      <w:pPr>
        <w:spacing w:after="0"/>
        <w:ind w:left="0"/>
        <w:jc w:val="both"/>
      </w:pPr>
      <w:r>
        <w:rPr>
          <w:rFonts w:ascii="Times New Roman"/>
          <w:b w:val="false"/>
          <w:i w:val="false"/>
          <w:color w:val="000000"/>
          <w:sz w:val="28"/>
        </w:rPr>
        <w:t>
10         -                 -                  -                 -
</w:t>
      </w:r>
    </w:p>
    <w:p>
      <w:pPr>
        <w:spacing w:after="0"/>
        <w:ind w:left="0"/>
        <w:jc w:val="both"/>
      </w:pPr>
      <w:r>
        <w:rPr>
          <w:rFonts w:ascii="Times New Roman"/>
          <w:b w:val="false"/>
          <w:i w:val="false"/>
          <w:color w:val="000000"/>
          <w:sz w:val="28"/>
        </w:rPr>
        <w:t>
11         -                 -                  -                 -
</w:t>
      </w:r>
    </w:p>
    <w:p>
      <w:pPr>
        <w:spacing w:after="0"/>
        <w:ind w:left="0"/>
        <w:jc w:val="both"/>
      </w:pPr>
      <w:r>
        <w:rPr>
          <w:rFonts w:ascii="Times New Roman"/>
          <w:b w:val="false"/>
          <w:i w:val="false"/>
          <w:color w:val="000000"/>
          <w:sz w:val="28"/>
        </w:rPr>
        <w:t>
12         -                 -                  -                 -
</w:t>
      </w:r>
    </w:p>
    <w:p>
      <w:pPr>
        <w:spacing w:after="0"/>
        <w:ind w:left="0"/>
        <w:jc w:val="both"/>
      </w:pPr>
      <w:r>
        <w:rPr>
          <w:rFonts w:ascii="Times New Roman"/>
          <w:b w:val="false"/>
          <w:i w:val="false"/>
          <w:color w:val="000000"/>
          <w:sz w:val="28"/>
        </w:rPr>
        <w:t>
13         -                 -                  -                 -
</w:t>
      </w:r>
    </w:p>
    <w:p>
      <w:pPr>
        <w:spacing w:after="0"/>
        <w:ind w:left="0"/>
        <w:jc w:val="both"/>
      </w:pPr>
      <w:r>
        <w:rPr>
          <w:rFonts w:ascii="Times New Roman"/>
          <w:b w:val="false"/>
          <w:i w:val="false"/>
          <w:color w:val="000000"/>
          <w:sz w:val="28"/>
        </w:rPr>
        <w:t>
14 0.07  0.046 148.3 0.08   0.055 119.6  0.09  0.65 118    0.1   0.07 107.7
</w:t>
      </w:r>
    </w:p>
    <w:p>
      <w:pPr>
        <w:spacing w:after="0"/>
        <w:ind w:left="0"/>
        <w:jc w:val="both"/>
      </w:pPr>
      <w:r>
        <w:rPr>
          <w:rFonts w:ascii="Times New Roman"/>
          <w:b w:val="false"/>
          <w:i w:val="false"/>
          <w:color w:val="000000"/>
          <w:sz w:val="28"/>
        </w:rPr>
        <w:t>
      659                690               720               748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         -                 -                  -                 -
</w:t>
      </w:r>
    </w:p>
    <w:p>
      <w:pPr>
        <w:spacing w:after="0"/>
        <w:ind w:left="0"/>
        <w:jc w:val="both"/>
      </w:pPr>
      <w:r>
        <w:rPr>
          <w:rFonts w:ascii="Times New Roman"/>
          <w:b w:val="false"/>
          <w:i w:val="false"/>
          <w:color w:val="000000"/>
          <w:sz w:val="28"/>
        </w:rPr>
        <w:t>
16         -                 -                  -                 -
</w:t>
      </w:r>
    </w:p>
    <w:p>
      <w:pPr>
        <w:spacing w:after="0"/>
        <w:ind w:left="0"/>
        <w:jc w:val="both"/>
      </w:pPr>
      <w:r>
        <w:rPr>
          <w:rFonts w:ascii="Times New Roman"/>
          <w:b w:val="false"/>
          <w:i w:val="false"/>
          <w:color w:val="000000"/>
          <w:sz w:val="28"/>
        </w:rPr>
        <w:t>
17 8 156 1.25  108.5 8  163 1.3   104    8 170 1.36 104.6  8 176  1.4 102.9
</w:t>
      </w:r>
    </w:p>
    <w:p>
      <w:pPr>
        <w:spacing w:after="0"/>
        <w:ind w:left="0"/>
        <w:jc w:val="both"/>
      </w:pPr>
      <w:r>
        <w:rPr>
          <w:rFonts w:ascii="Times New Roman"/>
          <w:b w:val="false"/>
          <w:i w:val="false"/>
          <w:color w:val="000000"/>
          <w:sz w:val="28"/>
        </w:rPr>
        <w:t>
18 -  -  1011  103.6 -   -  1045  103.4  -  -  1079 103.2  -  - 111.5 103
</w:t>
      </w:r>
    </w:p>
    <w:p>
      <w:pPr>
        <w:spacing w:after="0"/>
        <w:ind w:left="0"/>
        <w:jc w:val="both"/>
      </w:pPr>
      <w:r>
        <w:rPr>
          <w:rFonts w:ascii="Times New Roman"/>
          <w:b w:val="false"/>
          <w:i w:val="false"/>
          <w:color w:val="000000"/>
          <w:sz w:val="28"/>
        </w:rPr>
        <w:t>
19 -  -  269.3 106.3 -   -  283   105.1  -  - 269.7 104.8  -  - 308.4 103.9
</w:t>
      </w:r>
    </w:p>
    <w:p>
      <w:pPr>
        <w:spacing w:after="0"/>
        <w:ind w:left="0"/>
        <w:jc w:val="both"/>
      </w:pPr>
      <w:r>
        <w:rPr>
          <w:rFonts w:ascii="Times New Roman"/>
          <w:b w:val="false"/>
          <w:i w:val="false"/>
          <w:color w:val="000000"/>
          <w:sz w:val="28"/>
        </w:rPr>
        <w:t>
20 720   20.4  105.1 710    21.1  103.4 710 31 22   104.3 700    22.5 102.3
</w:t>
      </w:r>
    </w:p>
    <w:p>
      <w:pPr>
        <w:spacing w:after="0"/>
        <w:ind w:left="0"/>
        <w:jc w:val="both"/>
      </w:pPr>
      <w:r>
        <w:rPr>
          <w:rFonts w:ascii="Times New Roman"/>
          <w:b w:val="false"/>
          <w:i w:val="false"/>
          <w:color w:val="000000"/>
          <w:sz w:val="28"/>
        </w:rPr>
        <w:t>
     28.4                29.7                                32.2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21 1103  65.4  108.6 1136   70.5  107.8 1170   75.8 107.5 1205   81.1 107
</w:t>
      </w:r>
    </w:p>
    <w:p>
      <w:pPr>
        <w:spacing w:after="0"/>
        <w:ind w:left="0"/>
        <w:jc w:val="both"/>
      </w:pPr>
      <w:r>
        <w:rPr>
          <w:rFonts w:ascii="Times New Roman"/>
          <w:b w:val="false"/>
          <w:i w:val="false"/>
          <w:color w:val="000000"/>
          <w:sz w:val="28"/>
        </w:rPr>
        <w:t>
     59.3                62.1              64.8              67.3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22 1 0.13 0.13 100   1  0.13 0.13 100   1  0.13 0.13 100  1 0.13 0.13 100
</w:t>
      </w:r>
    </w:p>
    <w:p>
      <w:pPr>
        <w:spacing w:after="0"/>
        <w:ind w:left="0"/>
        <w:jc w:val="both"/>
      </w:pPr>
      <w:r>
        <w:rPr>
          <w:rFonts w:ascii="Times New Roman"/>
          <w:b w:val="false"/>
          <w:i w:val="false"/>
          <w:color w:val="000000"/>
          <w:sz w:val="28"/>
        </w:rPr>
        <w:t>
23 50 279 14   107.7 51  292 14.9 106.4 52 305 15.8  106 53 317  16.8 106.3
</w:t>
      </w:r>
    </w:p>
    <w:p>
      <w:pPr>
        <w:spacing w:after="0"/>
        <w:ind w:left="0"/>
        <w:jc w:val="both"/>
      </w:pPr>
      <w:r>
        <w:rPr>
          <w:rFonts w:ascii="Times New Roman"/>
          <w:b w:val="false"/>
          <w:i w:val="false"/>
          <w:color w:val="000000"/>
          <w:sz w:val="28"/>
        </w:rPr>
        <w:t>
24 6.7    6.1  112.9 7   959 6.7  109.8 7.2    7.2   107.4  1039 7.5  104.2
</w:t>
      </w:r>
    </w:p>
    <w:p>
      <w:pPr>
        <w:spacing w:after="0"/>
        <w:ind w:left="0"/>
        <w:jc w:val="both"/>
      </w:pPr>
      <w:r>
        <w:rPr>
          <w:rFonts w:ascii="Times New Roman"/>
          <w:b w:val="false"/>
          <w:i w:val="false"/>
          <w:color w:val="000000"/>
          <w:sz w:val="28"/>
        </w:rPr>
        <w:t>
      915                                  1000           7.2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25 18.9   15.2 102.7 18  843.5    100   17.3   15.2  100  16.2   14.8 97.4
</w:t>
      </w:r>
    </w:p>
    <w:p>
      <w:pPr>
        <w:spacing w:after="0"/>
        <w:ind w:left="0"/>
        <w:jc w:val="both"/>
      </w:pPr>
      <w:r>
        <w:rPr>
          <w:rFonts w:ascii="Times New Roman"/>
          <w:b w:val="false"/>
          <w:i w:val="false"/>
          <w:color w:val="000000"/>
          <w:sz w:val="28"/>
        </w:rPr>
        <w:t>
      804.9                  15.2          880.6             914.9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26 82 415.4 34 105.6 82  435.3    105   82 454.4     104.5 82    38.7 103.8
</w:t>
      </w:r>
    </w:p>
    <w:p>
      <w:pPr>
        <w:spacing w:after="0"/>
        <w:ind w:left="0"/>
        <w:jc w:val="both"/>
      </w:pPr>
      <w:r>
        <w:rPr>
          <w:rFonts w:ascii="Times New Roman"/>
          <w:b w:val="false"/>
          <w:i w:val="false"/>
          <w:color w:val="000000"/>
          <w:sz w:val="28"/>
        </w:rPr>
        <w:t>
                             35.7              37.3          472.1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27 4 1705.2    100   4   1787     104.4 3.9 1865.6   102.8 3.7   7.2  98.6
</w:t>
      </w:r>
    </w:p>
    <w:p>
      <w:pPr>
        <w:spacing w:after="0"/>
        <w:ind w:left="0"/>
        <w:jc w:val="both"/>
      </w:pPr>
      <w:r>
        <w:rPr>
          <w:rFonts w:ascii="Times New Roman"/>
          <w:b w:val="false"/>
          <w:i w:val="false"/>
          <w:color w:val="000000"/>
          <w:sz w:val="28"/>
        </w:rPr>
        <w:t>
          6.8                7.1               7.3           1938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28 0.2    -"-  102.3 0.19    4.4  100  0.18 24.3     99.3  0.17  4.3  98.4
</w:t>
      </w:r>
    </w:p>
    <w:p>
      <w:pPr>
        <w:spacing w:after="0"/>
        <w:ind w:left="0"/>
        <w:jc w:val="both"/>
      </w:pPr>
      <w:r>
        <w:rPr>
          <w:rFonts w:ascii="Times New Roman"/>
          <w:b w:val="false"/>
          <w:i w:val="false"/>
          <w:color w:val="000000"/>
          <w:sz w:val="28"/>
        </w:rPr>
        <w:t>
     22.2                23.3                  4.37          25.2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29 9.2    50.6 104.7 9.1 5.7 51.9 102.5  9 5.9 53.1  102.3 8.9   54.3 102.2
</w:t>
      </w:r>
    </w:p>
    <w:p>
      <w:pPr>
        <w:spacing w:after="0"/>
        <w:ind w:left="0"/>
        <w:jc w:val="both"/>
      </w:pPr>
      <w:r>
        <w:rPr>
          <w:rFonts w:ascii="Times New Roman"/>
          <w:b w:val="false"/>
          <w:i w:val="false"/>
          <w:color w:val="000000"/>
          <w:sz w:val="28"/>
        </w:rPr>
        <w:t>
     5.5                                                     6.1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30        43   107.5         45.5 105.8        48    105.5       50   104.2
</w:t>
      </w:r>
    </w:p>
    <w:p>
      <w:pPr>
        <w:spacing w:after="0"/>
        <w:ind w:left="0"/>
        <w:jc w:val="both"/>
      </w:pPr>
      <w:r>
        <w:rPr>
          <w:rFonts w:ascii="Times New Roman"/>
          <w:b w:val="false"/>
          <w:i w:val="false"/>
          <w:color w:val="000000"/>
          <w:sz w:val="28"/>
        </w:rPr>
        <w:t>
31 38     1.89 111.2 40  54.2 2.2 116.4  43    2.4   109.1 46    2.7  112.5
</w:t>
      </w:r>
    </w:p>
    <w:p>
      <w:pPr>
        <w:spacing w:after="0"/>
        <w:ind w:left="0"/>
        <w:jc w:val="both"/>
      </w:pPr>
      <w:r>
        <w:rPr>
          <w:rFonts w:ascii="Times New Roman"/>
          <w:b w:val="false"/>
          <w:i w:val="false"/>
          <w:color w:val="000000"/>
          <w:sz w:val="28"/>
        </w:rPr>
        <w:t>
     49.8                                  56.6                   58.8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31 20.4   7.4  107.2 20.4     7.7 04.1   20.4  8.05  104.5 20.4  8.36 103.8
</w:t>
      </w:r>
    </w:p>
    <w:p>
      <w:pPr>
        <w:spacing w:after="0"/>
        <w:ind w:left="0"/>
        <w:jc w:val="both"/>
      </w:pPr>
      <w:r>
        <w:rPr>
          <w:rFonts w:ascii="Times New Roman"/>
          <w:b w:val="false"/>
          <w:i w:val="false"/>
          <w:color w:val="000000"/>
          <w:sz w:val="28"/>
        </w:rPr>
        <w:t>
     360.8               378.1             394.7             410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33 -   -   -    -     -   -    -    -    -   -    -   -    -   -   -   -   
</w:t>
      </w:r>
    </w:p>
    <w:p>
      <w:pPr>
        <w:spacing w:after="0"/>
        <w:ind w:left="0"/>
        <w:jc w:val="both"/>
      </w:pPr>
      <w:r>
        <w:rPr>
          <w:rFonts w:ascii="Times New Roman"/>
          <w:b w:val="false"/>
          <w:i w:val="false"/>
          <w:color w:val="000000"/>
          <w:sz w:val="28"/>
        </w:rPr>
        <w:t>
34 -   -   -    -     -   -    -    -    -   -    -   -    -   -   -   -
</w:t>
      </w:r>
    </w:p>
    <w:p>
      <w:pPr>
        <w:spacing w:after="0"/>
        <w:ind w:left="0"/>
        <w:jc w:val="both"/>
      </w:pPr>
      <w:r>
        <w:rPr>
          <w:rFonts w:ascii="Times New Roman"/>
          <w:b w:val="false"/>
          <w:i w:val="false"/>
          <w:color w:val="000000"/>
          <w:sz w:val="28"/>
        </w:rPr>
        <w:t>
35 -   -   -    -     -   -    -    -    -   -    -   -    -   -   -   -
</w:t>
      </w:r>
    </w:p>
    <w:p>
      <w:pPr>
        <w:spacing w:after="0"/>
        <w:ind w:left="0"/>
        <w:jc w:val="both"/>
      </w:pPr>
      <w:r>
        <w:rPr>
          <w:rFonts w:ascii="Times New Roman"/>
          <w:b w:val="false"/>
          <w:i w:val="false"/>
          <w:color w:val="000000"/>
          <w:sz w:val="28"/>
        </w:rPr>
        <w:t>
36 -   -   -    -     -   -    -    -    -   -    -   -    -   -   -   -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 ИР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РАЗВИТИЯ
</w:t>
      </w:r>
    </w:p>
    <w:p>
      <w:pPr>
        <w:spacing w:after="0"/>
        <w:ind w:left="0"/>
        <w:jc w:val="both"/>
      </w:pPr>
      <w:r>
        <w:rPr>
          <w:rFonts w:ascii="Times New Roman"/>
          <w:b w:val="false"/>
          <w:i w:val="false"/>
          <w:color w:val="000000"/>
          <w:sz w:val="28"/>
        </w:rPr>
        <w:t>
              города Алматы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ИНВЕСТИЦИОННАЯ СФЕРА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(млн.тенге)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!1999 г.!2000 г.!2001 г.!  в том числе по кварталам
</w:t>
      </w:r>
    </w:p>
    <w:p>
      <w:pPr>
        <w:spacing w:after="0"/>
        <w:ind w:left="0"/>
        <w:jc w:val="both"/>
      </w:pPr>
      <w:r>
        <w:rPr>
          <w:rFonts w:ascii="Times New Roman"/>
          <w:b w:val="false"/>
          <w:i w:val="false"/>
          <w:color w:val="000000"/>
          <w:sz w:val="28"/>
        </w:rPr>
        <w:t>
                       !отчет  !оценка !прогноз!---------------------------
</w:t>
      </w:r>
    </w:p>
    <w:p>
      <w:pPr>
        <w:spacing w:after="0"/>
        <w:ind w:left="0"/>
        <w:jc w:val="both"/>
      </w:pPr>
      <w:r>
        <w:rPr>
          <w:rFonts w:ascii="Times New Roman"/>
          <w:b w:val="false"/>
          <w:i w:val="false"/>
          <w:color w:val="000000"/>
          <w:sz w:val="28"/>
        </w:rPr>
        <w:t>
                       !       !       !       !I-кв.!II-кв.!III-кв.!IV-кв.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1            !   2   !   3   !   4   !   5 !  6   !   7   !   8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Инвестиции в основной 
</w:t>
      </w:r>
    </w:p>
    <w:p>
      <w:pPr>
        <w:spacing w:after="0"/>
        <w:ind w:left="0"/>
        <w:jc w:val="both"/>
      </w:pPr>
      <w:r>
        <w:rPr>
          <w:rFonts w:ascii="Times New Roman"/>
          <w:b w:val="false"/>
          <w:i w:val="false"/>
          <w:color w:val="000000"/>
          <w:sz w:val="28"/>
        </w:rPr>
        <w:t>
капитал за счет всех
</w:t>
      </w:r>
    </w:p>
    <w:p>
      <w:pPr>
        <w:spacing w:after="0"/>
        <w:ind w:left="0"/>
        <w:jc w:val="both"/>
      </w:pPr>
      <w:r>
        <w:rPr>
          <w:rFonts w:ascii="Times New Roman"/>
          <w:b w:val="false"/>
          <w:i w:val="false"/>
          <w:color w:val="000000"/>
          <w:sz w:val="28"/>
        </w:rPr>
        <w:t>
источников 
</w:t>
      </w:r>
    </w:p>
    <w:p>
      <w:pPr>
        <w:spacing w:after="0"/>
        <w:ind w:left="0"/>
        <w:jc w:val="both"/>
      </w:pPr>
      <w:r>
        <w:rPr>
          <w:rFonts w:ascii="Times New Roman"/>
          <w:b w:val="false"/>
          <w:i w:val="false"/>
          <w:color w:val="000000"/>
          <w:sz w:val="28"/>
        </w:rPr>
        <w:t>
финансирования, всего:  27803,0 28359,0 28926,0 7231,0 7231,0 7232,0 7232,0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общего объема
</w:t>
      </w:r>
    </w:p>
    <w:p>
      <w:pPr>
        <w:spacing w:after="0"/>
        <w:ind w:left="0"/>
        <w:jc w:val="both"/>
      </w:pPr>
      <w:r>
        <w:rPr>
          <w:rFonts w:ascii="Times New Roman"/>
          <w:b w:val="false"/>
          <w:i w:val="false"/>
          <w:color w:val="000000"/>
          <w:sz w:val="28"/>
        </w:rPr>
        <w:t>
инвестиции в капитальное
</w:t>
      </w:r>
    </w:p>
    <w:p>
      <w:pPr>
        <w:spacing w:after="0"/>
        <w:ind w:left="0"/>
        <w:jc w:val="both"/>
      </w:pPr>
      <w:r>
        <w:rPr>
          <w:rFonts w:ascii="Times New Roman"/>
          <w:b w:val="false"/>
          <w:i w:val="false"/>
          <w:color w:val="000000"/>
          <w:sz w:val="28"/>
        </w:rPr>
        <w:t>
строительство, всего:   10096,8 11687,0 13808,0 3382,0 3436,0 3493,0 3497,0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w:t>
      </w:r>
    </w:p>
    <w:p>
      <w:pPr>
        <w:spacing w:after="0"/>
        <w:ind w:left="0"/>
        <w:jc w:val="both"/>
      </w:pP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Сельское хозяйство, 
</w:t>
      </w:r>
    </w:p>
    <w:p>
      <w:pPr>
        <w:spacing w:after="0"/>
        <w:ind w:left="0"/>
        <w:jc w:val="both"/>
      </w:pPr>
      <w:r>
        <w:rPr>
          <w:rFonts w:ascii="Times New Roman"/>
          <w:b w:val="false"/>
          <w:i w:val="false"/>
          <w:color w:val="000000"/>
          <w:sz w:val="28"/>
        </w:rPr>
        <w:t>
охота и лесоводство
</w:t>
      </w:r>
    </w:p>
    <w:p>
      <w:pPr>
        <w:spacing w:after="0"/>
        <w:ind w:left="0"/>
        <w:jc w:val="both"/>
      </w:pPr>
      <w:r>
        <w:rPr>
          <w:rFonts w:ascii="Times New Roman"/>
          <w:b w:val="false"/>
          <w:i w:val="false"/>
          <w:color w:val="000000"/>
          <w:sz w:val="28"/>
        </w:rPr>
        <w:t>
(животноводство)        10,6    11,0    15,0      -      -    8,0    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Переработка сельскохо-
</w:t>
      </w:r>
    </w:p>
    <w:p>
      <w:pPr>
        <w:spacing w:after="0"/>
        <w:ind w:left="0"/>
        <w:jc w:val="both"/>
      </w:pPr>
      <w:r>
        <w:rPr>
          <w:rFonts w:ascii="Times New Roman"/>
          <w:b w:val="false"/>
          <w:i w:val="false"/>
          <w:color w:val="000000"/>
          <w:sz w:val="28"/>
        </w:rPr>
        <w:t>
зяйственных продуктов   1698,4  1700,0  1705,0  427,0  427,0  425,0  426,0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древесины 
</w:t>
      </w:r>
    </w:p>
    <w:p>
      <w:pPr>
        <w:spacing w:after="0"/>
        <w:ind w:left="0"/>
        <w:jc w:val="both"/>
      </w:pPr>
      <w:r>
        <w:rPr>
          <w:rFonts w:ascii="Times New Roman"/>
          <w:b w:val="false"/>
          <w:i w:val="false"/>
          <w:color w:val="000000"/>
          <w:sz w:val="28"/>
        </w:rPr>
        <w:t>
и деревянных изделий    0,7     1,0     2,0       -      -      -    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Химическая 
</w:t>
      </w:r>
    </w:p>
    <w:p>
      <w:pPr>
        <w:spacing w:after="0"/>
        <w:ind w:left="0"/>
        <w:jc w:val="both"/>
      </w:pPr>
      <w:r>
        <w:rPr>
          <w:rFonts w:ascii="Times New Roman"/>
          <w:b w:val="false"/>
          <w:i w:val="false"/>
          <w:color w:val="000000"/>
          <w:sz w:val="28"/>
        </w:rPr>
        <w:t>
промышленность          191,0   1566,0  285,0   75,0   70,0   70,0   70,0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бумаги и
</w:t>
      </w:r>
    </w:p>
    <w:p>
      <w:pPr>
        <w:spacing w:after="0"/>
        <w:ind w:left="0"/>
        <w:jc w:val="both"/>
      </w:pPr>
      <w:r>
        <w:rPr>
          <w:rFonts w:ascii="Times New Roman"/>
          <w:b w:val="false"/>
          <w:i w:val="false"/>
          <w:color w:val="000000"/>
          <w:sz w:val="28"/>
        </w:rPr>
        <w:t>
картона; издательское 
</w:t>
      </w:r>
    </w:p>
    <w:p>
      <w:pPr>
        <w:spacing w:after="0"/>
        <w:ind w:left="0"/>
        <w:jc w:val="both"/>
      </w:pPr>
      <w:r>
        <w:rPr>
          <w:rFonts w:ascii="Times New Roman"/>
          <w:b w:val="false"/>
          <w:i w:val="false"/>
          <w:color w:val="000000"/>
          <w:sz w:val="28"/>
        </w:rPr>
        <w:t>
дело                    1,4     2,0     10,0      -      -    10,0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резиновых
</w:t>
      </w:r>
    </w:p>
    <w:p>
      <w:pPr>
        <w:spacing w:after="0"/>
        <w:ind w:left="0"/>
        <w:jc w:val="both"/>
      </w:pPr>
      <w:r>
        <w:rPr>
          <w:rFonts w:ascii="Times New Roman"/>
          <w:b w:val="false"/>
          <w:i w:val="false"/>
          <w:color w:val="000000"/>
          <w:sz w:val="28"/>
        </w:rPr>
        <w:t>
и пластмассовых изделий 80,6    24,0    24,0      -    12,0   12,0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прочих 
</w:t>
      </w:r>
    </w:p>
    <w:p>
      <w:pPr>
        <w:spacing w:after="0"/>
        <w:ind w:left="0"/>
        <w:jc w:val="both"/>
      </w:pPr>
      <w:r>
        <w:rPr>
          <w:rFonts w:ascii="Times New Roman"/>
          <w:b w:val="false"/>
          <w:i w:val="false"/>
          <w:color w:val="000000"/>
          <w:sz w:val="28"/>
        </w:rPr>
        <w:t>
неметаллических 
</w:t>
      </w:r>
    </w:p>
    <w:p>
      <w:pPr>
        <w:spacing w:after="0"/>
        <w:ind w:left="0"/>
        <w:jc w:val="both"/>
      </w:pPr>
      <w:r>
        <w:rPr>
          <w:rFonts w:ascii="Times New Roman"/>
          <w:b w:val="false"/>
          <w:i w:val="false"/>
          <w:color w:val="000000"/>
          <w:sz w:val="28"/>
        </w:rPr>
        <w:t>
минеральных продуктов   12,7    13,0    14,0      -      -      -    14,0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готовых 
</w:t>
      </w:r>
    </w:p>
    <w:p>
      <w:pPr>
        <w:spacing w:after="0"/>
        <w:ind w:left="0"/>
        <w:jc w:val="both"/>
      </w:pPr>
      <w:r>
        <w:rPr>
          <w:rFonts w:ascii="Times New Roman"/>
          <w:b w:val="false"/>
          <w:i w:val="false"/>
          <w:color w:val="000000"/>
          <w:sz w:val="28"/>
        </w:rPr>
        <w:t>
металлических изделий   1,1     2,0     2,0       -      -      -    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машин и 
</w:t>
      </w:r>
    </w:p>
    <w:p>
      <w:pPr>
        <w:spacing w:after="0"/>
        <w:ind w:left="0"/>
        <w:jc w:val="both"/>
      </w:pPr>
      <w:r>
        <w:rPr>
          <w:rFonts w:ascii="Times New Roman"/>
          <w:b w:val="false"/>
          <w:i w:val="false"/>
          <w:color w:val="000000"/>
          <w:sz w:val="28"/>
        </w:rPr>
        <w:t>
оборудования            1,6     84,0    92,0    23,0   23,0   23,0   23,0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оборудования и 
</w:t>
      </w:r>
    </w:p>
    <w:p>
      <w:pPr>
        <w:spacing w:after="0"/>
        <w:ind w:left="0"/>
        <w:jc w:val="both"/>
      </w:pPr>
      <w:r>
        <w:rPr>
          <w:rFonts w:ascii="Times New Roman"/>
          <w:b w:val="false"/>
          <w:i w:val="false"/>
          <w:color w:val="000000"/>
          <w:sz w:val="28"/>
        </w:rPr>
        <w:t>
аппаратуры для радио,
</w:t>
      </w:r>
    </w:p>
    <w:p>
      <w:pPr>
        <w:spacing w:after="0"/>
        <w:ind w:left="0"/>
        <w:jc w:val="both"/>
      </w:pPr>
      <w:r>
        <w:rPr>
          <w:rFonts w:ascii="Times New Roman"/>
          <w:b w:val="false"/>
          <w:i w:val="false"/>
          <w:color w:val="000000"/>
          <w:sz w:val="28"/>
        </w:rPr>
        <w:t>
телевидения и связи     20,5    25,0    30,0      -      -    15,0   15,0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мебели;
</w:t>
      </w:r>
    </w:p>
    <w:p>
      <w:pPr>
        <w:spacing w:after="0"/>
        <w:ind w:left="0"/>
        <w:jc w:val="both"/>
      </w:pPr>
      <w:r>
        <w:rPr>
          <w:rFonts w:ascii="Times New Roman"/>
          <w:b w:val="false"/>
          <w:i w:val="false"/>
          <w:color w:val="000000"/>
          <w:sz w:val="28"/>
        </w:rPr>
        <w:t>
прочие отрасли
</w:t>
      </w:r>
    </w:p>
    <w:p>
      <w:pPr>
        <w:spacing w:after="0"/>
        <w:ind w:left="0"/>
        <w:jc w:val="both"/>
      </w:pPr>
      <w:r>
        <w:rPr>
          <w:rFonts w:ascii="Times New Roman"/>
          <w:b w:val="false"/>
          <w:i w:val="false"/>
          <w:color w:val="000000"/>
          <w:sz w:val="28"/>
        </w:rPr>
        <w:t>
промышленности          154,2   155,0   155,0   38,0   39,0   39,0   39,0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w:t>
      </w:r>
    </w:p>
    <w:p>
      <w:pPr>
        <w:spacing w:after="0"/>
        <w:ind w:left="0"/>
        <w:jc w:val="both"/>
      </w:pPr>
      <w:r>
        <w:rPr>
          <w:rFonts w:ascii="Times New Roman"/>
          <w:b w:val="false"/>
          <w:i w:val="false"/>
          <w:color w:val="000000"/>
          <w:sz w:val="28"/>
        </w:rPr>
        <w:t>
эл.энергии, газа и воды 361,9   294,0   1166,0  284,0  294,0  294,0  294,0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84,1    235,0   589,0   145,0  135,0  149,0  160,0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сейсмоусиление объектов
</w:t>
      </w:r>
    </w:p>
    <w:p>
      <w:pPr>
        <w:spacing w:after="0"/>
        <w:ind w:left="0"/>
        <w:jc w:val="both"/>
      </w:pPr>
      <w:r>
        <w:rPr>
          <w:rFonts w:ascii="Times New Roman"/>
          <w:b w:val="false"/>
          <w:i w:val="false"/>
          <w:color w:val="000000"/>
          <w:sz w:val="28"/>
        </w:rPr>
        <w:t>
социальной сферы         -      200,0   550,0   145,0  135,0  135,0  135,0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ремонт 
</w:t>
      </w:r>
    </w:p>
    <w:p>
      <w:pPr>
        <w:spacing w:after="0"/>
        <w:ind w:left="0"/>
        <w:jc w:val="both"/>
      </w:pPr>
      <w:r>
        <w:rPr>
          <w:rFonts w:ascii="Times New Roman"/>
          <w:b w:val="false"/>
          <w:i w:val="false"/>
          <w:color w:val="000000"/>
          <w:sz w:val="28"/>
        </w:rPr>
        <w:t>
автомобилей и изделий
</w:t>
      </w:r>
    </w:p>
    <w:p>
      <w:pPr>
        <w:spacing w:after="0"/>
        <w:ind w:left="0"/>
        <w:jc w:val="both"/>
      </w:pPr>
      <w:r>
        <w:rPr>
          <w:rFonts w:ascii="Times New Roman"/>
          <w:b w:val="false"/>
          <w:i w:val="false"/>
          <w:color w:val="000000"/>
          <w:sz w:val="28"/>
        </w:rPr>
        <w:t>
домашнего пользования, 
</w:t>
      </w:r>
    </w:p>
    <w:p>
      <w:pPr>
        <w:spacing w:after="0"/>
        <w:ind w:left="0"/>
        <w:jc w:val="both"/>
      </w:pPr>
      <w:r>
        <w:rPr>
          <w:rFonts w:ascii="Times New Roman"/>
          <w:b w:val="false"/>
          <w:i w:val="false"/>
          <w:color w:val="000000"/>
          <w:sz w:val="28"/>
        </w:rPr>
        <w:t>
техническое обслуживание
</w:t>
      </w:r>
    </w:p>
    <w:p>
      <w:pPr>
        <w:spacing w:after="0"/>
        <w:ind w:left="0"/>
        <w:jc w:val="both"/>
      </w:pPr>
      <w:r>
        <w:rPr>
          <w:rFonts w:ascii="Times New Roman"/>
          <w:b w:val="false"/>
          <w:i w:val="false"/>
          <w:color w:val="000000"/>
          <w:sz w:val="28"/>
        </w:rPr>
        <w:t>
и ремонт автомобилей    1697,8  1704,0  1714,0  429,0  429,0  429,0  427,0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Гостиницы и рестораны   20,4    25,0    25,0      -    12,0     -    13,0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3658,4  3109,0  4222,0  1049,0 1061,0 1062,0 1050,0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Финансовая деятельность 450,4   455,0   465,0   116,0  116,0  116,0  117,0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недвижимым
</w:t>
      </w:r>
    </w:p>
    <w:p>
      <w:pPr>
        <w:spacing w:after="0"/>
        <w:ind w:left="0"/>
        <w:jc w:val="both"/>
      </w:pPr>
      <w:r>
        <w:rPr>
          <w:rFonts w:ascii="Times New Roman"/>
          <w:b w:val="false"/>
          <w:i w:val="false"/>
          <w:color w:val="000000"/>
          <w:sz w:val="28"/>
        </w:rPr>
        <w:t>
имуществом              1392,4  1815,0  2494,0  626,0  622,0  623,0  623,0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оказываемые, в
</w:t>
      </w:r>
    </w:p>
    <w:p>
      <w:pPr>
        <w:spacing w:after="0"/>
        <w:ind w:left="0"/>
        <w:jc w:val="both"/>
      </w:pPr>
      <w:r>
        <w:rPr>
          <w:rFonts w:ascii="Times New Roman"/>
          <w:b w:val="false"/>
          <w:i w:val="false"/>
          <w:color w:val="000000"/>
          <w:sz w:val="28"/>
        </w:rPr>
        <w:t>
основном, предприятиям  19,5    21,0    24,0     -      -     12,0   12,0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      250,0   282,0   70,0   70,0   71,0   71,0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Канализация, свалки и
</w:t>
      </w:r>
    </w:p>
    <w:p>
      <w:pPr>
        <w:spacing w:after="0"/>
        <w:ind w:left="0"/>
        <w:jc w:val="both"/>
      </w:pPr>
      <w:r>
        <w:rPr>
          <w:rFonts w:ascii="Times New Roman"/>
          <w:b w:val="false"/>
          <w:i w:val="false"/>
          <w:color w:val="000000"/>
          <w:sz w:val="28"/>
        </w:rPr>
        <w:t>
удаление отходов        64,1    40,0    45,0    11,0   12,0   11,0   11,0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ассоциаций 
</w:t>
      </w:r>
    </w:p>
    <w:p>
      <w:pPr>
        <w:spacing w:after="0"/>
        <w:ind w:left="0"/>
        <w:jc w:val="both"/>
      </w:pPr>
      <w:r>
        <w:rPr>
          <w:rFonts w:ascii="Times New Roman"/>
          <w:b w:val="false"/>
          <w:i w:val="false"/>
          <w:color w:val="000000"/>
          <w:sz w:val="28"/>
        </w:rPr>
        <w:t>
и объединений           76,2    61,0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в области 
</w:t>
      </w:r>
    </w:p>
    <w:p>
      <w:pPr>
        <w:spacing w:after="0"/>
        <w:ind w:left="0"/>
        <w:jc w:val="both"/>
      </w:pPr>
      <w:r>
        <w:rPr>
          <w:rFonts w:ascii="Times New Roman"/>
          <w:b w:val="false"/>
          <w:i w:val="false"/>
          <w:color w:val="000000"/>
          <w:sz w:val="28"/>
        </w:rPr>
        <w:t>
организации отдыха и 
</w:t>
      </w:r>
    </w:p>
    <w:p>
      <w:pPr>
        <w:spacing w:after="0"/>
        <w:ind w:left="0"/>
        <w:jc w:val="both"/>
      </w:pPr>
      <w:r>
        <w:rPr>
          <w:rFonts w:ascii="Times New Roman"/>
          <w:b w:val="false"/>
          <w:i w:val="false"/>
          <w:color w:val="000000"/>
          <w:sz w:val="28"/>
        </w:rPr>
        <w:t>
развлечений, культуры
</w:t>
      </w:r>
    </w:p>
    <w:p>
      <w:pPr>
        <w:spacing w:after="0"/>
        <w:ind w:left="0"/>
        <w:jc w:val="both"/>
      </w:pPr>
      <w:r>
        <w:rPr>
          <w:rFonts w:ascii="Times New Roman"/>
          <w:b w:val="false"/>
          <w:i w:val="false"/>
          <w:color w:val="000000"/>
          <w:sz w:val="28"/>
        </w:rPr>
        <w:t>
и спорта                81,6    76,0    394,0   89,0   99,0   104,0  102,0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Государственное 
</w:t>
      </w:r>
    </w:p>
    <w:p>
      <w:pPr>
        <w:spacing w:after="0"/>
        <w:ind w:left="0"/>
        <w:jc w:val="both"/>
      </w:pPr>
      <w:r>
        <w:rPr>
          <w:rFonts w:ascii="Times New Roman"/>
          <w:b w:val="false"/>
          <w:i w:val="false"/>
          <w:color w:val="000000"/>
          <w:sz w:val="28"/>
        </w:rPr>
        <w:t>
управление               -       -      35,0      -    15,0   10,0   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и 
</w:t>
      </w:r>
    </w:p>
    <w:p>
      <w:pPr>
        <w:spacing w:after="0"/>
        <w:ind w:left="0"/>
        <w:jc w:val="both"/>
      </w:pPr>
      <w:r>
        <w:rPr>
          <w:rFonts w:ascii="Times New Roman"/>
          <w:b w:val="false"/>
          <w:i w:val="false"/>
          <w:color w:val="000000"/>
          <w:sz w:val="28"/>
        </w:rPr>
        <w:t>
социальные услуги       0,7     2,0     2,0       -     -      -     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w:t>
      </w:r>
    </w:p>
    <w:p>
      <w:pPr>
        <w:spacing w:after="0"/>
        <w:ind w:left="0"/>
        <w:jc w:val="both"/>
      </w:pPr>
      <w:r>
        <w:rPr>
          <w:rFonts w:ascii="Times New Roman"/>
          <w:b w:val="false"/>
          <w:i w:val="false"/>
          <w:color w:val="000000"/>
          <w:sz w:val="28"/>
        </w:rPr>
        <w:t>
индивидуальных услуг    16,5    17,0    17,0      -     -     10,0   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Средства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всего:         101,3   200,0   1560,0  370,0  397,0  397,0  396,0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эл.энергии,
</w:t>
      </w:r>
    </w:p>
    <w:p>
      <w:pPr>
        <w:spacing w:after="0"/>
        <w:ind w:left="0"/>
        <w:jc w:val="both"/>
      </w:pPr>
      <w:r>
        <w:rPr>
          <w:rFonts w:ascii="Times New Roman"/>
          <w:b w:val="false"/>
          <w:i w:val="false"/>
          <w:color w:val="000000"/>
          <w:sz w:val="28"/>
        </w:rPr>
        <w:t>
газа и воды               -      -      36,0     -     12,0   12,0   12,0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w:t>
      </w:r>
    </w:p>
    <w:p>
      <w:pPr>
        <w:spacing w:after="0"/>
        <w:ind w:left="0"/>
        <w:jc w:val="both"/>
      </w:pPr>
      <w:r>
        <w:rPr>
          <w:rFonts w:ascii="Times New Roman"/>
          <w:b w:val="false"/>
          <w:i w:val="false"/>
          <w:color w:val="000000"/>
          <w:sz w:val="28"/>
        </w:rPr>
        <w:t>
(сейсмоусиление объектов
</w:t>
      </w:r>
    </w:p>
    <w:p>
      <w:pPr>
        <w:spacing w:after="0"/>
        <w:ind w:left="0"/>
        <w:jc w:val="both"/>
      </w:pPr>
      <w:r>
        <w:rPr>
          <w:rFonts w:ascii="Times New Roman"/>
          <w:b w:val="false"/>
          <w:i w:val="false"/>
          <w:color w:val="000000"/>
          <w:sz w:val="28"/>
        </w:rPr>
        <w:t>
социальной сферы)         -     100,0   450,0   120,0  110,0  110,0  110,0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101,3   100,0   1000,0  250,0  250,0  250,0  250,0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Государственное 
</w:t>
      </w:r>
    </w:p>
    <w:p>
      <w:pPr>
        <w:spacing w:after="0"/>
        <w:ind w:left="0"/>
        <w:jc w:val="both"/>
      </w:pPr>
      <w:r>
        <w:rPr>
          <w:rFonts w:ascii="Times New Roman"/>
          <w:b w:val="false"/>
          <w:i w:val="false"/>
          <w:color w:val="000000"/>
          <w:sz w:val="28"/>
        </w:rPr>
        <w:t>
управление               -      -       35,0    -      15,0   10,0   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в области 
</w:t>
      </w:r>
    </w:p>
    <w:p>
      <w:pPr>
        <w:spacing w:after="0"/>
        <w:ind w:left="0"/>
        <w:jc w:val="both"/>
      </w:pPr>
      <w:r>
        <w:rPr>
          <w:rFonts w:ascii="Times New Roman"/>
          <w:b w:val="false"/>
          <w:i w:val="false"/>
          <w:color w:val="000000"/>
          <w:sz w:val="28"/>
        </w:rPr>
        <w:t>
организации отдыха и
</w:t>
      </w:r>
    </w:p>
    <w:p>
      <w:pPr>
        <w:spacing w:after="0"/>
        <w:ind w:left="0"/>
        <w:jc w:val="both"/>
      </w:pPr>
      <w:r>
        <w:rPr>
          <w:rFonts w:ascii="Times New Roman"/>
          <w:b w:val="false"/>
          <w:i w:val="false"/>
          <w:color w:val="000000"/>
          <w:sz w:val="28"/>
        </w:rPr>
        <w:t>
развлечений, культуры и 
</w:t>
      </w:r>
    </w:p>
    <w:p>
      <w:pPr>
        <w:spacing w:after="0"/>
        <w:ind w:left="0"/>
        <w:jc w:val="both"/>
      </w:pPr>
      <w:r>
        <w:rPr>
          <w:rFonts w:ascii="Times New Roman"/>
          <w:b w:val="false"/>
          <w:i w:val="false"/>
          <w:color w:val="000000"/>
          <w:sz w:val="28"/>
        </w:rPr>
        <w:t>
спорта ("Шелковый путь")  -      -      39,0     -     10,0   15,0   14,0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Средства местных 
</w:t>
      </w:r>
    </w:p>
    <w:p>
      <w:pPr>
        <w:spacing w:after="0"/>
        <w:ind w:left="0"/>
        <w:jc w:val="both"/>
      </w:pPr>
      <w:r>
        <w:rPr>
          <w:rFonts w:ascii="Times New Roman"/>
          <w:b w:val="false"/>
          <w:i w:val="false"/>
          <w:color w:val="000000"/>
          <w:sz w:val="28"/>
        </w:rPr>
        <w:t>
бюджетов, всего:        210,4   511,0   482,0   120,0  120,0  121,0  121,0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эл.энергии,
</w:t>
      </w:r>
    </w:p>
    <w:p>
      <w:pPr>
        <w:spacing w:after="0"/>
        <w:ind w:left="0"/>
        <w:jc w:val="both"/>
      </w:pPr>
      <w:r>
        <w:rPr>
          <w:rFonts w:ascii="Times New Roman"/>
          <w:b w:val="false"/>
          <w:i w:val="false"/>
          <w:color w:val="000000"/>
          <w:sz w:val="28"/>
        </w:rPr>
        <w:t>
газа и воды             71,1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w:t>
      </w:r>
    </w:p>
    <w:p>
      <w:pPr>
        <w:spacing w:after="0"/>
        <w:ind w:left="0"/>
        <w:jc w:val="both"/>
      </w:pPr>
      <w:r>
        <w:rPr>
          <w:rFonts w:ascii="Times New Roman"/>
          <w:b w:val="false"/>
          <w:i w:val="false"/>
          <w:color w:val="000000"/>
          <w:sz w:val="28"/>
        </w:rPr>
        <w:t>
(сейсмоусиление объектов
</w:t>
      </w:r>
    </w:p>
    <w:p>
      <w:pPr>
        <w:spacing w:after="0"/>
        <w:ind w:left="0"/>
        <w:jc w:val="both"/>
      </w:pPr>
      <w:r>
        <w:rPr>
          <w:rFonts w:ascii="Times New Roman"/>
          <w:b w:val="false"/>
          <w:i w:val="false"/>
          <w:color w:val="000000"/>
          <w:sz w:val="28"/>
        </w:rPr>
        <w:t>
социальной сферы)         -     100,0  100,0    25,0   25,0   25,0   25,0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недвижимым
</w:t>
      </w:r>
    </w:p>
    <w:p>
      <w:pPr>
        <w:spacing w:after="0"/>
        <w:ind w:left="0"/>
        <w:jc w:val="both"/>
      </w:pPr>
      <w:r>
        <w:rPr>
          <w:rFonts w:ascii="Times New Roman"/>
          <w:b w:val="false"/>
          <w:i w:val="false"/>
          <w:color w:val="000000"/>
          <w:sz w:val="28"/>
        </w:rPr>
        <w:t>
имуществом              34,1    100,0   100,0   25,0   25,0   25,0   25,0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ассоциаций
</w:t>
      </w:r>
    </w:p>
    <w:p>
      <w:pPr>
        <w:spacing w:after="0"/>
        <w:ind w:left="0"/>
        <w:jc w:val="both"/>
      </w:pPr>
      <w:r>
        <w:rPr>
          <w:rFonts w:ascii="Times New Roman"/>
          <w:b w:val="false"/>
          <w:i w:val="false"/>
          <w:color w:val="000000"/>
          <w:sz w:val="28"/>
        </w:rPr>
        <w:t>
и объединений (мечеть)  76,2    61,0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      250,0   282,0   70,0   70,0   71,0   71,0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Канализация,  
</w:t>
      </w:r>
    </w:p>
    <w:p>
      <w:pPr>
        <w:spacing w:after="0"/>
        <w:ind w:left="0"/>
        <w:jc w:val="both"/>
      </w:pPr>
      <w:r>
        <w:rPr>
          <w:rFonts w:ascii="Times New Roman"/>
          <w:b w:val="false"/>
          <w:i w:val="false"/>
          <w:color w:val="000000"/>
          <w:sz w:val="28"/>
        </w:rPr>
        <w:t>
свалки и удаление
</w:t>
      </w:r>
    </w:p>
    <w:p>
      <w:pPr>
        <w:spacing w:after="0"/>
        <w:ind w:left="0"/>
        <w:jc w:val="both"/>
      </w:pPr>
      <w:r>
        <w:rPr>
          <w:rFonts w:ascii="Times New Roman"/>
          <w:b w:val="false"/>
          <w:i w:val="false"/>
          <w:color w:val="000000"/>
          <w:sz w:val="28"/>
        </w:rPr>
        <w:t>
отходов                 29,0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III. Собственные 
</w:t>
      </w:r>
    </w:p>
    <w:p>
      <w:pPr>
        <w:spacing w:after="0"/>
        <w:ind w:left="0"/>
        <w:jc w:val="both"/>
      </w:pPr>
      <w:r>
        <w:rPr>
          <w:rFonts w:ascii="Times New Roman"/>
          <w:b w:val="false"/>
          <w:i w:val="false"/>
          <w:color w:val="000000"/>
          <w:sz w:val="28"/>
        </w:rPr>
        <w:t>
средства государственных
</w:t>
      </w:r>
    </w:p>
    <w:p>
      <w:pPr>
        <w:spacing w:after="0"/>
        <w:ind w:left="0"/>
        <w:jc w:val="both"/>
      </w:pPr>
      <w:r>
        <w:rPr>
          <w:rFonts w:ascii="Times New Roman"/>
          <w:b w:val="false"/>
          <w:i w:val="false"/>
          <w:color w:val="000000"/>
          <w:sz w:val="28"/>
        </w:rPr>
        <w:t>
предприятий и организаций,  
</w:t>
      </w:r>
    </w:p>
    <w:p>
      <w:pPr>
        <w:spacing w:after="0"/>
        <w:ind w:left="0"/>
        <w:jc w:val="both"/>
      </w:pPr>
      <w:r>
        <w:rPr>
          <w:rFonts w:ascii="Times New Roman"/>
          <w:b w:val="false"/>
          <w:i w:val="false"/>
          <w:color w:val="000000"/>
          <w:sz w:val="28"/>
        </w:rPr>
        <w:t>
всего:                  502,9   692,0   686,0   171,0  172,0  171,0  172,0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w:t>
      </w:r>
    </w:p>
    <w:p>
      <w:pPr>
        <w:spacing w:after="0"/>
        <w:ind w:left="0"/>
        <w:jc w:val="both"/>
      </w:pP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w:t>
      </w:r>
    </w:p>
    <w:p>
      <w:pPr>
        <w:spacing w:after="0"/>
        <w:ind w:left="0"/>
        <w:jc w:val="both"/>
      </w:pPr>
      <w:r>
        <w:rPr>
          <w:rFonts w:ascii="Times New Roman"/>
          <w:b w:val="false"/>
          <w:i w:val="false"/>
          <w:color w:val="000000"/>
          <w:sz w:val="28"/>
        </w:rPr>
        <w:t>
электроэнергии, 
</w:t>
      </w:r>
    </w:p>
    <w:p>
      <w:pPr>
        <w:spacing w:after="0"/>
        <w:ind w:left="0"/>
        <w:jc w:val="both"/>
      </w:pPr>
      <w:r>
        <w:rPr>
          <w:rFonts w:ascii="Times New Roman"/>
          <w:b w:val="false"/>
          <w:i w:val="false"/>
          <w:color w:val="000000"/>
          <w:sz w:val="28"/>
        </w:rPr>
        <w:t>
газа и воды             59,1   59,0     60,0    15,0   15,0   15,0   15,0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298,7   500,0   510,0   127,0  127,0  128,0  128,0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Финансовая деятельность 64,6    65,0    70,0    18,0   18,0   17,0   17,0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недвижимым
</w:t>
      </w:r>
    </w:p>
    <w:p>
      <w:pPr>
        <w:spacing w:after="0"/>
        <w:ind w:left="0"/>
        <w:jc w:val="both"/>
      </w:pPr>
      <w:r>
        <w:rPr>
          <w:rFonts w:ascii="Times New Roman"/>
          <w:b w:val="false"/>
          <w:i w:val="false"/>
          <w:color w:val="000000"/>
          <w:sz w:val="28"/>
        </w:rPr>
        <w:t>
имуществом              35,1    23,0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оказываемые, в
</w:t>
      </w:r>
    </w:p>
    <w:p>
      <w:pPr>
        <w:spacing w:after="0"/>
        <w:ind w:left="0"/>
        <w:jc w:val="both"/>
      </w:pPr>
      <w:r>
        <w:rPr>
          <w:rFonts w:ascii="Times New Roman"/>
          <w:b w:val="false"/>
          <w:i w:val="false"/>
          <w:color w:val="000000"/>
          <w:sz w:val="28"/>
        </w:rPr>
        <w:t>
основном, предприятиям  0,5     1,0     1,0       -     -      -     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Канализация, свалки и
</w:t>
      </w:r>
    </w:p>
    <w:p>
      <w:pPr>
        <w:spacing w:after="0"/>
        <w:ind w:left="0"/>
        <w:jc w:val="both"/>
      </w:pPr>
      <w:r>
        <w:rPr>
          <w:rFonts w:ascii="Times New Roman"/>
          <w:b w:val="false"/>
          <w:i w:val="false"/>
          <w:color w:val="000000"/>
          <w:sz w:val="28"/>
        </w:rPr>
        <w:t>
удаление отходов        35,1    40,0    45,0    11,0   12,0   11,0   11,0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в области
</w:t>
      </w:r>
    </w:p>
    <w:p>
      <w:pPr>
        <w:spacing w:after="0"/>
        <w:ind w:left="0"/>
        <w:jc w:val="both"/>
      </w:pPr>
      <w:r>
        <w:rPr>
          <w:rFonts w:ascii="Times New Roman"/>
          <w:b w:val="false"/>
          <w:i w:val="false"/>
          <w:color w:val="000000"/>
          <w:sz w:val="28"/>
        </w:rPr>
        <w:t>
организации отдыха и
</w:t>
      </w:r>
    </w:p>
    <w:p>
      <w:pPr>
        <w:spacing w:after="0"/>
        <w:ind w:left="0"/>
        <w:jc w:val="both"/>
      </w:pPr>
      <w:r>
        <w:rPr>
          <w:rFonts w:ascii="Times New Roman"/>
          <w:b w:val="false"/>
          <w:i w:val="false"/>
          <w:color w:val="000000"/>
          <w:sz w:val="28"/>
        </w:rPr>
        <w:t>
развлечений, культуры
</w:t>
      </w:r>
    </w:p>
    <w:p>
      <w:pPr>
        <w:spacing w:after="0"/>
        <w:ind w:left="0"/>
        <w:jc w:val="both"/>
      </w:pPr>
      <w:r>
        <w:rPr>
          <w:rFonts w:ascii="Times New Roman"/>
          <w:b w:val="false"/>
          <w:i w:val="false"/>
          <w:color w:val="000000"/>
          <w:sz w:val="28"/>
        </w:rPr>
        <w:t>
и спорта                9,8     4,0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IV.Собственные средства
</w:t>
      </w:r>
    </w:p>
    <w:p>
      <w:pPr>
        <w:spacing w:after="0"/>
        <w:ind w:left="0"/>
        <w:jc w:val="both"/>
      </w:pPr>
      <w:r>
        <w:rPr>
          <w:rFonts w:ascii="Times New Roman"/>
          <w:b w:val="false"/>
          <w:i w:val="false"/>
          <w:color w:val="000000"/>
          <w:sz w:val="28"/>
        </w:rPr>
        <w:t>
предприятий  и 
</w:t>
      </w:r>
    </w:p>
    <w:p>
      <w:pPr>
        <w:spacing w:after="0"/>
        <w:ind w:left="0"/>
        <w:jc w:val="both"/>
      </w:pP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негосударственного 
</w:t>
      </w:r>
    </w:p>
    <w:p>
      <w:pPr>
        <w:spacing w:after="0"/>
        <w:ind w:left="0"/>
        <w:jc w:val="both"/>
      </w:pPr>
      <w:r>
        <w:rPr>
          <w:rFonts w:ascii="Times New Roman"/>
          <w:b w:val="false"/>
          <w:i w:val="false"/>
          <w:color w:val="000000"/>
          <w:sz w:val="28"/>
        </w:rPr>
        <w:t>
сектора экономики, 
</w:t>
      </w:r>
    </w:p>
    <w:p>
      <w:pPr>
        <w:spacing w:after="0"/>
        <w:ind w:left="0"/>
        <w:jc w:val="both"/>
      </w:pPr>
      <w:r>
        <w:rPr>
          <w:rFonts w:ascii="Times New Roman"/>
          <w:b w:val="false"/>
          <w:i w:val="false"/>
          <w:color w:val="000000"/>
          <w:sz w:val="28"/>
        </w:rPr>
        <w:t>
всего:                  4870,3  5354,0  6064,0  1487,0 1512,0 1535,0 1530,0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w:t>
      </w:r>
    </w:p>
    <w:p>
      <w:pPr>
        <w:spacing w:after="0"/>
        <w:ind w:left="0"/>
        <w:jc w:val="both"/>
      </w:pP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Сельское хозяйство, 
</w:t>
      </w:r>
    </w:p>
    <w:p>
      <w:pPr>
        <w:spacing w:after="0"/>
        <w:ind w:left="0"/>
        <w:jc w:val="both"/>
      </w:pPr>
      <w:r>
        <w:rPr>
          <w:rFonts w:ascii="Times New Roman"/>
          <w:b w:val="false"/>
          <w:i w:val="false"/>
          <w:color w:val="000000"/>
          <w:sz w:val="28"/>
        </w:rPr>
        <w:t>
охота и лесоводство
</w:t>
      </w:r>
    </w:p>
    <w:p>
      <w:pPr>
        <w:spacing w:after="0"/>
        <w:ind w:left="0"/>
        <w:jc w:val="both"/>
      </w:pPr>
      <w:r>
        <w:rPr>
          <w:rFonts w:ascii="Times New Roman"/>
          <w:b w:val="false"/>
          <w:i w:val="false"/>
          <w:color w:val="000000"/>
          <w:sz w:val="28"/>
        </w:rPr>
        <w:t>
(животноводство)        10,6    11,0    15,0      -      -    8,0    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Переработка
</w:t>
      </w:r>
    </w:p>
    <w:p>
      <w:pPr>
        <w:spacing w:after="0"/>
        <w:ind w:left="0"/>
        <w:jc w:val="both"/>
      </w:pPr>
      <w:r>
        <w:rPr>
          <w:rFonts w:ascii="Times New Roman"/>
          <w:b w:val="false"/>
          <w:i w:val="false"/>
          <w:color w:val="000000"/>
          <w:sz w:val="28"/>
        </w:rPr>
        <w:t>
сельскохозяйственных
</w:t>
      </w:r>
    </w:p>
    <w:p>
      <w:pPr>
        <w:spacing w:after="0"/>
        <w:ind w:left="0"/>
        <w:jc w:val="both"/>
      </w:pPr>
      <w:r>
        <w:rPr>
          <w:rFonts w:ascii="Times New Roman"/>
          <w:b w:val="false"/>
          <w:i w:val="false"/>
          <w:color w:val="000000"/>
          <w:sz w:val="28"/>
        </w:rPr>
        <w:t>
продуктов               1494,3  1495,0  1495,0  374,0  374,0  373,0  374,0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древесины
</w:t>
      </w:r>
    </w:p>
    <w:p>
      <w:pPr>
        <w:spacing w:after="0"/>
        <w:ind w:left="0"/>
        <w:jc w:val="both"/>
      </w:pPr>
      <w:r>
        <w:rPr>
          <w:rFonts w:ascii="Times New Roman"/>
          <w:b w:val="false"/>
          <w:i w:val="false"/>
          <w:color w:val="000000"/>
          <w:sz w:val="28"/>
        </w:rPr>
        <w:t>
и деревянных изделий    0,7     1,0     2,0       -     -     -      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бумаги и
</w:t>
      </w:r>
    </w:p>
    <w:p>
      <w:pPr>
        <w:spacing w:after="0"/>
        <w:ind w:left="0"/>
        <w:jc w:val="both"/>
      </w:pPr>
      <w:r>
        <w:rPr>
          <w:rFonts w:ascii="Times New Roman"/>
          <w:b w:val="false"/>
          <w:i w:val="false"/>
          <w:color w:val="000000"/>
          <w:sz w:val="28"/>
        </w:rPr>
        <w:t>
картона; издательское
</w:t>
      </w:r>
    </w:p>
    <w:p>
      <w:pPr>
        <w:spacing w:after="0"/>
        <w:ind w:left="0"/>
        <w:jc w:val="both"/>
      </w:pPr>
      <w:r>
        <w:rPr>
          <w:rFonts w:ascii="Times New Roman"/>
          <w:b w:val="false"/>
          <w:i w:val="false"/>
          <w:color w:val="000000"/>
          <w:sz w:val="28"/>
        </w:rPr>
        <w:t>
дело                    1,4     2,0     10,0      -      -    10,0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резиновых и
</w:t>
      </w:r>
    </w:p>
    <w:p>
      <w:pPr>
        <w:spacing w:after="0"/>
        <w:ind w:left="0"/>
        <w:jc w:val="both"/>
      </w:pPr>
      <w:r>
        <w:rPr>
          <w:rFonts w:ascii="Times New Roman"/>
          <w:b w:val="false"/>
          <w:i w:val="false"/>
          <w:color w:val="000000"/>
          <w:sz w:val="28"/>
        </w:rPr>
        <w:t>
пластмассовых изделий    80,6   24,0    24,0     -     12,0   12,0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прочих
</w:t>
      </w:r>
    </w:p>
    <w:p>
      <w:pPr>
        <w:spacing w:after="0"/>
        <w:ind w:left="0"/>
        <w:jc w:val="both"/>
      </w:pPr>
      <w:r>
        <w:rPr>
          <w:rFonts w:ascii="Times New Roman"/>
          <w:b w:val="false"/>
          <w:i w:val="false"/>
          <w:color w:val="000000"/>
          <w:sz w:val="28"/>
        </w:rPr>
        <w:t>
неметаллических
</w:t>
      </w:r>
    </w:p>
    <w:p>
      <w:pPr>
        <w:spacing w:after="0"/>
        <w:ind w:left="0"/>
        <w:jc w:val="both"/>
      </w:pPr>
      <w:r>
        <w:rPr>
          <w:rFonts w:ascii="Times New Roman"/>
          <w:b w:val="false"/>
          <w:i w:val="false"/>
          <w:color w:val="000000"/>
          <w:sz w:val="28"/>
        </w:rPr>
        <w:t>
минеральных продуктов   12,7    13,0    14,0      -       -      -   14,0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готовых
</w:t>
      </w:r>
    </w:p>
    <w:p>
      <w:pPr>
        <w:spacing w:after="0"/>
        <w:ind w:left="0"/>
        <w:jc w:val="both"/>
      </w:pPr>
      <w:r>
        <w:rPr>
          <w:rFonts w:ascii="Times New Roman"/>
          <w:b w:val="false"/>
          <w:i w:val="false"/>
          <w:color w:val="000000"/>
          <w:sz w:val="28"/>
        </w:rPr>
        <w:t>
металлических изделий   1,1     2,0   2,0   -     -     -     2,0    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машин и
</w:t>
      </w:r>
    </w:p>
    <w:p>
      <w:pPr>
        <w:spacing w:after="0"/>
        <w:ind w:left="0"/>
        <w:jc w:val="both"/>
      </w:pPr>
      <w:r>
        <w:rPr>
          <w:rFonts w:ascii="Times New Roman"/>
          <w:b w:val="false"/>
          <w:i w:val="false"/>
          <w:color w:val="000000"/>
          <w:sz w:val="28"/>
        </w:rPr>
        <w:t>
оборудования            1,6     84,0    92,0    23,0   23,0   23,0   23,0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мебели;
</w:t>
      </w:r>
    </w:p>
    <w:p>
      <w:pPr>
        <w:spacing w:after="0"/>
        <w:ind w:left="0"/>
        <w:jc w:val="both"/>
      </w:pPr>
      <w:r>
        <w:rPr>
          <w:rFonts w:ascii="Times New Roman"/>
          <w:b w:val="false"/>
          <w:i w:val="false"/>
          <w:color w:val="000000"/>
          <w:sz w:val="28"/>
        </w:rPr>
        <w:t>
прочие отрасли 
</w:t>
      </w:r>
    </w:p>
    <w:p>
      <w:pPr>
        <w:spacing w:after="0"/>
        <w:ind w:left="0"/>
        <w:jc w:val="both"/>
      </w:pPr>
      <w:r>
        <w:rPr>
          <w:rFonts w:ascii="Times New Roman"/>
          <w:b w:val="false"/>
          <w:i w:val="false"/>
          <w:color w:val="000000"/>
          <w:sz w:val="28"/>
        </w:rPr>
        <w:t>
промышленности          154,2   155,0   155,0   38,0   39,0   39,0   39,0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w:t>
      </w:r>
    </w:p>
    <w:p>
      <w:pPr>
        <w:spacing w:after="0"/>
        <w:ind w:left="0"/>
        <w:jc w:val="both"/>
      </w:pPr>
      <w:r>
        <w:rPr>
          <w:rFonts w:ascii="Times New Roman"/>
          <w:b w:val="false"/>
          <w:i w:val="false"/>
          <w:color w:val="000000"/>
          <w:sz w:val="28"/>
        </w:rPr>
        <w:t>
электроэнергии, газа и
</w:t>
      </w:r>
    </w:p>
    <w:p>
      <w:pPr>
        <w:spacing w:after="0"/>
        <w:ind w:left="0"/>
        <w:jc w:val="both"/>
      </w:pPr>
      <w:r>
        <w:rPr>
          <w:rFonts w:ascii="Times New Roman"/>
          <w:b w:val="false"/>
          <w:i w:val="false"/>
          <w:color w:val="000000"/>
          <w:sz w:val="28"/>
        </w:rPr>
        <w:t>
воды (с учетом средств
</w:t>
      </w:r>
    </w:p>
    <w:p>
      <w:pPr>
        <w:spacing w:after="0"/>
        <w:ind w:left="0"/>
        <w:jc w:val="both"/>
      </w:pPr>
      <w:r>
        <w:rPr>
          <w:rFonts w:ascii="Times New Roman"/>
          <w:b w:val="false"/>
          <w:i w:val="false"/>
          <w:color w:val="000000"/>
          <w:sz w:val="28"/>
        </w:rPr>
        <w:t>
на монтаж приборов
</w:t>
      </w:r>
    </w:p>
    <w:p>
      <w:pPr>
        <w:spacing w:after="0"/>
        <w:ind w:left="0"/>
        <w:jc w:val="both"/>
      </w:pPr>
      <w:r>
        <w:rPr>
          <w:rFonts w:ascii="Times New Roman"/>
          <w:b w:val="false"/>
          <w:i w:val="false"/>
          <w:color w:val="000000"/>
          <w:sz w:val="28"/>
        </w:rPr>
        <w:t>
учета отпуска тепла и
</w:t>
      </w:r>
    </w:p>
    <w:p>
      <w:pPr>
        <w:spacing w:after="0"/>
        <w:ind w:left="0"/>
        <w:jc w:val="both"/>
      </w:pPr>
      <w:r>
        <w:rPr>
          <w:rFonts w:ascii="Times New Roman"/>
          <w:b w:val="false"/>
          <w:i w:val="false"/>
          <w:color w:val="000000"/>
          <w:sz w:val="28"/>
        </w:rPr>
        <w:t>
горячей воды)           231,7   235,0   240,0   60,0   60,0   60,0   60,0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22,5    25,0    27,0     -      -     14,0   13,0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ремонт 
</w:t>
      </w:r>
    </w:p>
    <w:p>
      <w:pPr>
        <w:spacing w:after="0"/>
        <w:ind w:left="0"/>
        <w:jc w:val="both"/>
      </w:pPr>
      <w:r>
        <w:rPr>
          <w:rFonts w:ascii="Times New Roman"/>
          <w:b w:val="false"/>
          <w:i w:val="false"/>
          <w:color w:val="000000"/>
          <w:sz w:val="28"/>
        </w:rPr>
        <w:t>
автомобилей и изделий
</w:t>
      </w:r>
    </w:p>
    <w:p>
      <w:pPr>
        <w:spacing w:after="0"/>
        <w:ind w:left="0"/>
        <w:jc w:val="both"/>
      </w:pPr>
      <w:r>
        <w:rPr>
          <w:rFonts w:ascii="Times New Roman"/>
          <w:b w:val="false"/>
          <w:i w:val="false"/>
          <w:color w:val="000000"/>
          <w:sz w:val="28"/>
        </w:rPr>
        <w:t>
домашнего пользования   341,0   345,0   345,0   86,0   86,0   86,0   87,0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Гостиницы и рестораны   8,2     12,0    12,0     -     12,0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1283,3  1285,0  1288,0  322,0  322,0  322,0  322,0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Финансовая деятельность 385,8   390,0   395,0   98,0   98,0   99,0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недвижимым 
</w:t>
      </w:r>
    </w:p>
    <w:p>
      <w:pPr>
        <w:spacing w:after="0"/>
        <w:ind w:left="0"/>
        <w:jc w:val="both"/>
      </w:pPr>
      <w:r>
        <w:rPr>
          <w:rFonts w:ascii="Times New Roman"/>
          <w:b w:val="false"/>
          <w:i w:val="false"/>
          <w:color w:val="000000"/>
          <w:sz w:val="28"/>
        </w:rPr>
        <w:t>
имуществом              767,2   1200,0  1870,0  467,0  467,0  468,0  468,0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оказываемые, в
</w:t>
      </w:r>
    </w:p>
    <w:p>
      <w:pPr>
        <w:spacing w:after="0"/>
        <w:ind w:left="0"/>
        <w:jc w:val="both"/>
      </w:pPr>
      <w:r>
        <w:rPr>
          <w:rFonts w:ascii="Times New Roman"/>
          <w:b w:val="false"/>
          <w:i w:val="false"/>
          <w:color w:val="000000"/>
          <w:sz w:val="28"/>
        </w:rPr>
        <w:t>
основном, предприятиям  1,6     2,0     2,0     -      -      2,0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и 
</w:t>
      </w:r>
    </w:p>
    <w:p>
      <w:pPr>
        <w:spacing w:after="0"/>
        <w:ind w:left="0"/>
        <w:jc w:val="both"/>
      </w:pPr>
      <w:r>
        <w:rPr>
          <w:rFonts w:ascii="Times New Roman"/>
          <w:b w:val="false"/>
          <w:i w:val="false"/>
          <w:color w:val="000000"/>
          <w:sz w:val="28"/>
        </w:rPr>
        <w:t>
социальные услуги        -      1,0     1,0      -      -      -     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в области
</w:t>
      </w:r>
    </w:p>
    <w:p>
      <w:pPr>
        <w:spacing w:after="0"/>
        <w:ind w:left="0"/>
        <w:jc w:val="both"/>
      </w:pPr>
      <w:r>
        <w:rPr>
          <w:rFonts w:ascii="Times New Roman"/>
          <w:b w:val="false"/>
          <w:i w:val="false"/>
          <w:color w:val="000000"/>
          <w:sz w:val="28"/>
        </w:rPr>
        <w:t>
организации отдыха и
</w:t>
      </w:r>
    </w:p>
    <w:p>
      <w:pPr>
        <w:spacing w:after="0"/>
        <w:ind w:left="0"/>
        <w:jc w:val="both"/>
      </w:pPr>
      <w:r>
        <w:rPr>
          <w:rFonts w:ascii="Times New Roman"/>
          <w:b w:val="false"/>
          <w:i w:val="false"/>
          <w:color w:val="000000"/>
          <w:sz w:val="28"/>
        </w:rPr>
        <w:t>
развлечений, культуры
</w:t>
      </w:r>
    </w:p>
    <w:p>
      <w:pPr>
        <w:spacing w:after="0"/>
        <w:ind w:left="0"/>
        <w:jc w:val="both"/>
      </w:pPr>
      <w:r>
        <w:rPr>
          <w:rFonts w:ascii="Times New Roman"/>
          <w:b w:val="false"/>
          <w:i w:val="false"/>
          <w:color w:val="000000"/>
          <w:sz w:val="28"/>
        </w:rPr>
        <w:t>
и спорта                71,8    72,0    75,0    19,0   19,0   19,0   18,0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 Средства иностранных
</w:t>
      </w:r>
    </w:p>
    <w:p>
      <w:pPr>
        <w:spacing w:after="0"/>
        <w:ind w:left="0"/>
        <w:jc w:val="both"/>
      </w:pPr>
      <w:r>
        <w:rPr>
          <w:rFonts w:ascii="Times New Roman"/>
          <w:b w:val="false"/>
          <w:i w:val="false"/>
          <w:color w:val="000000"/>
          <w:sz w:val="28"/>
        </w:rPr>
        <w:t>
   инвесторов, всего:   3712,7  4293,0  4347,0  1077,0 1070,0 1094,0 1106,0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w:t>
      </w:r>
    </w:p>
    <w:p>
      <w:pPr>
        <w:spacing w:after="0"/>
        <w:ind w:left="0"/>
        <w:jc w:val="both"/>
      </w:pP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Переработка 
</w:t>
      </w:r>
    </w:p>
    <w:p>
      <w:pPr>
        <w:spacing w:after="0"/>
        <w:ind w:left="0"/>
        <w:jc w:val="both"/>
      </w:pPr>
      <w:r>
        <w:rPr>
          <w:rFonts w:ascii="Times New Roman"/>
          <w:b w:val="false"/>
          <w:i w:val="false"/>
          <w:color w:val="000000"/>
          <w:sz w:val="28"/>
        </w:rPr>
        <w:t>
сельскохозяйственных
</w:t>
      </w:r>
    </w:p>
    <w:p>
      <w:pPr>
        <w:spacing w:after="0"/>
        <w:ind w:left="0"/>
        <w:jc w:val="both"/>
      </w:pPr>
      <w:r>
        <w:rPr>
          <w:rFonts w:ascii="Times New Roman"/>
          <w:b w:val="false"/>
          <w:i w:val="false"/>
          <w:color w:val="000000"/>
          <w:sz w:val="28"/>
        </w:rPr>
        <w:t>
продуктов               204,1&lt;*&gt; 205,0  210,0   53,0   53,0   52,0   52,0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Химическая               &lt;**&gt;
</w:t>
      </w:r>
    </w:p>
    <w:p>
      <w:pPr>
        <w:spacing w:after="0"/>
        <w:ind w:left="0"/>
        <w:jc w:val="both"/>
      </w:pPr>
      <w:r>
        <w:rPr>
          <w:rFonts w:ascii="Times New Roman"/>
          <w:b w:val="false"/>
          <w:i w:val="false"/>
          <w:color w:val="000000"/>
          <w:sz w:val="28"/>
        </w:rPr>
        <w:t>
промышленность          191,0   1566,0  285,0   75,0    70,0  70,0   70,0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&lt;*&gt;   кредит
</w:t>
      </w:r>
    </w:p>
    <w:p>
      <w:pPr>
        <w:spacing w:after="0"/>
        <w:ind w:left="0"/>
        <w:jc w:val="both"/>
      </w:pPr>
      <w:r>
        <w:rPr>
          <w:rFonts w:ascii="Times New Roman"/>
          <w:b w:val="false"/>
          <w:i w:val="false"/>
          <w:color w:val="000000"/>
          <w:sz w:val="28"/>
        </w:rPr>
        <w:t>
&lt;**&gt;  в том числе кредит 187,0 млн.тенге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оборудования и 
</w:t>
      </w:r>
    </w:p>
    <w:p>
      <w:pPr>
        <w:spacing w:after="0"/>
        <w:ind w:left="0"/>
        <w:jc w:val="both"/>
      </w:pPr>
      <w:r>
        <w:rPr>
          <w:rFonts w:ascii="Times New Roman"/>
          <w:b w:val="false"/>
          <w:i w:val="false"/>
          <w:color w:val="000000"/>
          <w:sz w:val="28"/>
        </w:rPr>
        <w:t>
аппаратуры для радио,
</w:t>
      </w:r>
    </w:p>
    <w:p>
      <w:pPr>
        <w:spacing w:after="0"/>
        <w:ind w:left="0"/>
        <w:jc w:val="both"/>
      </w:pPr>
      <w:r>
        <w:rPr>
          <w:rFonts w:ascii="Times New Roman"/>
          <w:b w:val="false"/>
          <w:i w:val="false"/>
          <w:color w:val="000000"/>
          <w:sz w:val="28"/>
        </w:rPr>
        <w:t>
телевидения и связи     20,5    25,0    30,0     -      -     15,0   15,0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эл.
</w:t>
      </w:r>
    </w:p>
    <w:p>
      <w:pPr>
        <w:spacing w:after="0"/>
        <w:ind w:left="0"/>
        <w:jc w:val="both"/>
      </w:pPr>
      <w:r>
        <w:rPr>
          <w:rFonts w:ascii="Times New Roman"/>
          <w:b w:val="false"/>
          <w:i w:val="false"/>
          <w:color w:val="000000"/>
          <w:sz w:val="28"/>
        </w:rPr>
        <w:t>
энергии, газа и
</w:t>
      </w:r>
    </w:p>
    <w:p>
      <w:pPr>
        <w:spacing w:after="0"/>
        <w:ind w:left="0"/>
        <w:jc w:val="both"/>
      </w:pPr>
      <w:r>
        <w:rPr>
          <w:rFonts w:ascii="Times New Roman"/>
          <w:b w:val="false"/>
          <w:i w:val="false"/>
          <w:color w:val="000000"/>
          <w:sz w:val="28"/>
        </w:rPr>
        <w:t>
воды (гарантированный
</w:t>
      </w:r>
    </w:p>
    <w:p>
      <w:pPr>
        <w:spacing w:after="0"/>
        <w:ind w:left="0"/>
        <w:jc w:val="both"/>
      </w:pPr>
      <w:r>
        <w:rPr>
          <w:rFonts w:ascii="Times New Roman"/>
          <w:b w:val="false"/>
          <w:i w:val="false"/>
          <w:color w:val="000000"/>
          <w:sz w:val="28"/>
        </w:rPr>
        <w:t>
Правительством займ)     -       -      830,0   209,0  207,0  207,0  207,0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61,6    10,0    12,0     -      -      -     12,0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ремонт 
</w:t>
      </w:r>
    </w:p>
    <w:p>
      <w:pPr>
        <w:spacing w:after="0"/>
        <w:ind w:left="0"/>
        <w:jc w:val="both"/>
      </w:pPr>
      <w:r>
        <w:rPr>
          <w:rFonts w:ascii="Times New Roman"/>
          <w:b w:val="false"/>
          <w:i w:val="false"/>
          <w:color w:val="000000"/>
          <w:sz w:val="28"/>
        </w:rPr>
        <w:t>
автомобилей и 
</w:t>
      </w:r>
    </w:p>
    <w:p>
      <w:pPr>
        <w:spacing w:after="0"/>
        <w:ind w:left="0"/>
        <w:jc w:val="both"/>
      </w:pPr>
      <w:r>
        <w:rPr>
          <w:rFonts w:ascii="Times New Roman"/>
          <w:b w:val="false"/>
          <w:i w:val="false"/>
          <w:color w:val="000000"/>
          <w:sz w:val="28"/>
        </w:rPr>
        <w:t>
изделий домашнего
</w:t>
      </w:r>
    </w:p>
    <w:p>
      <w:pPr>
        <w:spacing w:after="0"/>
        <w:ind w:left="0"/>
        <w:jc w:val="both"/>
      </w:pPr>
      <w:r>
        <w:rPr>
          <w:rFonts w:ascii="Times New Roman"/>
          <w:b w:val="false"/>
          <w:i w:val="false"/>
          <w:color w:val="000000"/>
          <w:sz w:val="28"/>
        </w:rPr>
        <w:t>
пользования           1267,8&lt;*&gt; 1270,0  1280,0  320,0  320,0  320,0  320,0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&lt;**&gt;
</w:t>
      </w:r>
    </w:p>
    <w:p>
      <w:pPr>
        <w:spacing w:after="0"/>
        <w:ind w:left="0"/>
        <w:jc w:val="both"/>
      </w:pPr>
      <w:r>
        <w:rPr>
          <w:rFonts w:ascii="Times New Roman"/>
          <w:b w:val="false"/>
          <w:i w:val="false"/>
          <w:color w:val="000000"/>
          <w:sz w:val="28"/>
        </w:rPr>
        <w:t>
Транспорт и связь       1951,1  1200,0  1400,0  350,0  350,0  350,0  350,0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&lt;*&gt;  в том числе кредит 279,8 млн.тенге
</w:t>
      </w:r>
    </w:p>
    <w:p>
      <w:pPr>
        <w:spacing w:after="0"/>
        <w:ind w:left="0"/>
        <w:jc w:val="both"/>
      </w:pPr>
      <w:r>
        <w:rPr>
          <w:rFonts w:ascii="Times New Roman"/>
          <w:b w:val="false"/>
          <w:i w:val="false"/>
          <w:color w:val="000000"/>
          <w:sz w:val="28"/>
        </w:rPr>
        <w:t>
&lt;**&gt; кредит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оказываемые, в
</w:t>
      </w:r>
    </w:p>
    <w:p>
      <w:pPr>
        <w:spacing w:after="0"/>
        <w:ind w:left="0"/>
        <w:jc w:val="both"/>
      </w:pPr>
      <w:r>
        <w:rPr>
          <w:rFonts w:ascii="Times New Roman"/>
          <w:b w:val="false"/>
          <w:i w:val="false"/>
          <w:color w:val="000000"/>
          <w:sz w:val="28"/>
        </w:rPr>
        <w:t>
основном, предприятиям  16,6    17,0    20,0    -      -      10,0   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в области
</w:t>
      </w:r>
    </w:p>
    <w:p>
      <w:pPr>
        <w:spacing w:after="0"/>
        <w:ind w:left="0"/>
        <w:jc w:val="both"/>
      </w:pPr>
      <w:r>
        <w:rPr>
          <w:rFonts w:ascii="Times New Roman"/>
          <w:b w:val="false"/>
          <w:i w:val="false"/>
          <w:color w:val="000000"/>
          <w:sz w:val="28"/>
        </w:rPr>
        <w:t>
организации отдыха и
</w:t>
      </w:r>
    </w:p>
    <w:p>
      <w:pPr>
        <w:spacing w:after="0"/>
        <w:ind w:left="0"/>
        <w:jc w:val="both"/>
      </w:pPr>
      <w:r>
        <w:rPr>
          <w:rFonts w:ascii="Times New Roman"/>
          <w:b w:val="false"/>
          <w:i w:val="false"/>
          <w:color w:val="000000"/>
          <w:sz w:val="28"/>
        </w:rPr>
        <w:t>
развлечений, культуры и
</w:t>
      </w:r>
    </w:p>
    <w:p>
      <w:pPr>
        <w:spacing w:after="0"/>
        <w:ind w:left="0"/>
        <w:jc w:val="both"/>
      </w:pPr>
      <w:r>
        <w:rPr>
          <w:rFonts w:ascii="Times New Roman"/>
          <w:b w:val="false"/>
          <w:i w:val="false"/>
          <w:color w:val="000000"/>
          <w:sz w:val="28"/>
        </w:rPr>
        <w:t>
спорта (Универсальный
</w:t>
      </w:r>
    </w:p>
    <w:p>
      <w:pPr>
        <w:spacing w:after="0"/>
        <w:ind w:left="0"/>
        <w:jc w:val="both"/>
      </w:pPr>
      <w:r>
        <w:rPr>
          <w:rFonts w:ascii="Times New Roman"/>
          <w:b w:val="false"/>
          <w:i w:val="false"/>
          <w:color w:val="000000"/>
          <w:sz w:val="28"/>
        </w:rPr>
        <w:t>
спортивно-зрелищный 
</w:t>
      </w:r>
    </w:p>
    <w:p>
      <w:pPr>
        <w:spacing w:after="0"/>
        <w:ind w:left="0"/>
        <w:jc w:val="both"/>
      </w:pPr>
      <w:r>
        <w:rPr>
          <w:rFonts w:ascii="Times New Roman"/>
          <w:b w:val="false"/>
          <w:i w:val="false"/>
          <w:color w:val="000000"/>
          <w:sz w:val="28"/>
        </w:rPr>
        <w:t>
комплекс)                -       -      280,0   70,0   70,0   70,0   70,0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 Средства населения,
</w:t>
      </w:r>
    </w:p>
    <w:p>
      <w:pPr>
        <w:spacing w:after="0"/>
        <w:ind w:left="0"/>
        <w:jc w:val="both"/>
      </w:pPr>
      <w:r>
        <w:rPr>
          <w:rFonts w:ascii="Times New Roman"/>
          <w:b w:val="false"/>
          <w:i w:val="false"/>
          <w:color w:val="000000"/>
          <w:sz w:val="28"/>
        </w:rPr>
        <w:t>
всего:                  699,2   637,0   669,0   157,0  165,0  175,0  172,0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w:t>
      </w:r>
    </w:p>
    <w:p>
      <w:pPr>
        <w:spacing w:after="0"/>
        <w:ind w:left="0"/>
        <w:jc w:val="both"/>
      </w:pP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недвижимым
</w:t>
      </w:r>
    </w:p>
    <w:p>
      <w:pPr>
        <w:spacing w:after="0"/>
        <w:ind w:left="0"/>
        <w:jc w:val="both"/>
      </w:pPr>
      <w:r>
        <w:rPr>
          <w:rFonts w:ascii="Times New Roman"/>
          <w:b w:val="false"/>
          <w:i w:val="false"/>
          <w:color w:val="000000"/>
          <w:sz w:val="28"/>
        </w:rPr>
        <w:t>
имуществом              556,0   492,0   524,0   134,0  130,0  130,0  130,0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ремонт 
</w:t>
      </w:r>
    </w:p>
    <w:p>
      <w:pPr>
        <w:spacing w:after="0"/>
        <w:ind w:left="0"/>
        <w:jc w:val="both"/>
      </w:pPr>
      <w:r>
        <w:rPr>
          <w:rFonts w:ascii="Times New Roman"/>
          <w:b w:val="false"/>
          <w:i w:val="false"/>
          <w:color w:val="000000"/>
          <w:sz w:val="28"/>
        </w:rPr>
        <w:t>
автомобилей и изделий
</w:t>
      </w:r>
    </w:p>
    <w:p>
      <w:pPr>
        <w:spacing w:after="0"/>
        <w:ind w:left="0"/>
        <w:jc w:val="both"/>
      </w:pPr>
      <w:r>
        <w:rPr>
          <w:rFonts w:ascii="Times New Roman"/>
          <w:b w:val="false"/>
          <w:i w:val="false"/>
          <w:color w:val="000000"/>
          <w:sz w:val="28"/>
        </w:rPr>
        <w:t>
домашнего пользования, 
</w:t>
      </w:r>
    </w:p>
    <w:p>
      <w:pPr>
        <w:spacing w:after="0"/>
        <w:ind w:left="0"/>
        <w:jc w:val="both"/>
      </w:pPr>
      <w:r>
        <w:rPr>
          <w:rFonts w:ascii="Times New Roman"/>
          <w:b w:val="false"/>
          <w:i w:val="false"/>
          <w:color w:val="000000"/>
          <w:sz w:val="28"/>
        </w:rPr>
        <w:t>
техническое 
</w:t>
      </w:r>
    </w:p>
    <w:p>
      <w:pPr>
        <w:spacing w:after="0"/>
        <w:ind w:left="0"/>
        <w:jc w:val="both"/>
      </w:pPr>
      <w:r>
        <w:rPr>
          <w:rFonts w:ascii="Times New Roman"/>
          <w:b w:val="false"/>
          <w:i w:val="false"/>
          <w:color w:val="000000"/>
          <w:sz w:val="28"/>
        </w:rPr>
        <w:t>
обслуживание и ремонт
</w:t>
      </w:r>
    </w:p>
    <w:p>
      <w:pPr>
        <w:spacing w:after="0"/>
        <w:ind w:left="0"/>
        <w:jc w:val="both"/>
      </w:pPr>
      <w:r>
        <w:rPr>
          <w:rFonts w:ascii="Times New Roman"/>
          <w:b w:val="false"/>
          <w:i w:val="false"/>
          <w:color w:val="000000"/>
          <w:sz w:val="28"/>
        </w:rPr>
        <w:t>
автомобилей             89,0    89,0    89,0    23,0   23,0   23,0   20,0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Гостиницы и рестораны   12,2    13,0    13,0      -     -       -    13,0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24,0    24,0    24,0      -    12,0   12,0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оказываемые, в 
</w:t>
      </w:r>
    </w:p>
    <w:p>
      <w:pPr>
        <w:spacing w:after="0"/>
        <w:ind w:left="0"/>
        <w:jc w:val="both"/>
      </w:pPr>
      <w:r>
        <w:rPr>
          <w:rFonts w:ascii="Times New Roman"/>
          <w:b w:val="false"/>
          <w:i w:val="false"/>
          <w:color w:val="000000"/>
          <w:sz w:val="28"/>
        </w:rPr>
        <w:t>
основном, предприятиям  0,8     1,0     1,0       -     -       -    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и 
</w:t>
      </w:r>
    </w:p>
    <w:p>
      <w:pPr>
        <w:spacing w:after="0"/>
        <w:ind w:left="0"/>
        <w:jc w:val="both"/>
      </w:pPr>
      <w:r>
        <w:rPr>
          <w:rFonts w:ascii="Times New Roman"/>
          <w:b w:val="false"/>
          <w:i w:val="false"/>
          <w:color w:val="000000"/>
          <w:sz w:val="28"/>
        </w:rPr>
        <w:t>
соцальные услуги        0,7     1,0     1,0       -     -       -    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w:t>
      </w:r>
    </w:p>
    <w:p>
      <w:pPr>
        <w:spacing w:after="0"/>
        <w:ind w:left="0"/>
        <w:jc w:val="both"/>
      </w:pPr>
      <w:r>
        <w:rPr>
          <w:rFonts w:ascii="Times New Roman"/>
          <w:b w:val="false"/>
          <w:i w:val="false"/>
          <w:color w:val="000000"/>
          <w:sz w:val="28"/>
        </w:rPr>
        <w:t>
индивидуальных услуг    16,5    17,0    17,0      -     -     10,0   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Кроме того, средства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       -      1358,0  335,0  335,0  335,0  353,0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Канализация, свалки и    -       -      1358,0  335,0  335,0  335,0  353,0
</w:t>
      </w:r>
    </w:p>
    <w:p>
      <w:pPr>
        <w:spacing w:after="0"/>
        <w:ind w:left="0"/>
        <w:jc w:val="both"/>
      </w:pPr>
      <w:r>
        <w:rPr>
          <w:rFonts w:ascii="Times New Roman"/>
          <w:b w:val="false"/>
          <w:i w:val="false"/>
          <w:color w:val="000000"/>
          <w:sz w:val="28"/>
        </w:rPr>
        <w:t>
удаление отходов: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строительство          -       -      1100,0  275,0  275,0  275,0 275,0
</w:t>
      </w:r>
    </w:p>
    <w:p>
      <w:pPr>
        <w:spacing w:after="0"/>
        <w:ind w:left="0"/>
        <w:jc w:val="both"/>
      </w:pPr>
      <w:r>
        <w:rPr>
          <w:rFonts w:ascii="Times New Roman"/>
          <w:b w:val="false"/>
          <w:i w:val="false"/>
          <w:color w:val="000000"/>
          <w:sz w:val="28"/>
        </w:rPr>
        <w:t>
  аварийного сброса
</w:t>
      </w:r>
    </w:p>
    <w:p>
      <w:pPr>
        <w:spacing w:after="0"/>
        <w:ind w:left="0"/>
        <w:jc w:val="both"/>
      </w:pPr>
      <w:r>
        <w:rPr>
          <w:rFonts w:ascii="Times New Roman"/>
          <w:b w:val="false"/>
          <w:i w:val="false"/>
          <w:color w:val="000000"/>
          <w:sz w:val="28"/>
        </w:rPr>
        <w:t>
  Правобережного  
</w:t>
      </w:r>
    </w:p>
    <w:p>
      <w:pPr>
        <w:spacing w:after="0"/>
        <w:ind w:left="0"/>
        <w:jc w:val="both"/>
      </w:pPr>
      <w:r>
        <w:rPr>
          <w:rFonts w:ascii="Times New Roman"/>
          <w:b w:val="false"/>
          <w:i w:val="false"/>
          <w:color w:val="000000"/>
          <w:sz w:val="28"/>
        </w:rPr>
        <w:t>
  Сорбулакского канала&lt;*&gt;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&lt;*&gt; отчетность проходит через Облстатуправление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расширение сооружений
</w:t>
      </w:r>
    </w:p>
    <w:p>
      <w:pPr>
        <w:spacing w:after="0"/>
        <w:ind w:left="0"/>
        <w:jc w:val="both"/>
      </w:pPr>
      <w:r>
        <w:rPr>
          <w:rFonts w:ascii="Times New Roman"/>
          <w:b w:val="false"/>
          <w:i w:val="false"/>
          <w:color w:val="000000"/>
          <w:sz w:val="28"/>
        </w:rPr>
        <w:t>
  мех.очистки сточных 
</w:t>
      </w:r>
    </w:p>
    <w:p>
      <w:pPr>
        <w:spacing w:after="0"/>
        <w:ind w:left="0"/>
        <w:jc w:val="both"/>
      </w:pPr>
      <w:r>
        <w:rPr>
          <w:rFonts w:ascii="Times New Roman"/>
          <w:b w:val="false"/>
          <w:i w:val="false"/>
          <w:color w:val="000000"/>
          <w:sz w:val="28"/>
        </w:rPr>
        <w:t>
  вод г.Алматы*         6,6&lt;**&gt;  -      240,0   60,0   60,0   60,0   60,0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&lt;**&gt; за счет собственных средств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строительство аварийной
</w:t>
      </w:r>
    </w:p>
    <w:p>
      <w:pPr>
        <w:spacing w:after="0"/>
        <w:ind w:left="0"/>
        <w:jc w:val="both"/>
      </w:pPr>
      <w:r>
        <w:rPr>
          <w:rFonts w:ascii="Times New Roman"/>
          <w:b w:val="false"/>
          <w:i w:val="false"/>
          <w:color w:val="000000"/>
          <w:sz w:val="28"/>
        </w:rPr>
        <w:t>
  емкости на полях 
</w:t>
      </w:r>
    </w:p>
    <w:p>
      <w:pPr>
        <w:spacing w:after="0"/>
        <w:ind w:left="0"/>
        <w:jc w:val="both"/>
      </w:pPr>
      <w:r>
        <w:rPr>
          <w:rFonts w:ascii="Times New Roman"/>
          <w:b w:val="false"/>
          <w:i w:val="false"/>
          <w:color w:val="000000"/>
          <w:sz w:val="28"/>
        </w:rPr>
        <w:t>
  фильтрации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строительство 
</w:t>
      </w:r>
    </w:p>
    <w:p>
      <w:pPr>
        <w:spacing w:after="0"/>
        <w:ind w:left="0"/>
        <w:jc w:val="both"/>
      </w:pPr>
      <w:r>
        <w:rPr>
          <w:rFonts w:ascii="Times New Roman"/>
          <w:b w:val="false"/>
          <w:i w:val="false"/>
          <w:color w:val="000000"/>
          <w:sz w:val="28"/>
        </w:rPr>
        <w:t>
  аварийной емкости
</w:t>
      </w:r>
    </w:p>
    <w:p>
      <w:pPr>
        <w:spacing w:after="0"/>
        <w:ind w:left="0"/>
        <w:jc w:val="both"/>
      </w:pPr>
      <w:r>
        <w:rPr>
          <w:rFonts w:ascii="Times New Roman"/>
          <w:b w:val="false"/>
          <w:i w:val="false"/>
          <w:color w:val="000000"/>
          <w:sz w:val="28"/>
        </w:rPr>
        <w:t>
  на НС-2                               18,0      -     -      -     18,0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!2002 г.!2003 г.!2004 г.!2005 г.!2001 г.!2005 г.
</w:t>
      </w:r>
    </w:p>
    <w:p>
      <w:pPr>
        <w:spacing w:after="0"/>
        <w:ind w:left="0"/>
        <w:jc w:val="both"/>
      </w:pPr>
      <w:r>
        <w:rPr>
          <w:rFonts w:ascii="Times New Roman"/>
          <w:b w:val="false"/>
          <w:i w:val="false"/>
          <w:color w:val="000000"/>
          <w:sz w:val="28"/>
        </w:rPr>
        <w:t>
                          !прогноз!прогноз!прогноз!прогноз!в % к  !в % к 
</w:t>
      </w:r>
    </w:p>
    <w:p>
      <w:pPr>
        <w:spacing w:after="0"/>
        <w:ind w:left="0"/>
        <w:jc w:val="both"/>
      </w:pPr>
      <w:r>
        <w:rPr>
          <w:rFonts w:ascii="Times New Roman"/>
          <w:b w:val="false"/>
          <w:i w:val="false"/>
          <w:color w:val="000000"/>
          <w:sz w:val="28"/>
        </w:rPr>
        <w:t>
                          !       !       !       !       !2000 г.!2000 г.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1          !   9   !   10  !   11  !   12  !  13   !   14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Инвестиции в основной 
</w:t>
      </w:r>
    </w:p>
    <w:p>
      <w:pPr>
        <w:spacing w:after="0"/>
        <w:ind w:left="0"/>
        <w:jc w:val="both"/>
      </w:pPr>
      <w:r>
        <w:rPr>
          <w:rFonts w:ascii="Times New Roman"/>
          <w:b w:val="false"/>
          <w:i w:val="false"/>
          <w:color w:val="000000"/>
          <w:sz w:val="28"/>
        </w:rPr>
        <w:t>
капитал за счет всех
</w:t>
      </w:r>
    </w:p>
    <w:p>
      <w:pPr>
        <w:spacing w:after="0"/>
        <w:ind w:left="0"/>
        <w:jc w:val="both"/>
      </w:pPr>
      <w:r>
        <w:rPr>
          <w:rFonts w:ascii="Times New Roman"/>
          <w:b w:val="false"/>
          <w:i w:val="false"/>
          <w:color w:val="000000"/>
          <w:sz w:val="28"/>
        </w:rPr>
        <w:t>
источников 
</w:t>
      </w:r>
    </w:p>
    <w:p>
      <w:pPr>
        <w:spacing w:after="0"/>
        <w:ind w:left="0"/>
        <w:jc w:val="both"/>
      </w:pPr>
      <w:r>
        <w:rPr>
          <w:rFonts w:ascii="Times New Roman"/>
          <w:b w:val="false"/>
          <w:i w:val="false"/>
          <w:color w:val="000000"/>
          <w:sz w:val="28"/>
        </w:rPr>
        <w:t>
финансирования, всего:     32800,0 34500,0 36400,0 38200,0  102,0  134,7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общего объема
</w:t>
      </w:r>
    </w:p>
    <w:p>
      <w:pPr>
        <w:spacing w:after="0"/>
        <w:ind w:left="0"/>
        <w:jc w:val="both"/>
      </w:pPr>
      <w:r>
        <w:rPr>
          <w:rFonts w:ascii="Times New Roman"/>
          <w:b w:val="false"/>
          <w:i w:val="false"/>
          <w:color w:val="000000"/>
          <w:sz w:val="28"/>
        </w:rPr>
        <w:t>
инвестиции в капитальное
</w:t>
      </w:r>
    </w:p>
    <w:p>
      <w:pPr>
        <w:spacing w:after="0"/>
        <w:ind w:left="0"/>
        <w:jc w:val="both"/>
      </w:pPr>
      <w:r>
        <w:rPr>
          <w:rFonts w:ascii="Times New Roman"/>
          <w:b w:val="false"/>
          <w:i w:val="false"/>
          <w:color w:val="000000"/>
          <w:sz w:val="28"/>
        </w:rPr>
        <w:t>
строительство, всего:      1710,0  1715,0  1725,0  1730,0   100,3  101,8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w:t>
      </w:r>
    </w:p>
    <w:p>
      <w:pPr>
        <w:spacing w:after="0"/>
        <w:ind w:left="0"/>
        <w:jc w:val="both"/>
      </w:pP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Сельское хозяйство, 
</w:t>
      </w:r>
    </w:p>
    <w:p>
      <w:pPr>
        <w:spacing w:after="0"/>
        <w:ind w:left="0"/>
        <w:jc w:val="both"/>
      </w:pPr>
      <w:r>
        <w:rPr>
          <w:rFonts w:ascii="Times New Roman"/>
          <w:b w:val="false"/>
          <w:i w:val="false"/>
          <w:color w:val="000000"/>
          <w:sz w:val="28"/>
        </w:rPr>
        <w:t>
охота и лесоводство
</w:t>
      </w:r>
    </w:p>
    <w:p>
      <w:pPr>
        <w:spacing w:after="0"/>
        <w:ind w:left="0"/>
        <w:jc w:val="both"/>
      </w:pPr>
      <w:r>
        <w:rPr>
          <w:rFonts w:ascii="Times New Roman"/>
          <w:b w:val="false"/>
          <w:i w:val="false"/>
          <w:color w:val="000000"/>
          <w:sz w:val="28"/>
        </w:rPr>
        <w:t>
(животноводство)           18,0    20,0    22,0    25,0     136,4  в 2,3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Переработка сельскохо-
</w:t>
      </w:r>
    </w:p>
    <w:p>
      <w:pPr>
        <w:spacing w:after="0"/>
        <w:ind w:left="0"/>
        <w:jc w:val="both"/>
      </w:pPr>
      <w:r>
        <w:rPr>
          <w:rFonts w:ascii="Times New Roman"/>
          <w:b w:val="false"/>
          <w:i w:val="false"/>
          <w:color w:val="000000"/>
          <w:sz w:val="28"/>
        </w:rPr>
        <w:t>
зяйственных продуктов      1710,0  1715,0  1725,0  1730,0   100,3  101,8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древесины 
</w:t>
      </w:r>
    </w:p>
    <w:p>
      <w:pPr>
        <w:spacing w:after="0"/>
        <w:ind w:left="0"/>
        <w:jc w:val="both"/>
      </w:pPr>
      <w:r>
        <w:rPr>
          <w:rFonts w:ascii="Times New Roman"/>
          <w:b w:val="false"/>
          <w:i w:val="false"/>
          <w:color w:val="000000"/>
          <w:sz w:val="28"/>
        </w:rPr>
        <w:t>
и деревянных изделий       3,0     3,0     4,0     4,0      в 2 р. в 4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Химическая 
</w:t>
      </w:r>
    </w:p>
    <w:p>
      <w:pPr>
        <w:spacing w:after="0"/>
        <w:ind w:left="0"/>
        <w:jc w:val="both"/>
      </w:pPr>
      <w:r>
        <w:rPr>
          <w:rFonts w:ascii="Times New Roman"/>
          <w:b w:val="false"/>
          <w:i w:val="false"/>
          <w:color w:val="000000"/>
          <w:sz w:val="28"/>
        </w:rPr>
        <w:t>
промышленность              -       -       -       -       18,2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бумаги и
</w:t>
      </w:r>
    </w:p>
    <w:p>
      <w:pPr>
        <w:spacing w:after="0"/>
        <w:ind w:left="0"/>
        <w:jc w:val="both"/>
      </w:pPr>
      <w:r>
        <w:rPr>
          <w:rFonts w:ascii="Times New Roman"/>
          <w:b w:val="false"/>
          <w:i w:val="false"/>
          <w:color w:val="000000"/>
          <w:sz w:val="28"/>
        </w:rPr>
        <w:t>
картона; издательское 
</w:t>
      </w:r>
    </w:p>
    <w:p>
      <w:pPr>
        <w:spacing w:after="0"/>
        <w:ind w:left="0"/>
        <w:jc w:val="both"/>
      </w:pPr>
      <w:r>
        <w:rPr>
          <w:rFonts w:ascii="Times New Roman"/>
          <w:b w:val="false"/>
          <w:i w:val="false"/>
          <w:color w:val="000000"/>
          <w:sz w:val="28"/>
        </w:rPr>
        <w:t>
дело                       12,0    12,0    12,0    12,0     в 5 р. в 6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резиновых
</w:t>
      </w:r>
    </w:p>
    <w:p>
      <w:pPr>
        <w:spacing w:after="0"/>
        <w:ind w:left="0"/>
        <w:jc w:val="both"/>
      </w:pPr>
      <w:r>
        <w:rPr>
          <w:rFonts w:ascii="Times New Roman"/>
          <w:b w:val="false"/>
          <w:i w:val="false"/>
          <w:color w:val="000000"/>
          <w:sz w:val="28"/>
        </w:rPr>
        <w:t>
и пластмассовых изделий    24,0    24,0    24,0    24,0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прочих 
</w:t>
      </w:r>
    </w:p>
    <w:p>
      <w:pPr>
        <w:spacing w:after="0"/>
        <w:ind w:left="0"/>
        <w:jc w:val="both"/>
      </w:pPr>
      <w:r>
        <w:rPr>
          <w:rFonts w:ascii="Times New Roman"/>
          <w:b w:val="false"/>
          <w:i w:val="false"/>
          <w:color w:val="000000"/>
          <w:sz w:val="28"/>
        </w:rPr>
        <w:t>
неметаллических 
</w:t>
      </w:r>
    </w:p>
    <w:p>
      <w:pPr>
        <w:spacing w:after="0"/>
        <w:ind w:left="0"/>
        <w:jc w:val="both"/>
      </w:pPr>
      <w:r>
        <w:rPr>
          <w:rFonts w:ascii="Times New Roman"/>
          <w:b w:val="false"/>
          <w:i w:val="false"/>
          <w:color w:val="000000"/>
          <w:sz w:val="28"/>
        </w:rPr>
        <w:t>
минеральных продуктов      15,0    16,0    17,0    18,0     107,7  138,5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готовых 
</w:t>
      </w:r>
    </w:p>
    <w:p>
      <w:pPr>
        <w:spacing w:after="0"/>
        <w:ind w:left="0"/>
        <w:jc w:val="both"/>
      </w:pPr>
      <w:r>
        <w:rPr>
          <w:rFonts w:ascii="Times New Roman"/>
          <w:b w:val="false"/>
          <w:i w:val="false"/>
          <w:color w:val="000000"/>
          <w:sz w:val="28"/>
        </w:rPr>
        <w:t>
металлических изделий      3,0     3,0     4,0     4,0      100,0  в 2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машин и 
</w:t>
      </w:r>
    </w:p>
    <w:p>
      <w:pPr>
        <w:spacing w:after="0"/>
        <w:ind w:left="0"/>
        <w:jc w:val="both"/>
      </w:pPr>
      <w:r>
        <w:rPr>
          <w:rFonts w:ascii="Times New Roman"/>
          <w:b w:val="false"/>
          <w:i w:val="false"/>
          <w:color w:val="000000"/>
          <w:sz w:val="28"/>
        </w:rPr>
        <w:t>
оборудования               101,0   111,0   122,0   135,0    109,5  160,7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оборудования и 
</w:t>
      </w:r>
    </w:p>
    <w:p>
      <w:pPr>
        <w:spacing w:after="0"/>
        <w:ind w:left="0"/>
        <w:jc w:val="both"/>
      </w:pPr>
      <w:r>
        <w:rPr>
          <w:rFonts w:ascii="Times New Roman"/>
          <w:b w:val="false"/>
          <w:i w:val="false"/>
          <w:color w:val="000000"/>
          <w:sz w:val="28"/>
        </w:rPr>
        <w:t>
аппаратуры для радио,
</w:t>
      </w:r>
    </w:p>
    <w:p>
      <w:pPr>
        <w:spacing w:after="0"/>
        <w:ind w:left="0"/>
        <w:jc w:val="both"/>
      </w:pPr>
      <w:r>
        <w:rPr>
          <w:rFonts w:ascii="Times New Roman"/>
          <w:b w:val="false"/>
          <w:i w:val="false"/>
          <w:color w:val="000000"/>
          <w:sz w:val="28"/>
        </w:rPr>
        <w:t>
телевидения и связи        35,0    40,0    45,0    50,0     120,0  в 2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мебели;
</w:t>
      </w:r>
    </w:p>
    <w:p>
      <w:pPr>
        <w:spacing w:after="0"/>
        <w:ind w:left="0"/>
        <w:jc w:val="both"/>
      </w:pPr>
      <w:r>
        <w:rPr>
          <w:rFonts w:ascii="Times New Roman"/>
          <w:b w:val="false"/>
          <w:i w:val="false"/>
          <w:color w:val="000000"/>
          <w:sz w:val="28"/>
        </w:rPr>
        <w:t>
прочие отрасли
</w:t>
      </w:r>
    </w:p>
    <w:p>
      <w:pPr>
        <w:spacing w:after="0"/>
        <w:ind w:left="0"/>
        <w:jc w:val="both"/>
      </w:pPr>
      <w:r>
        <w:rPr>
          <w:rFonts w:ascii="Times New Roman"/>
          <w:b w:val="false"/>
          <w:i w:val="false"/>
          <w:color w:val="000000"/>
          <w:sz w:val="28"/>
        </w:rPr>
        <w:t>
промышленности             155,0   155,0   155,0   155,0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w:t>
      </w:r>
    </w:p>
    <w:p>
      <w:pPr>
        <w:spacing w:after="0"/>
        <w:ind w:left="0"/>
        <w:jc w:val="both"/>
      </w:pPr>
      <w:r>
        <w:rPr>
          <w:rFonts w:ascii="Times New Roman"/>
          <w:b w:val="false"/>
          <w:i w:val="false"/>
          <w:color w:val="000000"/>
          <w:sz w:val="28"/>
        </w:rPr>
        <w:t>
эл.энергии, газа и воды    2010,0  2760,0  630,0   710,0   в 3,9р. в 2,4р.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595,0   601,0   605,0   61 2,0  в 2,5р. в 2,6р.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сейсмоусиление объектов
</w:t>
      </w:r>
    </w:p>
    <w:p>
      <w:pPr>
        <w:spacing w:after="0"/>
        <w:ind w:left="0"/>
        <w:jc w:val="both"/>
      </w:pPr>
      <w:r>
        <w:rPr>
          <w:rFonts w:ascii="Times New Roman"/>
          <w:b w:val="false"/>
          <w:i w:val="false"/>
          <w:color w:val="000000"/>
          <w:sz w:val="28"/>
        </w:rPr>
        <w:t>
социальной сферы           550,0   550,0   550,0   550,0   в 2,8р. в 2,8р.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ремонт 
</w:t>
      </w:r>
    </w:p>
    <w:p>
      <w:pPr>
        <w:spacing w:after="0"/>
        <w:ind w:left="0"/>
        <w:jc w:val="both"/>
      </w:pPr>
      <w:r>
        <w:rPr>
          <w:rFonts w:ascii="Times New Roman"/>
          <w:b w:val="false"/>
          <w:i w:val="false"/>
          <w:color w:val="000000"/>
          <w:sz w:val="28"/>
        </w:rPr>
        <w:t>
автомобилей и изделий
</w:t>
      </w:r>
    </w:p>
    <w:p>
      <w:pPr>
        <w:spacing w:after="0"/>
        <w:ind w:left="0"/>
        <w:jc w:val="both"/>
      </w:pPr>
      <w:r>
        <w:rPr>
          <w:rFonts w:ascii="Times New Roman"/>
          <w:b w:val="false"/>
          <w:i w:val="false"/>
          <w:color w:val="000000"/>
          <w:sz w:val="28"/>
        </w:rPr>
        <w:t>
домашнего пользования, 
</w:t>
      </w:r>
    </w:p>
    <w:p>
      <w:pPr>
        <w:spacing w:after="0"/>
        <w:ind w:left="0"/>
        <w:jc w:val="both"/>
      </w:pPr>
      <w:r>
        <w:rPr>
          <w:rFonts w:ascii="Times New Roman"/>
          <w:b w:val="false"/>
          <w:i w:val="false"/>
          <w:color w:val="000000"/>
          <w:sz w:val="28"/>
        </w:rPr>
        <w:t>
техническое обслуживание
</w:t>
      </w:r>
    </w:p>
    <w:p>
      <w:pPr>
        <w:spacing w:after="0"/>
        <w:ind w:left="0"/>
        <w:jc w:val="both"/>
      </w:pPr>
      <w:r>
        <w:rPr>
          <w:rFonts w:ascii="Times New Roman"/>
          <w:b w:val="false"/>
          <w:i w:val="false"/>
          <w:color w:val="000000"/>
          <w:sz w:val="28"/>
        </w:rPr>
        <w:t>
и ремонт автомобилей       1719,0  1739,0  1774,0  1849,0   100,6  108,5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Гостиницы и рестораны      26,0    26,0    27,0    27,0     100,0  108,0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6825,0  7040,0  9056,0  9544,0   135,8  в 3,1р.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Финансовая деятельность    470,0   480,0   485,0   495,0    102,2  108,8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недвижимым         
</w:t>
      </w:r>
    </w:p>
    <w:p>
      <w:pPr>
        <w:spacing w:after="0"/>
        <w:ind w:left="0"/>
        <w:jc w:val="both"/>
      </w:pPr>
      <w:r>
        <w:rPr>
          <w:rFonts w:ascii="Times New Roman"/>
          <w:b w:val="false"/>
          <w:i w:val="false"/>
          <w:color w:val="000000"/>
          <w:sz w:val="28"/>
        </w:rPr>
        <w:t>
имуществом                 2564,0  2624,0  2694,0  2784,0   137,4  153,4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оказываемые, в     
</w:t>
      </w:r>
    </w:p>
    <w:p>
      <w:pPr>
        <w:spacing w:after="0"/>
        <w:ind w:left="0"/>
        <w:jc w:val="both"/>
      </w:pPr>
      <w:r>
        <w:rPr>
          <w:rFonts w:ascii="Times New Roman"/>
          <w:b w:val="false"/>
          <w:i w:val="false"/>
          <w:color w:val="000000"/>
          <w:sz w:val="28"/>
        </w:rPr>
        <w:t>
основном, предприятиям     25,0    26,0    27,0    27,0     114,3  128,6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300,0   315,0   320,0   330,0    112,8  132,0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Канализация, свалки и       
</w:t>
      </w:r>
    </w:p>
    <w:p>
      <w:pPr>
        <w:spacing w:after="0"/>
        <w:ind w:left="0"/>
        <w:jc w:val="both"/>
      </w:pPr>
      <w:r>
        <w:rPr>
          <w:rFonts w:ascii="Times New Roman"/>
          <w:b w:val="false"/>
          <w:i w:val="false"/>
          <w:color w:val="000000"/>
          <w:sz w:val="28"/>
        </w:rPr>
        <w:t>
удаление отходов           50,0    55,0    60,0    65,0     112,5  162,5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ассоциаций 
</w:t>
      </w:r>
    </w:p>
    <w:p>
      <w:pPr>
        <w:spacing w:after="0"/>
        <w:ind w:left="0"/>
        <w:jc w:val="both"/>
      </w:pPr>
      <w:r>
        <w:rPr>
          <w:rFonts w:ascii="Times New Roman"/>
          <w:b w:val="false"/>
          <w:i w:val="false"/>
          <w:color w:val="000000"/>
          <w:sz w:val="28"/>
        </w:rPr>
        <w:t>
и объединений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в области 
</w:t>
      </w:r>
    </w:p>
    <w:p>
      <w:pPr>
        <w:spacing w:after="0"/>
        <w:ind w:left="0"/>
        <w:jc w:val="both"/>
      </w:pPr>
      <w:r>
        <w:rPr>
          <w:rFonts w:ascii="Times New Roman"/>
          <w:b w:val="false"/>
          <w:i w:val="false"/>
          <w:color w:val="000000"/>
          <w:sz w:val="28"/>
        </w:rPr>
        <w:t>
организации отдыха и 
</w:t>
      </w:r>
    </w:p>
    <w:p>
      <w:pPr>
        <w:spacing w:after="0"/>
        <w:ind w:left="0"/>
        <w:jc w:val="both"/>
      </w:pPr>
      <w:r>
        <w:rPr>
          <w:rFonts w:ascii="Times New Roman"/>
          <w:b w:val="false"/>
          <w:i w:val="false"/>
          <w:color w:val="000000"/>
          <w:sz w:val="28"/>
        </w:rPr>
        <w:t>
развлечений, культуры
</w:t>
      </w:r>
    </w:p>
    <w:p>
      <w:pPr>
        <w:spacing w:after="0"/>
        <w:ind w:left="0"/>
        <w:jc w:val="both"/>
      </w:pPr>
      <w:r>
        <w:rPr>
          <w:rFonts w:ascii="Times New Roman"/>
          <w:b w:val="false"/>
          <w:i w:val="false"/>
          <w:color w:val="000000"/>
          <w:sz w:val="28"/>
        </w:rPr>
        <w:t>
и спорта                   370,0   385,0   557,0   415,0   в 5,2р. в 5,4р.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Государственное 
</w:t>
      </w:r>
    </w:p>
    <w:p>
      <w:pPr>
        <w:spacing w:after="0"/>
        <w:ind w:left="0"/>
        <w:jc w:val="both"/>
      </w:pPr>
      <w:r>
        <w:rPr>
          <w:rFonts w:ascii="Times New Roman"/>
          <w:b w:val="false"/>
          <w:i w:val="false"/>
          <w:color w:val="000000"/>
          <w:sz w:val="28"/>
        </w:rPr>
        <w:t>
управление                 70,0    70,0    115,0   34,0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и 
</w:t>
      </w:r>
    </w:p>
    <w:p>
      <w:pPr>
        <w:spacing w:after="0"/>
        <w:ind w:left="0"/>
        <w:jc w:val="both"/>
      </w:pPr>
      <w:r>
        <w:rPr>
          <w:rFonts w:ascii="Times New Roman"/>
          <w:b w:val="false"/>
          <w:i w:val="false"/>
          <w:color w:val="000000"/>
          <w:sz w:val="28"/>
        </w:rPr>
        <w:t>
социальные услуги          2,0     3,0     3,0     3,0      100,0  150,0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w:t>
      </w:r>
    </w:p>
    <w:p>
      <w:pPr>
        <w:spacing w:after="0"/>
        <w:ind w:left="0"/>
        <w:jc w:val="both"/>
      </w:pPr>
      <w:r>
        <w:rPr>
          <w:rFonts w:ascii="Times New Roman"/>
          <w:b w:val="false"/>
          <w:i w:val="false"/>
          <w:color w:val="000000"/>
          <w:sz w:val="28"/>
        </w:rPr>
        <w:t>
индивидуальных услуг       17,0    17,0    17,0    17,0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Средства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всего:            5016,0  6276,0  8404,0  8674,0  в 7,8р. в43,4р.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эл.энергии,
</w:t>
      </w:r>
    </w:p>
    <w:p>
      <w:pPr>
        <w:spacing w:after="0"/>
        <w:ind w:left="0"/>
        <w:jc w:val="both"/>
      </w:pPr>
      <w:r>
        <w:rPr>
          <w:rFonts w:ascii="Times New Roman"/>
          <w:b w:val="false"/>
          <w:i w:val="false"/>
          <w:color w:val="000000"/>
          <w:sz w:val="28"/>
        </w:rPr>
        <w:t>
газа и воды                200,0   250,0   170,0   200,0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w:t>
      </w:r>
    </w:p>
    <w:p>
      <w:pPr>
        <w:spacing w:after="0"/>
        <w:ind w:left="0"/>
        <w:jc w:val="both"/>
      </w:pPr>
      <w:r>
        <w:rPr>
          <w:rFonts w:ascii="Times New Roman"/>
          <w:b w:val="false"/>
          <w:i w:val="false"/>
          <w:color w:val="000000"/>
          <w:sz w:val="28"/>
        </w:rPr>
        <w:t>
(сейсмоусиление объектов
</w:t>
      </w:r>
    </w:p>
    <w:p>
      <w:pPr>
        <w:spacing w:after="0"/>
        <w:ind w:left="0"/>
        <w:jc w:val="both"/>
      </w:pPr>
      <w:r>
        <w:rPr>
          <w:rFonts w:ascii="Times New Roman"/>
          <w:b w:val="false"/>
          <w:i w:val="false"/>
          <w:color w:val="000000"/>
          <w:sz w:val="28"/>
        </w:rPr>
        <w:t>
социальной сферы)          450,0   450,0   450,0   450,0   в 4,5р. в 4,5р.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4296,0  5506,0  6804,0  7990,0  в 10р.  в 79,9р.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Государственное 
</w:t>
      </w:r>
    </w:p>
    <w:p>
      <w:pPr>
        <w:spacing w:after="0"/>
        <w:ind w:left="0"/>
        <w:jc w:val="both"/>
      </w:pPr>
      <w:r>
        <w:rPr>
          <w:rFonts w:ascii="Times New Roman"/>
          <w:b w:val="false"/>
          <w:i w:val="false"/>
          <w:color w:val="000000"/>
          <w:sz w:val="28"/>
        </w:rPr>
        <w:t>
управление                 70,0    70,0    115,0   34,0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в области     
</w:t>
      </w:r>
    </w:p>
    <w:p>
      <w:pPr>
        <w:spacing w:after="0"/>
        <w:ind w:left="0"/>
        <w:jc w:val="both"/>
      </w:pPr>
      <w:r>
        <w:rPr>
          <w:rFonts w:ascii="Times New Roman"/>
          <w:b w:val="false"/>
          <w:i w:val="false"/>
          <w:color w:val="000000"/>
          <w:sz w:val="28"/>
        </w:rPr>
        <w:t>
организации отдыха и
</w:t>
      </w:r>
    </w:p>
    <w:p>
      <w:pPr>
        <w:spacing w:after="0"/>
        <w:ind w:left="0"/>
        <w:jc w:val="both"/>
      </w:pPr>
      <w:r>
        <w:rPr>
          <w:rFonts w:ascii="Times New Roman"/>
          <w:b w:val="false"/>
          <w:i w:val="false"/>
          <w:color w:val="000000"/>
          <w:sz w:val="28"/>
        </w:rPr>
        <w:t>
развлечений, культуры и 
</w:t>
      </w:r>
    </w:p>
    <w:p>
      <w:pPr>
        <w:spacing w:after="0"/>
        <w:ind w:left="0"/>
        <w:jc w:val="both"/>
      </w:pPr>
      <w:r>
        <w:rPr>
          <w:rFonts w:ascii="Times New Roman"/>
          <w:b w:val="false"/>
          <w:i w:val="false"/>
          <w:color w:val="000000"/>
          <w:sz w:val="28"/>
        </w:rPr>
        <w:t>
спорта ("Шелковый путь")    -        -     157,0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Средства местных 
</w:t>
      </w:r>
    </w:p>
    <w:p>
      <w:pPr>
        <w:spacing w:after="0"/>
        <w:ind w:left="0"/>
        <w:jc w:val="both"/>
      </w:pPr>
      <w:r>
        <w:rPr>
          <w:rFonts w:ascii="Times New Roman"/>
          <w:b w:val="false"/>
          <w:i w:val="false"/>
          <w:color w:val="000000"/>
          <w:sz w:val="28"/>
        </w:rPr>
        <w:t>
бюджетов, всего:           500,0   515,0   520,0   530,0    94,3   103,7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эл.энергии,
</w:t>
      </w:r>
    </w:p>
    <w:p>
      <w:pPr>
        <w:spacing w:after="0"/>
        <w:ind w:left="0"/>
        <w:jc w:val="both"/>
      </w:pPr>
      <w:r>
        <w:rPr>
          <w:rFonts w:ascii="Times New Roman"/>
          <w:b w:val="false"/>
          <w:i w:val="false"/>
          <w:color w:val="000000"/>
          <w:sz w:val="28"/>
        </w:rPr>
        <w:t>
газа и воды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w:t>
      </w:r>
    </w:p>
    <w:p>
      <w:pPr>
        <w:spacing w:after="0"/>
        <w:ind w:left="0"/>
        <w:jc w:val="both"/>
      </w:pPr>
      <w:r>
        <w:rPr>
          <w:rFonts w:ascii="Times New Roman"/>
          <w:b w:val="false"/>
          <w:i w:val="false"/>
          <w:color w:val="000000"/>
          <w:sz w:val="28"/>
        </w:rPr>
        <w:t>
(сейсмоусиление объектов
</w:t>
      </w:r>
    </w:p>
    <w:p>
      <w:pPr>
        <w:spacing w:after="0"/>
        <w:ind w:left="0"/>
        <w:jc w:val="both"/>
      </w:pPr>
      <w:r>
        <w:rPr>
          <w:rFonts w:ascii="Times New Roman"/>
          <w:b w:val="false"/>
          <w:i w:val="false"/>
          <w:color w:val="000000"/>
          <w:sz w:val="28"/>
        </w:rPr>
        <w:t>
социальной сферы)          100,0   100,0   100,0   100,0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недвижимым
</w:t>
      </w:r>
    </w:p>
    <w:p>
      <w:pPr>
        <w:spacing w:after="0"/>
        <w:ind w:left="0"/>
        <w:jc w:val="both"/>
      </w:pPr>
      <w:r>
        <w:rPr>
          <w:rFonts w:ascii="Times New Roman"/>
          <w:b w:val="false"/>
          <w:i w:val="false"/>
          <w:color w:val="000000"/>
          <w:sz w:val="28"/>
        </w:rPr>
        <w:t>
имуществом                 100,0   100,0   100,0   100,0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ассоциаций
</w:t>
      </w:r>
    </w:p>
    <w:p>
      <w:pPr>
        <w:spacing w:after="0"/>
        <w:ind w:left="0"/>
        <w:jc w:val="both"/>
      </w:pPr>
      <w:r>
        <w:rPr>
          <w:rFonts w:ascii="Times New Roman"/>
          <w:b w:val="false"/>
          <w:i w:val="false"/>
          <w:color w:val="000000"/>
          <w:sz w:val="28"/>
        </w:rPr>
        <w:t>
и объединений (мечеть)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300,0   315,0   320,0   330,0    112,8  132,0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Канализация,  
</w:t>
      </w:r>
    </w:p>
    <w:p>
      <w:pPr>
        <w:spacing w:after="0"/>
        <w:ind w:left="0"/>
        <w:jc w:val="both"/>
      </w:pPr>
      <w:r>
        <w:rPr>
          <w:rFonts w:ascii="Times New Roman"/>
          <w:b w:val="false"/>
          <w:i w:val="false"/>
          <w:color w:val="000000"/>
          <w:sz w:val="28"/>
        </w:rPr>
        <w:t>
свалки и удаление
</w:t>
      </w:r>
    </w:p>
    <w:p>
      <w:pPr>
        <w:spacing w:after="0"/>
        <w:ind w:left="0"/>
        <w:jc w:val="both"/>
      </w:pPr>
      <w:r>
        <w:rPr>
          <w:rFonts w:ascii="Times New Roman"/>
          <w:b w:val="false"/>
          <w:i w:val="false"/>
          <w:color w:val="000000"/>
          <w:sz w:val="28"/>
        </w:rPr>
        <w:t>
отходов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III. Собственные 
</w:t>
      </w:r>
    </w:p>
    <w:p>
      <w:pPr>
        <w:spacing w:after="0"/>
        <w:ind w:left="0"/>
        <w:jc w:val="both"/>
      </w:pPr>
      <w:r>
        <w:rPr>
          <w:rFonts w:ascii="Times New Roman"/>
          <w:b w:val="false"/>
          <w:i w:val="false"/>
          <w:color w:val="000000"/>
          <w:sz w:val="28"/>
        </w:rPr>
        <w:t>
средства государственных
</w:t>
      </w:r>
    </w:p>
    <w:p>
      <w:pPr>
        <w:spacing w:after="0"/>
        <w:ind w:left="0"/>
        <w:jc w:val="both"/>
      </w:pPr>
      <w:r>
        <w:rPr>
          <w:rFonts w:ascii="Times New Roman"/>
          <w:b w:val="false"/>
          <w:i w:val="false"/>
          <w:color w:val="000000"/>
          <w:sz w:val="28"/>
        </w:rPr>
        <w:t>
предприятий и организаций,  
</w:t>
      </w:r>
    </w:p>
    <w:p>
      <w:pPr>
        <w:spacing w:after="0"/>
        <w:ind w:left="0"/>
        <w:jc w:val="both"/>
      </w:pPr>
      <w:r>
        <w:rPr>
          <w:rFonts w:ascii="Times New Roman"/>
          <w:b w:val="false"/>
          <w:i w:val="false"/>
          <w:color w:val="000000"/>
          <w:sz w:val="28"/>
        </w:rPr>
        <w:t>
всего:                     402,0   422,0   438,0   458,0    99,1   66,2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w:t>
      </w:r>
    </w:p>
    <w:p>
      <w:pPr>
        <w:spacing w:after="0"/>
        <w:ind w:left="0"/>
        <w:jc w:val="both"/>
      </w:pP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w:t>
      </w:r>
    </w:p>
    <w:p>
      <w:pPr>
        <w:spacing w:after="0"/>
        <w:ind w:left="0"/>
        <w:jc w:val="both"/>
      </w:pPr>
      <w:r>
        <w:rPr>
          <w:rFonts w:ascii="Times New Roman"/>
          <w:b w:val="false"/>
          <w:i w:val="false"/>
          <w:color w:val="000000"/>
          <w:sz w:val="28"/>
        </w:rPr>
        <w:t>
электроэнергии, 
</w:t>
      </w:r>
    </w:p>
    <w:p>
      <w:pPr>
        <w:spacing w:after="0"/>
        <w:ind w:left="0"/>
        <w:jc w:val="both"/>
      </w:pPr>
      <w:r>
        <w:rPr>
          <w:rFonts w:ascii="Times New Roman"/>
          <w:b w:val="false"/>
          <w:i w:val="false"/>
          <w:color w:val="000000"/>
          <w:sz w:val="28"/>
        </w:rPr>
        <w:t>
газа и воды                65,0    70,0    75,0    80,0     101,7  135,6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215,0   220,0   225,0   230,0    102,0  46,0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Финансовая деятельность    70,0    75,0    75,0    80,0     107,7  123,1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недвижимым
</w:t>
      </w:r>
    </w:p>
    <w:p>
      <w:pPr>
        <w:spacing w:after="0"/>
        <w:ind w:left="0"/>
        <w:jc w:val="both"/>
      </w:pPr>
      <w:r>
        <w:rPr>
          <w:rFonts w:ascii="Times New Roman"/>
          <w:b w:val="false"/>
          <w:i w:val="false"/>
          <w:color w:val="000000"/>
          <w:sz w:val="28"/>
        </w:rPr>
        <w:t>
имуществом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оказываемые, в
</w:t>
      </w:r>
    </w:p>
    <w:p>
      <w:pPr>
        <w:spacing w:after="0"/>
        <w:ind w:left="0"/>
        <w:jc w:val="both"/>
      </w:pPr>
      <w:r>
        <w:rPr>
          <w:rFonts w:ascii="Times New Roman"/>
          <w:b w:val="false"/>
          <w:i w:val="false"/>
          <w:color w:val="000000"/>
          <w:sz w:val="28"/>
        </w:rPr>
        <w:t>
основном, предприятиям     2,0     2,0     3,0     3,0      100,0  в 3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Канализация, свалки и
</w:t>
      </w:r>
    </w:p>
    <w:p>
      <w:pPr>
        <w:spacing w:after="0"/>
        <w:ind w:left="0"/>
        <w:jc w:val="both"/>
      </w:pPr>
      <w:r>
        <w:rPr>
          <w:rFonts w:ascii="Times New Roman"/>
          <w:b w:val="false"/>
          <w:i w:val="false"/>
          <w:color w:val="000000"/>
          <w:sz w:val="28"/>
        </w:rPr>
        <w:t>
удаление отходов           50,0    55,0    60,0    65,0     112,5  162,5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в области
</w:t>
      </w:r>
    </w:p>
    <w:p>
      <w:pPr>
        <w:spacing w:after="0"/>
        <w:ind w:left="0"/>
        <w:jc w:val="both"/>
      </w:pPr>
      <w:r>
        <w:rPr>
          <w:rFonts w:ascii="Times New Roman"/>
          <w:b w:val="false"/>
          <w:i w:val="false"/>
          <w:color w:val="000000"/>
          <w:sz w:val="28"/>
        </w:rPr>
        <w:t>
организации отдыха и
</w:t>
      </w:r>
    </w:p>
    <w:p>
      <w:pPr>
        <w:spacing w:after="0"/>
        <w:ind w:left="0"/>
        <w:jc w:val="both"/>
      </w:pPr>
      <w:r>
        <w:rPr>
          <w:rFonts w:ascii="Times New Roman"/>
          <w:b w:val="false"/>
          <w:i w:val="false"/>
          <w:color w:val="000000"/>
          <w:sz w:val="28"/>
        </w:rPr>
        <w:t>
развлечений, культуры
</w:t>
      </w:r>
    </w:p>
    <w:p>
      <w:pPr>
        <w:spacing w:after="0"/>
        <w:ind w:left="0"/>
        <w:jc w:val="both"/>
      </w:pPr>
      <w:r>
        <w:rPr>
          <w:rFonts w:ascii="Times New Roman"/>
          <w:b w:val="false"/>
          <w:i w:val="false"/>
          <w:color w:val="000000"/>
          <w:sz w:val="28"/>
        </w:rPr>
        <w:t>
и спорта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IV.Собственные средства
</w:t>
      </w:r>
    </w:p>
    <w:p>
      <w:pPr>
        <w:spacing w:after="0"/>
        <w:ind w:left="0"/>
        <w:jc w:val="both"/>
      </w:pPr>
      <w:r>
        <w:rPr>
          <w:rFonts w:ascii="Times New Roman"/>
          <w:b w:val="false"/>
          <w:i w:val="false"/>
          <w:color w:val="000000"/>
          <w:sz w:val="28"/>
        </w:rPr>
        <w:t>
предприятий  и 
</w:t>
      </w:r>
    </w:p>
    <w:p>
      <w:pPr>
        <w:spacing w:after="0"/>
        <w:ind w:left="0"/>
        <w:jc w:val="both"/>
      </w:pP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негосударственного 
</w:t>
      </w:r>
    </w:p>
    <w:p>
      <w:pPr>
        <w:spacing w:after="0"/>
        <w:ind w:left="0"/>
        <w:jc w:val="both"/>
      </w:pPr>
      <w:r>
        <w:rPr>
          <w:rFonts w:ascii="Times New Roman"/>
          <w:b w:val="false"/>
          <w:i w:val="false"/>
          <w:color w:val="000000"/>
          <w:sz w:val="28"/>
        </w:rPr>
        <w:t>
сектора экономики, 
</w:t>
      </w:r>
    </w:p>
    <w:p>
      <w:pPr>
        <w:spacing w:after="0"/>
        <w:ind w:left="0"/>
        <w:jc w:val="both"/>
      </w:pPr>
      <w:r>
        <w:rPr>
          <w:rFonts w:ascii="Times New Roman"/>
          <w:b w:val="false"/>
          <w:i w:val="false"/>
          <w:color w:val="000000"/>
          <w:sz w:val="28"/>
        </w:rPr>
        <w:t>
всего:                     6282,0  6375,0  6529,0  6706,0   113,3  125,3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w:t>
      </w:r>
    </w:p>
    <w:p>
      <w:pPr>
        <w:spacing w:after="0"/>
        <w:ind w:left="0"/>
        <w:jc w:val="both"/>
      </w:pP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Сельское хозяйство, 
</w:t>
      </w:r>
    </w:p>
    <w:p>
      <w:pPr>
        <w:spacing w:after="0"/>
        <w:ind w:left="0"/>
        <w:jc w:val="both"/>
      </w:pPr>
      <w:r>
        <w:rPr>
          <w:rFonts w:ascii="Times New Roman"/>
          <w:b w:val="false"/>
          <w:i w:val="false"/>
          <w:color w:val="000000"/>
          <w:sz w:val="28"/>
        </w:rPr>
        <w:t>
охота и лесоводство
</w:t>
      </w:r>
    </w:p>
    <w:p>
      <w:pPr>
        <w:spacing w:after="0"/>
        <w:ind w:left="0"/>
        <w:jc w:val="both"/>
      </w:pPr>
      <w:r>
        <w:rPr>
          <w:rFonts w:ascii="Times New Roman"/>
          <w:b w:val="false"/>
          <w:i w:val="false"/>
          <w:color w:val="000000"/>
          <w:sz w:val="28"/>
        </w:rPr>
        <w:t>
(животноводство)           18,0    20,0    22,0    25,0     136,4  в 2,2р.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Переработка
</w:t>
      </w:r>
    </w:p>
    <w:p>
      <w:pPr>
        <w:spacing w:after="0"/>
        <w:ind w:left="0"/>
        <w:jc w:val="both"/>
      </w:pPr>
      <w:r>
        <w:rPr>
          <w:rFonts w:ascii="Times New Roman"/>
          <w:b w:val="false"/>
          <w:i w:val="false"/>
          <w:color w:val="000000"/>
          <w:sz w:val="28"/>
        </w:rPr>
        <w:t>
сельскохозяйственных
</w:t>
      </w:r>
    </w:p>
    <w:p>
      <w:pPr>
        <w:spacing w:after="0"/>
        <w:ind w:left="0"/>
        <w:jc w:val="both"/>
      </w:pPr>
      <w:r>
        <w:rPr>
          <w:rFonts w:ascii="Times New Roman"/>
          <w:b w:val="false"/>
          <w:i w:val="false"/>
          <w:color w:val="000000"/>
          <w:sz w:val="28"/>
        </w:rPr>
        <w:t>
продуктов                  1500,0  1500,0  1510,0  1510,0   100,0  101,0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древесины
</w:t>
      </w:r>
    </w:p>
    <w:p>
      <w:pPr>
        <w:spacing w:after="0"/>
        <w:ind w:left="0"/>
        <w:jc w:val="both"/>
      </w:pPr>
      <w:r>
        <w:rPr>
          <w:rFonts w:ascii="Times New Roman"/>
          <w:b w:val="false"/>
          <w:i w:val="false"/>
          <w:color w:val="000000"/>
          <w:sz w:val="28"/>
        </w:rPr>
        <w:t>
и деревянных изделий       3,0     3,0     4,0     4,0      в 2р.  в 4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бумаги и
</w:t>
      </w:r>
    </w:p>
    <w:p>
      <w:pPr>
        <w:spacing w:after="0"/>
        <w:ind w:left="0"/>
        <w:jc w:val="both"/>
      </w:pPr>
      <w:r>
        <w:rPr>
          <w:rFonts w:ascii="Times New Roman"/>
          <w:b w:val="false"/>
          <w:i w:val="false"/>
          <w:color w:val="000000"/>
          <w:sz w:val="28"/>
        </w:rPr>
        <w:t>
картона; издательское
</w:t>
      </w:r>
    </w:p>
    <w:p>
      <w:pPr>
        <w:spacing w:after="0"/>
        <w:ind w:left="0"/>
        <w:jc w:val="both"/>
      </w:pPr>
      <w:r>
        <w:rPr>
          <w:rFonts w:ascii="Times New Roman"/>
          <w:b w:val="false"/>
          <w:i w:val="false"/>
          <w:color w:val="000000"/>
          <w:sz w:val="28"/>
        </w:rPr>
        <w:t>
дело                       12,0    12,0    12,0    12,0     в 5р.  в 6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резиновых и
</w:t>
      </w:r>
    </w:p>
    <w:p>
      <w:pPr>
        <w:spacing w:after="0"/>
        <w:ind w:left="0"/>
        <w:jc w:val="both"/>
      </w:pPr>
      <w:r>
        <w:rPr>
          <w:rFonts w:ascii="Times New Roman"/>
          <w:b w:val="false"/>
          <w:i w:val="false"/>
          <w:color w:val="000000"/>
          <w:sz w:val="28"/>
        </w:rPr>
        <w:t>
пластмассовых изделий      24,0    24,0    24,0    24,0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прочих
</w:t>
      </w:r>
    </w:p>
    <w:p>
      <w:pPr>
        <w:spacing w:after="0"/>
        <w:ind w:left="0"/>
        <w:jc w:val="both"/>
      </w:pPr>
      <w:r>
        <w:rPr>
          <w:rFonts w:ascii="Times New Roman"/>
          <w:b w:val="false"/>
          <w:i w:val="false"/>
          <w:color w:val="000000"/>
          <w:sz w:val="28"/>
        </w:rPr>
        <w:t>
неметаллических            
</w:t>
      </w:r>
    </w:p>
    <w:p>
      <w:pPr>
        <w:spacing w:after="0"/>
        <w:ind w:left="0"/>
        <w:jc w:val="both"/>
      </w:pPr>
      <w:r>
        <w:rPr>
          <w:rFonts w:ascii="Times New Roman"/>
          <w:b w:val="false"/>
          <w:i w:val="false"/>
          <w:color w:val="000000"/>
          <w:sz w:val="28"/>
        </w:rPr>
        <w:t>
минеральных продуктов      15,0    16,0    17,0    18,0     107,7  138,5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готовых
</w:t>
      </w:r>
    </w:p>
    <w:p>
      <w:pPr>
        <w:spacing w:after="0"/>
        <w:ind w:left="0"/>
        <w:jc w:val="both"/>
      </w:pPr>
      <w:r>
        <w:rPr>
          <w:rFonts w:ascii="Times New Roman"/>
          <w:b w:val="false"/>
          <w:i w:val="false"/>
          <w:color w:val="000000"/>
          <w:sz w:val="28"/>
        </w:rPr>
        <w:t>
металлических изделий      3,0     3,0     4,0     4,0      100,0  в 2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машин и
</w:t>
      </w:r>
    </w:p>
    <w:p>
      <w:pPr>
        <w:spacing w:after="0"/>
        <w:ind w:left="0"/>
        <w:jc w:val="both"/>
      </w:pPr>
      <w:r>
        <w:rPr>
          <w:rFonts w:ascii="Times New Roman"/>
          <w:b w:val="false"/>
          <w:i w:val="false"/>
          <w:color w:val="000000"/>
          <w:sz w:val="28"/>
        </w:rPr>
        <w:t>
оборудования               101,0   111,0   122,0   135,0    109,5  160,7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мебели;
</w:t>
      </w:r>
    </w:p>
    <w:p>
      <w:pPr>
        <w:spacing w:after="0"/>
        <w:ind w:left="0"/>
        <w:jc w:val="both"/>
      </w:pPr>
      <w:r>
        <w:rPr>
          <w:rFonts w:ascii="Times New Roman"/>
          <w:b w:val="false"/>
          <w:i w:val="false"/>
          <w:color w:val="000000"/>
          <w:sz w:val="28"/>
        </w:rPr>
        <w:t>
прочие отрасли 
</w:t>
      </w:r>
    </w:p>
    <w:p>
      <w:pPr>
        <w:spacing w:after="0"/>
        <w:ind w:left="0"/>
        <w:jc w:val="both"/>
      </w:pPr>
      <w:r>
        <w:rPr>
          <w:rFonts w:ascii="Times New Roman"/>
          <w:b w:val="false"/>
          <w:i w:val="false"/>
          <w:color w:val="000000"/>
          <w:sz w:val="28"/>
        </w:rPr>
        <w:t>
промышленности             155,0   155,0   155,0   155,0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w:t>
      </w:r>
    </w:p>
    <w:p>
      <w:pPr>
        <w:spacing w:after="0"/>
        <w:ind w:left="0"/>
        <w:jc w:val="both"/>
      </w:pPr>
      <w:r>
        <w:rPr>
          <w:rFonts w:ascii="Times New Roman"/>
          <w:b w:val="false"/>
          <w:i w:val="false"/>
          <w:color w:val="000000"/>
          <w:sz w:val="28"/>
        </w:rPr>
        <w:t>
электроэнергии, газа и
</w:t>
      </w:r>
    </w:p>
    <w:p>
      <w:pPr>
        <w:spacing w:after="0"/>
        <w:ind w:left="0"/>
        <w:jc w:val="both"/>
      </w:pPr>
      <w:r>
        <w:rPr>
          <w:rFonts w:ascii="Times New Roman"/>
          <w:b w:val="false"/>
          <w:i w:val="false"/>
          <w:color w:val="000000"/>
          <w:sz w:val="28"/>
        </w:rPr>
        <w:t>
воды (с учетом средств
</w:t>
      </w:r>
    </w:p>
    <w:p>
      <w:pPr>
        <w:spacing w:after="0"/>
        <w:ind w:left="0"/>
        <w:jc w:val="both"/>
      </w:pPr>
      <w:r>
        <w:rPr>
          <w:rFonts w:ascii="Times New Roman"/>
          <w:b w:val="false"/>
          <w:i w:val="false"/>
          <w:color w:val="000000"/>
          <w:sz w:val="28"/>
        </w:rPr>
        <w:t>
на монтаж приборов
</w:t>
      </w:r>
    </w:p>
    <w:p>
      <w:pPr>
        <w:spacing w:after="0"/>
        <w:ind w:left="0"/>
        <w:jc w:val="both"/>
      </w:pPr>
      <w:r>
        <w:rPr>
          <w:rFonts w:ascii="Times New Roman"/>
          <w:b w:val="false"/>
          <w:i w:val="false"/>
          <w:color w:val="000000"/>
          <w:sz w:val="28"/>
        </w:rPr>
        <w:t>
учета отпуска тепла и
</w:t>
      </w:r>
    </w:p>
    <w:p>
      <w:pPr>
        <w:spacing w:after="0"/>
        <w:ind w:left="0"/>
        <w:jc w:val="both"/>
      </w:pPr>
      <w:r>
        <w:rPr>
          <w:rFonts w:ascii="Times New Roman"/>
          <w:b w:val="false"/>
          <w:i w:val="false"/>
          <w:color w:val="000000"/>
          <w:sz w:val="28"/>
        </w:rPr>
        <w:t>
горячей воды)              345,0   350,0   385,0   430,0    102,1  183,0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30,0    33,0    35,0    40,0     108,0  160,0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ремонт 
</w:t>
      </w:r>
    </w:p>
    <w:p>
      <w:pPr>
        <w:spacing w:after="0"/>
        <w:ind w:left="0"/>
        <w:jc w:val="both"/>
      </w:pPr>
      <w:r>
        <w:rPr>
          <w:rFonts w:ascii="Times New Roman"/>
          <w:b w:val="false"/>
          <w:i w:val="false"/>
          <w:color w:val="000000"/>
          <w:sz w:val="28"/>
        </w:rPr>
        <w:t>
автомобилей и изделий
</w:t>
      </w:r>
    </w:p>
    <w:p>
      <w:pPr>
        <w:spacing w:after="0"/>
        <w:ind w:left="0"/>
        <w:jc w:val="both"/>
      </w:pPr>
      <w:r>
        <w:rPr>
          <w:rFonts w:ascii="Times New Roman"/>
          <w:b w:val="false"/>
          <w:i w:val="false"/>
          <w:color w:val="000000"/>
          <w:sz w:val="28"/>
        </w:rPr>
        <w:t>
домашнего пользования      350,0   350,0   355,0   360,0    100,0  104,3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Гостиницы и рестораны      13,0    13,0    14,0    14,0     100,0  116,7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1290,0  1290,0  1295,0  1300,0   100,2  101,2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Финансовая деятельность    400,0   405,0   410,0   415,0    101,3  106,4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недвижимым 
</w:t>
      </w:r>
    </w:p>
    <w:p>
      <w:pPr>
        <w:spacing w:after="0"/>
        <w:ind w:left="0"/>
        <w:jc w:val="both"/>
      </w:pPr>
      <w:r>
        <w:rPr>
          <w:rFonts w:ascii="Times New Roman"/>
          <w:b w:val="false"/>
          <w:i w:val="false"/>
          <w:color w:val="000000"/>
          <w:sz w:val="28"/>
        </w:rPr>
        <w:t>
имуществом                 1940,0  2000,0  2070,0  2160,0   155,8  180,0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оказываемые, в
</w:t>
      </w:r>
    </w:p>
    <w:p>
      <w:pPr>
        <w:spacing w:after="0"/>
        <w:ind w:left="0"/>
        <w:jc w:val="both"/>
      </w:pPr>
      <w:r>
        <w:rPr>
          <w:rFonts w:ascii="Times New Roman"/>
          <w:b w:val="false"/>
          <w:i w:val="false"/>
          <w:color w:val="000000"/>
          <w:sz w:val="28"/>
        </w:rPr>
        <w:t>
основном, предприятиям     2,0     3,0     3,0     3,0      100,0  150,0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и 
</w:t>
      </w:r>
    </w:p>
    <w:p>
      <w:pPr>
        <w:spacing w:after="0"/>
        <w:ind w:left="0"/>
        <w:jc w:val="both"/>
      </w:pPr>
      <w:r>
        <w:rPr>
          <w:rFonts w:ascii="Times New Roman"/>
          <w:b w:val="false"/>
          <w:i w:val="false"/>
          <w:color w:val="000000"/>
          <w:sz w:val="28"/>
        </w:rPr>
        <w:t>
социальные услуги          1,0     2,0     2,0     2,0      100,0  в 2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в области
</w:t>
      </w:r>
    </w:p>
    <w:p>
      <w:pPr>
        <w:spacing w:after="0"/>
        <w:ind w:left="0"/>
        <w:jc w:val="both"/>
      </w:pPr>
      <w:r>
        <w:rPr>
          <w:rFonts w:ascii="Times New Roman"/>
          <w:b w:val="false"/>
          <w:i w:val="false"/>
          <w:color w:val="000000"/>
          <w:sz w:val="28"/>
        </w:rPr>
        <w:t>
организации отдыха и
</w:t>
      </w:r>
    </w:p>
    <w:p>
      <w:pPr>
        <w:spacing w:after="0"/>
        <w:ind w:left="0"/>
        <w:jc w:val="both"/>
      </w:pPr>
      <w:r>
        <w:rPr>
          <w:rFonts w:ascii="Times New Roman"/>
          <w:b w:val="false"/>
          <w:i w:val="false"/>
          <w:color w:val="000000"/>
          <w:sz w:val="28"/>
        </w:rPr>
        <w:t>
развлечений, культуры
</w:t>
      </w:r>
    </w:p>
    <w:p>
      <w:pPr>
        <w:spacing w:after="0"/>
        <w:ind w:left="0"/>
        <w:jc w:val="both"/>
      </w:pPr>
      <w:r>
        <w:rPr>
          <w:rFonts w:ascii="Times New Roman"/>
          <w:b w:val="false"/>
          <w:i w:val="false"/>
          <w:color w:val="000000"/>
          <w:sz w:val="28"/>
        </w:rPr>
        <w:t>
и спорта                   80,0    85,0    90,0    95,0     104,2  131,9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 Средства иностранных
</w:t>
      </w:r>
    </w:p>
    <w:p>
      <w:pPr>
        <w:spacing w:after="0"/>
        <w:ind w:left="0"/>
        <w:jc w:val="both"/>
      </w:pPr>
      <w:r>
        <w:rPr>
          <w:rFonts w:ascii="Times New Roman"/>
          <w:b w:val="false"/>
          <w:i w:val="false"/>
          <w:color w:val="000000"/>
          <w:sz w:val="28"/>
        </w:rPr>
        <w:t>
   инвесторов, всего:      4250,0  3983,0  1940,0  2032,0   194,0  57,8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w:t>
      </w:r>
    </w:p>
    <w:p>
      <w:pPr>
        <w:spacing w:after="0"/>
        <w:ind w:left="0"/>
        <w:jc w:val="both"/>
      </w:pP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Переработка 
</w:t>
      </w:r>
    </w:p>
    <w:p>
      <w:pPr>
        <w:spacing w:after="0"/>
        <w:ind w:left="0"/>
        <w:jc w:val="both"/>
      </w:pPr>
      <w:r>
        <w:rPr>
          <w:rFonts w:ascii="Times New Roman"/>
          <w:b w:val="false"/>
          <w:i w:val="false"/>
          <w:color w:val="000000"/>
          <w:sz w:val="28"/>
        </w:rPr>
        <w:t>
сельскохозяйственных
</w:t>
      </w:r>
    </w:p>
    <w:p>
      <w:pPr>
        <w:spacing w:after="0"/>
        <w:ind w:left="0"/>
        <w:jc w:val="both"/>
      </w:pPr>
      <w:r>
        <w:rPr>
          <w:rFonts w:ascii="Times New Roman"/>
          <w:b w:val="false"/>
          <w:i w:val="false"/>
          <w:color w:val="000000"/>
          <w:sz w:val="28"/>
        </w:rPr>
        <w:t>
продуктов                  210,0   215,0   215,0   220,0    102,4  107,3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Химическая                
</w:t>
      </w:r>
    </w:p>
    <w:p>
      <w:pPr>
        <w:spacing w:after="0"/>
        <w:ind w:left="0"/>
        <w:jc w:val="both"/>
      </w:pPr>
      <w:r>
        <w:rPr>
          <w:rFonts w:ascii="Times New Roman"/>
          <w:b w:val="false"/>
          <w:i w:val="false"/>
          <w:color w:val="000000"/>
          <w:sz w:val="28"/>
        </w:rPr>
        <w:t>
промышленность               -       -       -       -      18,2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w:t>
      </w:r>
    </w:p>
    <w:p>
      <w:pPr>
        <w:spacing w:after="0"/>
        <w:ind w:left="0"/>
        <w:jc w:val="both"/>
      </w:pPr>
      <w:r>
        <w:rPr>
          <w:rFonts w:ascii="Times New Roman"/>
          <w:b w:val="false"/>
          <w:i w:val="false"/>
          <w:color w:val="000000"/>
          <w:sz w:val="28"/>
        </w:rPr>
        <w:t>
оборудования и 
</w:t>
      </w:r>
    </w:p>
    <w:p>
      <w:pPr>
        <w:spacing w:after="0"/>
        <w:ind w:left="0"/>
        <w:jc w:val="both"/>
      </w:pPr>
      <w:r>
        <w:rPr>
          <w:rFonts w:ascii="Times New Roman"/>
          <w:b w:val="false"/>
          <w:i w:val="false"/>
          <w:color w:val="000000"/>
          <w:sz w:val="28"/>
        </w:rPr>
        <w:t>
аппаратуры для радио,
</w:t>
      </w:r>
    </w:p>
    <w:p>
      <w:pPr>
        <w:spacing w:after="0"/>
        <w:ind w:left="0"/>
        <w:jc w:val="both"/>
      </w:pPr>
      <w:r>
        <w:rPr>
          <w:rFonts w:ascii="Times New Roman"/>
          <w:b w:val="false"/>
          <w:i w:val="false"/>
          <w:color w:val="000000"/>
          <w:sz w:val="28"/>
        </w:rPr>
        <w:t>
телевидения и связи        35,0    40,0    45,0    50,0     120,0  в 2 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и 
</w:t>
      </w:r>
    </w:p>
    <w:p>
      <w:pPr>
        <w:spacing w:after="0"/>
        <w:ind w:left="0"/>
        <w:jc w:val="both"/>
      </w:pPr>
      <w:r>
        <w:rPr>
          <w:rFonts w:ascii="Times New Roman"/>
          <w:b w:val="false"/>
          <w:i w:val="false"/>
          <w:color w:val="000000"/>
          <w:sz w:val="28"/>
        </w:rPr>
        <w:t>
распределение эл.
</w:t>
      </w:r>
    </w:p>
    <w:p>
      <w:pPr>
        <w:spacing w:after="0"/>
        <w:ind w:left="0"/>
        <w:jc w:val="both"/>
      </w:pPr>
      <w:r>
        <w:rPr>
          <w:rFonts w:ascii="Times New Roman"/>
          <w:b w:val="false"/>
          <w:i w:val="false"/>
          <w:color w:val="000000"/>
          <w:sz w:val="28"/>
        </w:rPr>
        <w:t>
энергии, газа и
</w:t>
      </w:r>
    </w:p>
    <w:p>
      <w:pPr>
        <w:spacing w:after="0"/>
        <w:ind w:left="0"/>
        <w:jc w:val="both"/>
      </w:pPr>
      <w:r>
        <w:rPr>
          <w:rFonts w:ascii="Times New Roman"/>
          <w:b w:val="false"/>
          <w:i w:val="false"/>
          <w:color w:val="000000"/>
          <w:sz w:val="28"/>
        </w:rPr>
        <w:t>
воды (гарантированный
</w:t>
      </w:r>
    </w:p>
    <w:p>
      <w:pPr>
        <w:spacing w:after="0"/>
        <w:ind w:left="0"/>
        <w:jc w:val="both"/>
      </w:pPr>
      <w:r>
        <w:rPr>
          <w:rFonts w:ascii="Times New Roman"/>
          <w:b w:val="false"/>
          <w:i w:val="false"/>
          <w:color w:val="000000"/>
          <w:sz w:val="28"/>
        </w:rPr>
        <w:t>
Правительством займ)       1400,0  2090,0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15,0    18,0    20,0    22,0     120,0  в 2,2р.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ремонт 
</w:t>
      </w:r>
    </w:p>
    <w:p>
      <w:pPr>
        <w:spacing w:after="0"/>
        <w:ind w:left="0"/>
        <w:jc w:val="both"/>
      </w:pPr>
      <w:r>
        <w:rPr>
          <w:rFonts w:ascii="Times New Roman"/>
          <w:b w:val="false"/>
          <w:i w:val="false"/>
          <w:color w:val="000000"/>
          <w:sz w:val="28"/>
        </w:rPr>
        <w:t>
автомобилей и 
</w:t>
      </w:r>
    </w:p>
    <w:p>
      <w:pPr>
        <w:spacing w:after="0"/>
        <w:ind w:left="0"/>
        <w:jc w:val="both"/>
      </w:pPr>
      <w:r>
        <w:rPr>
          <w:rFonts w:ascii="Times New Roman"/>
          <w:b w:val="false"/>
          <w:i w:val="false"/>
          <w:color w:val="000000"/>
          <w:sz w:val="28"/>
        </w:rPr>
        <w:t>
изделий домашнего
</w:t>
      </w:r>
    </w:p>
    <w:p>
      <w:pPr>
        <w:spacing w:after="0"/>
        <w:ind w:left="0"/>
        <w:jc w:val="both"/>
      </w:pPr>
      <w:r>
        <w:rPr>
          <w:rFonts w:ascii="Times New Roman"/>
          <w:b w:val="false"/>
          <w:i w:val="false"/>
          <w:color w:val="000000"/>
          <w:sz w:val="28"/>
        </w:rPr>
        <w:t>
пользования                1280,0  1300,0  1330,0  1400,0   100,8  110,2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1000,0    -       -       -      116,7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оказываемые, в
</w:t>
      </w:r>
    </w:p>
    <w:p>
      <w:pPr>
        <w:spacing w:after="0"/>
        <w:ind w:left="0"/>
        <w:jc w:val="both"/>
      </w:pPr>
      <w:r>
        <w:rPr>
          <w:rFonts w:ascii="Times New Roman"/>
          <w:b w:val="false"/>
          <w:i w:val="false"/>
          <w:color w:val="000000"/>
          <w:sz w:val="28"/>
        </w:rPr>
        <w:t>
основном, предприятиям     20,0    20,0    20,0    20,0     117,6  117,6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в области
</w:t>
      </w:r>
    </w:p>
    <w:p>
      <w:pPr>
        <w:spacing w:after="0"/>
        <w:ind w:left="0"/>
        <w:jc w:val="both"/>
      </w:pPr>
      <w:r>
        <w:rPr>
          <w:rFonts w:ascii="Times New Roman"/>
          <w:b w:val="false"/>
          <w:i w:val="false"/>
          <w:color w:val="000000"/>
          <w:sz w:val="28"/>
        </w:rPr>
        <w:t>
организации отдыха и
</w:t>
      </w:r>
    </w:p>
    <w:p>
      <w:pPr>
        <w:spacing w:after="0"/>
        <w:ind w:left="0"/>
        <w:jc w:val="both"/>
      </w:pPr>
      <w:r>
        <w:rPr>
          <w:rFonts w:ascii="Times New Roman"/>
          <w:b w:val="false"/>
          <w:i w:val="false"/>
          <w:color w:val="000000"/>
          <w:sz w:val="28"/>
        </w:rPr>
        <w:t>
развлечений, культуры и
</w:t>
      </w:r>
    </w:p>
    <w:p>
      <w:pPr>
        <w:spacing w:after="0"/>
        <w:ind w:left="0"/>
        <w:jc w:val="both"/>
      </w:pPr>
      <w:r>
        <w:rPr>
          <w:rFonts w:ascii="Times New Roman"/>
          <w:b w:val="false"/>
          <w:i w:val="false"/>
          <w:color w:val="000000"/>
          <w:sz w:val="28"/>
        </w:rPr>
        <w:t>
спорта (Универсальный
</w:t>
      </w:r>
    </w:p>
    <w:p>
      <w:pPr>
        <w:spacing w:after="0"/>
        <w:ind w:left="0"/>
        <w:jc w:val="both"/>
      </w:pPr>
      <w:r>
        <w:rPr>
          <w:rFonts w:ascii="Times New Roman"/>
          <w:b w:val="false"/>
          <w:i w:val="false"/>
          <w:color w:val="000000"/>
          <w:sz w:val="28"/>
        </w:rPr>
        <w:t>
спортивно-зрелищный 
</w:t>
      </w:r>
    </w:p>
    <w:p>
      <w:pPr>
        <w:spacing w:after="0"/>
        <w:ind w:left="0"/>
        <w:jc w:val="both"/>
      </w:pPr>
      <w:r>
        <w:rPr>
          <w:rFonts w:ascii="Times New Roman"/>
          <w:b w:val="false"/>
          <w:i w:val="false"/>
          <w:color w:val="000000"/>
          <w:sz w:val="28"/>
        </w:rPr>
        <w:t>
комплекс)                  290,0   300,0   310,0   320,0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 Средства населения,
</w:t>
      </w:r>
    </w:p>
    <w:p>
      <w:pPr>
        <w:spacing w:after="0"/>
        <w:ind w:left="0"/>
        <w:jc w:val="both"/>
      </w:pPr>
      <w:r>
        <w:rPr>
          <w:rFonts w:ascii="Times New Roman"/>
          <w:b w:val="false"/>
          <w:i w:val="false"/>
          <w:color w:val="000000"/>
          <w:sz w:val="28"/>
        </w:rPr>
        <w:t>
всего:                     669,0   669,0   669,0   669,0    105,0  105,0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по видам 
</w:t>
      </w:r>
    </w:p>
    <w:p>
      <w:pPr>
        <w:spacing w:after="0"/>
        <w:ind w:left="0"/>
        <w:jc w:val="both"/>
      </w:pPr>
      <w:r>
        <w:rPr>
          <w:rFonts w:ascii="Times New Roman"/>
          <w:b w:val="false"/>
          <w:i w:val="false"/>
          <w:color w:val="000000"/>
          <w:sz w:val="28"/>
        </w:rPr>
        <w:t>
экономической 
</w:t>
      </w:r>
    </w:p>
    <w:p>
      <w:pPr>
        <w:spacing w:after="0"/>
        <w:ind w:left="0"/>
        <w:jc w:val="both"/>
      </w:pP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недвижимым
</w:t>
      </w:r>
    </w:p>
    <w:p>
      <w:pPr>
        <w:spacing w:after="0"/>
        <w:ind w:left="0"/>
        <w:jc w:val="both"/>
      </w:pPr>
      <w:r>
        <w:rPr>
          <w:rFonts w:ascii="Times New Roman"/>
          <w:b w:val="false"/>
          <w:i w:val="false"/>
          <w:color w:val="000000"/>
          <w:sz w:val="28"/>
        </w:rPr>
        <w:t>
имуществом                 524,0   524,0   524,0   524,0    106,5  106,5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ремонт 
</w:t>
      </w:r>
    </w:p>
    <w:p>
      <w:pPr>
        <w:spacing w:after="0"/>
        <w:ind w:left="0"/>
        <w:jc w:val="both"/>
      </w:pPr>
      <w:r>
        <w:rPr>
          <w:rFonts w:ascii="Times New Roman"/>
          <w:b w:val="false"/>
          <w:i w:val="false"/>
          <w:color w:val="000000"/>
          <w:sz w:val="28"/>
        </w:rPr>
        <w:t>
автомобилей и изделий
</w:t>
      </w:r>
    </w:p>
    <w:p>
      <w:pPr>
        <w:spacing w:after="0"/>
        <w:ind w:left="0"/>
        <w:jc w:val="both"/>
      </w:pPr>
      <w:r>
        <w:rPr>
          <w:rFonts w:ascii="Times New Roman"/>
          <w:b w:val="false"/>
          <w:i w:val="false"/>
          <w:color w:val="000000"/>
          <w:sz w:val="28"/>
        </w:rPr>
        <w:t>
домашнего пользования, 
</w:t>
      </w:r>
    </w:p>
    <w:p>
      <w:pPr>
        <w:spacing w:after="0"/>
        <w:ind w:left="0"/>
        <w:jc w:val="both"/>
      </w:pPr>
      <w:r>
        <w:rPr>
          <w:rFonts w:ascii="Times New Roman"/>
          <w:b w:val="false"/>
          <w:i w:val="false"/>
          <w:color w:val="000000"/>
          <w:sz w:val="28"/>
        </w:rPr>
        <w:t>
техническое 
</w:t>
      </w:r>
    </w:p>
    <w:p>
      <w:pPr>
        <w:spacing w:after="0"/>
        <w:ind w:left="0"/>
        <w:jc w:val="both"/>
      </w:pPr>
      <w:r>
        <w:rPr>
          <w:rFonts w:ascii="Times New Roman"/>
          <w:b w:val="false"/>
          <w:i w:val="false"/>
          <w:color w:val="000000"/>
          <w:sz w:val="28"/>
        </w:rPr>
        <w:t>
обслуживание и ремонт
</w:t>
      </w:r>
    </w:p>
    <w:p>
      <w:pPr>
        <w:spacing w:after="0"/>
        <w:ind w:left="0"/>
        <w:jc w:val="both"/>
      </w:pPr>
      <w:r>
        <w:rPr>
          <w:rFonts w:ascii="Times New Roman"/>
          <w:b w:val="false"/>
          <w:i w:val="false"/>
          <w:color w:val="000000"/>
          <w:sz w:val="28"/>
        </w:rPr>
        <w:t>
автомобилей                89,0    89,0    89,0    89,0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Гостиницы и рестораны      13,0    13,0    13,0    13,0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24,0    24,0    24,0    24,0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оказываемые, в 
</w:t>
      </w:r>
    </w:p>
    <w:p>
      <w:pPr>
        <w:spacing w:after="0"/>
        <w:ind w:left="0"/>
        <w:jc w:val="both"/>
      </w:pPr>
      <w:r>
        <w:rPr>
          <w:rFonts w:ascii="Times New Roman"/>
          <w:b w:val="false"/>
          <w:i w:val="false"/>
          <w:color w:val="000000"/>
          <w:sz w:val="28"/>
        </w:rPr>
        <w:t>
основном, предприятиям     1,0     1,0     1,0     1,0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и 
</w:t>
      </w:r>
    </w:p>
    <w:p>
      <w:pPr>
        <w:spacing w:after="0"/>
        <w:ind w:left="0"/>
        <w:jc w:val="both"/>
      </w:pPr>
      <w:r>
        <w:rPr>
          <w:rFonts w:ascii="Times New Roman"/>
          <w:b w:val="false"/>
          <w:i w:val="false"/>
          <w:color w:val="000000"/>
          <w:sz w:val="28"/>
        </w:rPr>
        <w:t>
соцальные услуги           1,0     1,0     1,0     1,0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w:t>
      </w:r>
    </w:p>
    <w:p>
      <w:pPr>
        <w:spacing w:after="0"/>
        <w:ind w:left="0"/>
        <w:jc w:val="both"/>
      </w:pPr>
      <w:r>
        <w:rPr>
          <w:rFonts w:ascii="Times New Roman"/>
          <w:b w:val="false"/>
          <w:i w:val="false"/>
          <w:color w:val="000000"/>
          <w:sz w:val="28"/>
        </w:rPr>
        <w:t>
индивидуальных услуг       17,0    17,0    17,0    17,0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Кроме того, средства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1358,0  1358,0  1508,0  1177,0     -    86,7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Канализация, свалки и    
</w:t>
      </w:r>
    </w:p>
    <w:p>
      <w:pPr>
        <w:spacing w:after="0"/>
        <w:ind w:left="0"/>
        <w:jc w:val="both"/>
      </w:pPr>
      <w:r>
        <w:rPr>
          <w:rFonts w:ascii="Times New Roman"/>
          <w:b w:val="false"/>
          <w:i w:val="false"/>
          <w:color w:val="000000"/>
          <w:sz w:val="28"/>
        </w:rPr>
        <w:t>
удаление отходов:          1358,0  1358,0  1508,0  1177,0     -    86,7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строительство          
</w:t>
      </w:r>
    </w:p>
    <w:p>
      <w:pPr>
        <w:spacing w:after="0"/>
        <w:ind w:left="0"/>
        <w:jc w:val="both"/>
      </w:pPr>
      <w:r>
        <w:rPr>
          <w:rFonts w:ascii="Times New Roman"/>
          <w:b w:val="false"/>
          <w:i w:val="false"/>
          <w:color w:val="000000"/>
          <w:sz w:val="28"/>
        </w:rPr>
        <w:t>
  аварийного сброса
</w:t>
      </w:r>
    </w:p>
    <w:p>
      <w:pPr>
        <w:spacing w:after="0"/>
        <w:ind w:left="0"/>
        <w:jc w:val="both"/>
      </w:pPr>
      <w:r>
        <w:rPr>
          <w:rFonts w:ascii="Times New Roman"/>
          <w:b w:val="false"/>
          <w:i w:val="false"/>
          <w:color w:val="000000"/>
          <w:sz w:val="28"/>
        </w:rPr>
        <w:t>
  Правобережного  
</w:t>
      </w:r>
    </w:p>
    <w:p>
      <w:pPr>
        <w:spacing w:after="0"/>
        <w:ind w:left="0"/>
        <w:jc w:val="both"/>
      </w:pPr>
      <w:r>
        <w:rPr>
          <w:rFonts w:ascii="Times New Roman"/>
          <w:b w:val="false"/>
          <w:i w:val="false"/>
          <w:color w:val="000000"/>
          <w:sz w:val="28"/>
        </w:rPr>
        <w:t>
  Сорбулакского канала     1100,0  1100,0  1200,0  841,0      -    76,5
</w:t>
      </w:r>
    </w:p>
    <w:p>
      <w:pPr>
        <w:spacing w:after="0"/>
        <w:ind w:left="0"/>
        <w:jc w:val="both"/>
      </w:pPr>
      <w:r>
        <w:rPr>
          <w:rFonts w:ascii="Times New Roman"/>
          <w:b w:val="false"/>
          <w:i w:val="false"/>
          <w:color w:val="000000"/>
          <w:sz w:val="28"/>
        </w:rPr>
        <w:t>
                                                   ввод 
</w:t>
      </w:r>
    </w:p>
    <w:p>
      <w:pPr>
        <w:spacing w:after="0"/>
        <w:ind w:left="0"/>
        <w:jc w:val="both"/>
      </w:pPr>
      <w:r>
        <w:rPr>
          <w:rFonts w:ascii="Times New Roman"/>
          <w:b w:val="false"/>
          <w:i w:val="false"/>
          <w:color w:val="000000"/>
          <w:sz w:val="28"/>
        </w:rPr>
        <w:t>
- расширение сооружений
</w:t>
      </w:r>
    </w:p>
    <w:p>
      <w:pPr>
        <w:spacing w:after="0"/>
        <w:ind w:left="0"/>
        <w:jc w:val="both"/>
      </w:pPr>
      <w:r>
        <w:rPr>
          <w:rFonts w:ascii="Times New Roman"/>
          <w:b w:val="false"/>
          <w:i w:val="false"/>
          <w:color w:val="000000"/>
          <w:sz w:val="28"/>
        </w:rPr>
        <w:t>
  мех.очистки сточных 
</w:t>
      </w:r>
    </w:p>
    <w:p>
      <w:pPr>
        <w:spacing w:after="0"/>
        <w:ind w:left="0"/>
        <w:jc w:val="both"/>
      </w:pPr>
      <w:r>
        <w:rPr>
          <w:rFonts w:ascii="Times New Roman"/>
          <w:b w:val="false"/>
          <w:i w:val="false"/>
          <w:color w:val="000000"/>
          <w:sz w:val="28"/>
        </w:rPr>
        <w:t>
  вод г.Алматы*            240,0   240,0   240,0   241,0      -    100,4 
</w:t>
      </w:r>
    </w:p>
    <w:p>
      <w:pPr>
        <w:spacing w:after="0"/>
        <w:ind w:left="0"/>
        <w:jc w:val="both"/>
      </w:pPr>
      <w:r>
        <w:rPr>
          <w:rFonts w:ascii="Times New Roman"/>
          <w:b w:val="false"/>
          <w:i w:val="false"/>
          <w:color w:val="000000"/>
          <w:sz w:val="28"/>
        </w:rPr>
        <w:t>
                                                   ввод
</w:t>
      </w:r>
    </w:p>
    <w:p>
      <w:pPr>
        <w:spacing w:after="0"/>
        <w:ind w:left="0"/>
        <w:jc w:val="both"/>
      </w:pPr>
      <w:r>
        <w:rPr>
          <w:rFonts w:ascii="Times New Roman"/>
          <w:b w:val="false"/>
          <w:i w:val="false"/>
          <w:color w:val="000000"/>
          <w:sz w:val="28"/>
        </w:rPr>
        <w:t>
- строительство аварийной
</w:t>
      </w:r>
    </w:p>
    <w:p>
      <w:pPr>
        <w:spacing w:after="0"/>
        <w:ind w:left="0"/>
        <w:jc w:val="both"/>
      </w:pPr>
      <w:r>
        <w:rPr>
          <w:rFonts w:ascii="Times New Roman"/>
          <w:b w:val="false"/>
          <w:i w:val="false"/>
          <w:color w:val="000000"/>
          <w:sz w:val="28"/>
        </w:rPr>
        <w:t>
  емкости на полях 
</w:t>
      </w:r>
    </w:p>
    <w:p>
      <w:pPr>
        <w:spacing w:after="0"/>
        <w:ind w:left="0"/>
        <w:jc w:val="both"/>
      </w:pPr>
      <w:r>
        <w:rPr>
          <w:rFonts w:ascii="Times New Roman"/>
          <w:b w:val="false"/>
          <w:i w:val="false"/>
          <w:color w:val="000000"/>
          <w:sz w:val="28"/>
        </w:rPr>
        <w:t>
  фильтрации                 -       -     41,0    41,0       -      -     
</w:t>
      </w:r>
    </w:p>
    <w:p>
      <w:pPr>
        <w:spacing w:after="0"/>
        <w:ind w:left="0"/>
        <w:jc w:val="both"/>
      </w:pPr>
      <w:r>
        <w:rPr>
          <w:rFonts w:ascii="Times New Roman"/>
          <w:b w:val="false"/>
          <w:i w:val="false"/>
          <w:color w:val="000000"/>
          <w:sz w:val="28"/>
        </w:rPr>
        <w:t>
                                                   ввод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строительство 
</w:t>
      </w:r>
    </w:p>
    <w:p>
      <w:pPr>
        <w:spacing w:after="0"/>
        <w:ind w:left="0"/>
        <w:jc w:val="both"/>
      </w:pPr>
      <w:r>
        <w:rPr>
          <w:rFonts w:ascii="Times New Roman"/>
          <w:b w:val="false"/>
          <w:i w:val="false"/>
          <w:color w:val="000000"/>
          <w:sz w:val="28"/>
        </w:rPr>
        <w:t>
  аварийной емкости
</w:t>
      </w:r>
    </w:p>
    <w:p>
      <w:pPr>
        <w:spacing w:after="0"/>
        <w:ind w:left="0"/>
        <w:jc w:val="both"/>
      </w:pPr>
      <w:r>
        <w:rPr>
          <w:rFonts w:ascii="Times New Roman"/>
          <w:b w:val="false"/>
          <w:i w:val="false"/>
          <w:color w:val="000000"/>
          <w:sz w:val="28"/>
        </w:rPr>
        <w:t>
  на НС-2                  18,0    18,0    27,0    54,0      -     в 3 р.  
</w:t>
      </w:r>
    </w:p>
    <w:p>
      <w:pPr>
        <w:spacing w:after="0"/>
        <w:ind w:left="0"/>
        <w:jc w:val="both"/>
      </w:pPr>
      <w:r>
        <w:rPr>
          <w:rFonts w:ascii="Times New Roman"/>
          <w:b w:val="false"/>
          <w:i w:val="false"/>
          <w:color w:val="000000"/>
          <w:sz w:val="28"/>
        </w:rPr>
        <w:t>
                                                   ввод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2ИР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w:t>
      </w:r>
    </w:p>
    <w:p>
      <w:pPr>
        <w:spacing w:after="0"/>
        <w:ind w:left="0"/>
        <w:jc w:val="both"/>
      </w:pPr>
      <w:r>
        <w:rPr>
          <w:rFonts w:ascii="Times New Roman"/>
          <w:b w:val="false"/>
          <w:i w:val="false"/>
          <w:color w:val="000000"/>
          <w:sz w:val="28"/>
        </w:rPr>
        <w:t>
             СОЦИАЛЬНО-ЭКОНОМИЧЕСКОГО РАЗВИТИЯ 
</w:t>
      </w:r>
    </w:p>
    <w:p>
      <w:pPr>
        <w:spacing w:after="0"/>
        <w:ind w:left="0"/>
        <w:jc w:val="both"/>
      </w:pPr>
      <w:r>
        <w:rPr>
          <w:rFonts w:ascii="Times New Roman"/>
          <w:b w:val="false"/>
          <w:i w:val="false"/>
          <w:color w:val="000000"/>
          <w:sz w:val="28"/>
        </w:rPr>
        <w:t>
              города Алматы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ВВОД В ДЕЙСТВИЕ ОБЪЕКТОВ СОЦИАЛЬНОЙ СФЕРЫ И 
</w:t>
      </w:r>
    </w:p>
    <w:p>
      <w:pPr>
        <w:spacing w:after="0"/>
        <w:ind w:left="0"/>
        <w:jc w:val="both"/>
      </w:pPr>
      <w:r>
        <w:rPr>
          <w:rFonts w:ascii="Times New Roman"/>
          <w:b w:val="false"/>
          <w:i w:val="false"/>
          <w:color w:val="000000"/>
          <w:sz w:val="28"/>
        </w:rPr>
        <w:t>
            ВАЖНЕЙШИХ ПРОИЗВОДСТВЕННЫХ МОЩНОСТЕЙ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!Ед.!1999!2000!2001!в том числе по   !2002!2003!2004!2005г!2001!2005
</w:t>
      </w:r>
    </w:p>
    <w:p>
      <w:pPr>
        <w:spacing w:after="0"/>
        <w:ind w:left="0"/>
        <w:jc w:val="both"/>
      </w:pPr>
      <w:r>
        <w:rPr>
          <w:rFonts w:ascii="Times New Roman"/>
          <w:b w:val="false"/>
          <w:i w:val="false"/>
          <w:color w:val="000000"/>
          <w:sz w:val="28"/>
        </w:rPr>
        <w:t>
       !из-!год !год !год !  кварталам      !год !год !год !в% к !в% к!в% к
</w:t>
      </w:r>
    </w:p>
    <w:p>
      <w:pPr>
        <w:spacing w:after="0"/>
        <w:ind w:left="0"/>
        <w:jc w:val="both"/>
      </w:pPr>
      <w:r>
        <w:rPr>
          <w:rFonts w:ascii="Times New Roman"/>
          <w:b w:val="false"/>
          <w:i w:val="false"/>
          <w:color w:val="000000"/>
          <w:sz w:val="28"/>
        </w:rPr>
        <w:t>
       !ме-!от- !оцен!прог!-----------------!прог!прог!прог!прог-!2000!2000
</w:t>
      </w:r>
    </w:p>
    <w:p>
      <w:pPr>
        <w:spacing w:after="0"/>
        <w:ind w:left="0"/>
        <w:jc w:val="both"/>
      </w:pPr>
      <w:r>
        <w:rPr>
          <w:rFonts w:ascii="Times New Roman"/>
          <w:b w:val="false"/>
          <w:i w:val="false"/>
          <w:color w:val="000000"/>
          <w:sz w:val="28"/>
        </w:rPr>
        <w:t>
       !ре-!чет !ка  !ноз !I- !II-!III-!IV- !ноз !ноз !ноз !ноз  !    !    
</w:t>
      </w:r>
    </w:p>
    <w:p>
      <w:pPr>
        <w:spacing w:after="0"/>
        <w:ind w:left="0"/>
        <w:jc w:val="both"/>
      </w:pPr>
      <w:r>
        <w:rPr>
          <w:rFonts w:ascii="Times New Roman"/>
          <w:b w:val="false"/>
          <w:i w:val="false"/>
          <w:color w:val="000000"/>
          <w:sz w:val="28"/>
        </w:rPr>
        <w:t>
       !ния!    !    !    !кв.!кв.!кв. !кв. !    !    !    !     !    !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Объекты           
</w:t>
      </w:r>
    </w:p>
    <w:p>
      <w:pPr>
        <w:spacing w:after="0"/>
        <w:ind w:left="0"/>
        <w:jc w:val="both"/>
      </w:pPr>
      <w:r>
        <w:rPr>
          <w:rFonts w:ascii="Times New Roman"/>
          <w:b w:val="false"/>
          <w:i w:val="false"/>
          <w:color w:val="000000"/>
          <w:sz w:val="28"/>
        </w:rPr>
        <w:t>
социальной   
</w:t>
      </w:r>
    </w:p>
    <w:p>
      <w:pPr>
        <w:spacing w:after="0"/>
        <w:ind w:left="0"/>
        <w:jc w:val="both"/>
      </w:pPr>
      <w:r>
        <w:rPr>
          <w:rFonts w:ascii="Times New Roman"/>
          <w:b w:val="false"/>
          <w:i w:val="false"/>
          <w:color w:val="000000"/>
          <w:sz w:val="28"/>
        </w:rPr>
        <w:t>
сферы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Школы  учен. -  1200  770   -   -   -       1688       800       64,2
</w:t>
      </w:r>
    </w:p>
    <w:p>
      <w:pPr>
        <w:spacing w:after="0"/>
        <w:ind w:left="0"/>
        <w:jc w:val="both"/>
      </w:pPr>
      <w:r>
        <w:rPr>
          <w:rFonts w:ascii="Times New Roman"/>
          <w:b w:val="false"/>
          <w:i w:val="false"/>
          <w:color w:val="000000"/>
          <w:sz w:val="28"/>
        </w:rPr>
        <w:t>
       мест     250,0 212,0             770 245,0 228 220,0 1600 84,8 133,3
</w:t>
      </w:r>
    </w:p>
    <w:p>
      <w:pPr>
        <w:spacing w:after="0"/>
        <w:ind w:left="0"/>
        <w:jc w:val="both"/>
      </w:pPr>
      <w:r>
        <w:rPr>
          <w:rFonts w:ascii="Times New Roman"/>
          <w:b w:val="false"/>
          <w:i w:val="false"/>
          <w:color w:val="000000"/>
          <w:sz w:val="28"/>
        </w:rPr>
        <w:t>
       млн.т.                         212,0      303,0     440,0      176,0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Детские
</w:t>
      </w:r>
    </w:p>
    <w:p>
      <w:pPr>
        <w:spacing w:after="0"/>
        <w:ind w:left="0"/>
        <w:jc w:val="both"/>
      </w:pPr>
      <w:r>
        <w:rPr>
          <w:rFonts w:ascii="Times New Roman"/>
          <w:b w:val="false"/>
          <w:i w:val="false"/>
          <w:color w:val="000000"/>
          <w:sz w:val="28"/>
        </w:rPr>
        <w:t>
сады   мест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Боль-
</w:t>
      </w:r>
    </w:p>
    <w:p>
      <w:pPr>
        <w:spacing w:after="0"/>
        <w:ind w:left="0"/>
        <w:jc w:val="both"/>
      </w:pPr>
      <w:r>
        <w:rPr>
          <w:rFonts w:ascii="Times New Roman"/>
          <w:b w:val="false"/>
          <w:i w:val="false"/>
          <w:color w:val="000000"/>
          <w:sz w:val="28"/>
        </w:rPr>
        <w:t>
ницы   коек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Поли-  посе-
</w:t>
      </w:r>
    </w:p>
    <w:p>
      <w:pPr>
        <w:spacing w:after="0"/>
        <w:ind w:left="0"/>
        <w:jc w:val="both"/>
      </w:pPr>
      <w:r>
        <w:rPr>
          <w:rFonts w:ascii="Times New Roman"/>
          <w:b w:val="false"/>
          <w:i w:val="false"/>
          <w:color w:val="000000"/>
          <w:sz w:val="28"/>
        </w:rPr>
        <w:t>
кли-   щен.в
</w:t>
      </w:r>
    </w:p>
    <w:p>
      <w:pPr>
        <w:spacing w:after="0"/>
        <w:ind w:left="0"/>
        <w:jc w:val="both"/>
      </w:pPr>
      <w:r>
        <w:rPr>
          <w:rFonts w:ascii="Times New Roman"/>
          <w:b w:val="false"/>
          <w:i w:val="false"/>
          <w:color w:val="000000"/>
          <w:sz w:val="28"/>
        </w:rPr>
        <w:t>
ники   смену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Важнейшие
</w:t>
      </w:r>
    </w:p>
    <w:p>
      <w:pPr>
        <w:spacing w:after="0"/>
        <w:ind w:left="0"/>
        <w:jc w:val="both"/>
      </w:pPr>
      <w:r>
        <w:rPr>
          <w:rFonts w:ascii="Times New Roman"/>
          <w:b w:val="false"/>
          <w:i w:val="false"/>
          <w:color w:val="000000"/>
          <w:sz w:val="28"/>
        </w:rPr>
        <w:t>
производственные
</w:t>
      </w:r>
    </w:p>
    <w:p>
      <w:pPr>
        <w:spacing w:after="0"/>
        <w:ind w:left="0"/>
        <w:jc w:val="both"/>
      </w:pPr>
      <w:r>
        <w:rPr>
          <w:rFonts w:ascii="Times New Roman"/>
          <w:b w:val="false"/>
          <w:i w:val="false"/>
          <w:color w:val="000000"/>
          <w:sz w:val="28"/>
        </w:rPr>
        <w:t>
мощности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 тыс.
</w:t>
      </w:r>
    </w:p>
    <w:p>
      <w:pPr>
        <w:spacing w:after="0"/>
        <w:ind w:left="0"/>
        <w:jc w:val="both"/>
      </w:pPr>
      <w:r>
        <w:rPr>
          <w:rFonts w:ascii="Times New Roman"/>
          <w:b w:val="false"/>
          <w:i w:val="false"/>
          <w:color w:val="000000"/>
          <w:sz w:val="28"/>
        </w:rPr>
        <w:t>
станции  кВт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Линии
</w:t>
      </w:r>
    </w:p>
    <w:p>
      <w:pPr>
        <w:spacing w:after="0"/>
        <w:ind w:left="0"/>
        <w:jc w:val="both"/>
      </w:pPr>
      <w:r>
        <w:rPr>
          <w:rFonts w:ascii="Times New Roman"/>
          <w:b w:val="false"/>
          <w:i w:val="false"/>
          <w:color w:val="000000"/>
          <w:sz w:val="28"/>
        </w:rPr>
        <w:t>
электро-
</w:t>
      </w:r>
    </w:p>
    <w:p>
      <w:pPr>
        <w:spacing w:after="0"/>
        <w:ind w:left="0"/>
        <w:jc w:val="both"/>
      </w:pPr>
      <w:r>
        <w:rPr>
          <w:rFonts w:ascii="Times New Roman"/>
          <w:b w:val="false"/>
          <w:i w:val="false"/>
          <w:color w:val="000000"/>
          <w:sz w:val="28"/>
        </w:rPr>
        <w:t>
передач км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Скважины 
</w:t>
      </w:r>
    </w:p>
    <w:p>
      <w:pPr>
        <w:spacing w:after="0"/>
        <w:ind w:left="0"/>
        <w:jc w:val="both"/>
      </w:pPr>
      <w:r>
        <w:rPr>
          <w:rFonts w:ascii="Times New Roman"/>
          <w:b w:val="false"/>
          <w:i w:val="false"/>
          <w:color w:val="000000"/>
          <w:sz w:val="28"/>
        </w:rPr>
        <w:t>
нефтяные штук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Скважины 
</w:t>
      </w:r>
    </w:p>
    <w:p>
      <w:pPr>
        <w:spacing w:after="0"/>
        <w:ind w:left="0"/>
        <w:jc w:val="both"/>
      </w:pPr>
      <w:r>
        <w:rPr>
          <w:rFonts w:ascii="Times New Roman"/>
          <w:b w:val="false"/>
          <w:i w:val="false"/>
          <w:color w:val="000000"/>
          <w:sz w:val="28"/>
        </w:rPr>
        <w:t>
газовые штук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Нефтепро-
</w:t>
      </w:r>
    </w:p>
    <w:p>
      <w:pPr>
        <w:spacing w:after="0"/>
        <w:ind w:left="0"/>
        <w:jc w:val="both"/>
      </w:pPr>
      <w:r>
        <w:rPr>
          <w:rFonts w:ascii="Times New Roman"/>
          <w:b w:val="false"/>
          <w:i w:val="false"/>
          <w:color w:val="000000"/>
          <w:sz w:val="28"/>
        </w:rPr>
        <w:t>
воды    км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Газопро-
</w:t>
      </w:r>
    </w:p>
    <w:p>
      <w:pPr>
        <w:spacing w:after="0"/>
        <w:ind w:left="0"/>
        <w:jc w:val="both"/>
      </w:pPr>
      <w:r>
        <w:rPr>
          <w:rFonts w:ascii="Times New Roman"/>
          <w:b w:val="false"/>
          <w:i w:val="false"/>
          <w:color w:val="000000"/>
          <w:sz w:val="28"/>
        </w:rPr>
        <w:t>
воды    км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Железные 
</w:t>
      </w:r>
    </w:p>
    <w:p>
      <w:pPr>
        <w:spacing w:after="0"/>
        <w:ind w:left="0"/>
        <w:jc w:val="both"/>
      </w:pPr>
      <w:r>
        <w:rPr>
          <w:rFonts w:ascii="Times New Roman"/>
          <w:b w:val="false"/>
          <w:i w:val="false"/>
          <w:color w:val="000000"/>
          <w:sz w:val="28"/>
        </w:rPr>
        <w:t>
дороги  км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Электри-
</w:t>
      </w:r>
    </w:p>
    <w:p>
      <w:pPr>
        <w:spacing w:after="0"/>
        <w:ind w:left="0"/>
        <w:jc w:val="both"/>
      </w:pPr>
      <w:r>
        <w:rPr>
          <w:rFonts w:ascii="Times New Roman"/>
          <w:b w:val="false"/>
          <w:i w:val="false"/>
          <w:color w:val="000000"/>
          <w:sz w:val="28"/>
        </w:rPr>
        <w:t>
фикация
</w:t>
      </w:r>
    </w:p>
    <w:p>
      <w:pPr>
        <w:spacing w:after="0"/>
        <w:ind w:left="0"/>
        <w:jc w:val="both"/>
      </w:pPr>
      <w:r>
        <w:rPr>
          <w:rFonts w:ascii="Times New Roman"/>
          <w:b w:val="false"/>
          <w:i w:val="false"/>
          <w:color w:val="000000"/>
          <w:sz w:val="28"/>
        </w:rPr>
        <w:t>
железных
</w:t>
      </w:r>
    </w:p>
    <w:p>
      <w:pPr>
        <w:spacing w:after="0"/>
        <w:ind w:left="0"/>
        <w:jc w:val="both"/>
      </w:pPr>
      <w:r>
        <w:rPr>
          <w:rFonts w:ascii="Times New Roman"/>
          <w:b w:val="false"/>
          <w:i w:val="false"/>
          <w:color w:val="000000"/>
          <w:sz w:val="28"/>
        </w:rPr>
        <w:t>
дорог   км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Линии 
</w:t>
      </w:r>
    </w:p>
    <w:p>
      <w:pPr>
        <w:spacing w:after="0"/>
        <w:ind w:left="0"/>
        <w:jc w:val="both"/>
      </w:pPr>
      <w:r>
        <w:rPr>
          <w:rFonts w:ascii="Times New Roman"/>
          <w:b w:val="false"/>
          <w:i w:val="false"/>
          <w:color w:val="000000"/>
          <w:sz w:val="28"/>
        </w:rPr>
        <w:t>
связи   км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
</w:t>
      </w:r>
    </w:p>
    <w:p>
      <w:pPr>
        <w:spacing w:after="0"/>
        <w:ind w:left="0"/>
        <w:jc w:val="both"/>
      </w:pPr>
      <w:r>
        <w:rPr>
          <w:rFonts w:ascii="Times New Roman"/>
          <w:b w:val="false"/>
          <w:i w:val="false"/>
          <w:color w:val="000000"/>
          <w:sz w:val="28"/>
        </w:rPr>
        <w:t>
бильные
</w:t>
      </w:r>
    </w:p>
    <w:p>
      <w:pPr>
        <w:spacing w:after="0"/>
        <w:ind w:left="0"/>
        <w:jc w:val="both"/>
      </w:pPr>
      <w:r>
        <w:rPr>
          <w:rFonts w:ascii="Times New Roman"/>
          <w:b w:val="false"/>
          <w:i w:val="false"/>
          <w:color w:val="000000"/>
          <w:sz w:val="28"/>
        </w:rPr>
        <w:t>
дороги с
</w:t>
      </w:r>
    </w:p>
    <w:p>
      <w:pPr>
        <w:spacing w:after="0"/>
        <w:ind w:left="0"/>
        <w:jc w:val="both"/>
      </w:pPr>
      <w:r>
        <w:rPr>
          <w:rFonts w:ascii="Times New Roman"/>
          <w:b w:val="false"/>
          <w:i w:val="false"/>
          <w:color w:val="000000"/>
          <w:sz w:val="28"/>
        </w:rPr>
        <w:t>
твердым
</w:t>
      </w:r>
    </w:p>
    <w:p>
      <w:pPr>
        <w:spacing w:after="0"/>
        <w:ind w:left="0"/>
        <w:jc w:val="both"/>
      </w:pPr>
      <w:r>
        <w:rPr>
          <w:rFonts w:ascii="Times New Roman"/>
          <w:b w:val="false"/>
          <w:i w:val="false"/>
          <w:color w:val="000000"/>
          <w:sz w:val="28"/>
        </w:rPr>
        <w:t>
покрытием км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Групповые
</w:t>
      </w:r>
    </w:p>
    <w:p>
      <w:pPr>
        <w:spacing w:after="0"/>
        <w:ind w:left="0"/>
        <w:jc w:val="both"/>
      </w:pPr>
      <w:r>
        <w:rPr>
          <w:rFonts w:ascii="Times New Roman"/>
          <w:b w:val="false"/>
          <w:i w:val="false"/>
          <w:color w:val="000000"/>
          <w:sz w:val="28"/>
        </w:rPr>
        <w:t>
водопро-
</w:t>
      </w:r>
    </w:p>
    <w:p>
      <w:pPr>
        <w:spacing w:after="0"/>
        <w:ind w:left="0"/>
        <w:jc w:val="both"/>
      </w:pPr>
      <w:r>
        <w:rPr>
          <w:rFonts w:ascii="Times New Roman"/>
          <w:b w:val="false"/>
          <w:i w:val="false"/>
          <w:color w:val="000000"/>
          <w:sz w:val="28"/>
        </w:rPr>
        <w:t>
воды сель-
</w:t>
      </w:r>
    </w:p>
    <w:p>
      <w:pPr>
        <w:spacing w:after="0"/>
        <w:ind w:left="0"/>
        <w:jc w:val="both"/>
      </w:pPr>
      <w:r>
        <w:rPr>
          <w:rFonts w:ascii="Times New Roman"/>
          <w:b w:val="false"/>
          <w:i w:val="false"/>
          <w:color w:val="000000"/>
          <w:sz w:val="28"/>
        </w:rPr>
        <w:t>
скохозяй-
</w:t>
      </w:r>
    </w:p>
    <w:p>
      <w:pPr>
        <w:spacing w:after="0"/>
        <w:ind w:left="0"/>
        <w:jc w:val="both"/>
      </w:pPr>
      <w:r>
        <w:rPr>
          <w:rFonts w:ascii="Times New Roman"/>
          <w:b w:val="false"/>
          <w:i w:val="false"/>
          <w:color w:val="000000"/>
          <w:sz w:val="28"/>
        </w:rPr>
        <w:t>
ственного
</w:t>
      </w:r>
    </w:p>
    <w:p>
      <w:pPr>
        <w:spacing w:after="0"/>
        <w:ind w:left="0"/>
        <w:jc w:val="both"/>
      </w:pPr>
      <w:r>
        <w:rPr>
          <w:rFonts w:ascii="Times New Roman"/>
          <w:b w:val="false"/>
          <w:i w:val="false"/>
          <w:color w:val="000000"/>
          <w:sz w:val="28"/>
        </w:rPr>
        <w:t>
назначения км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Сооруже-
</w:t>
      </w:r>
    </w:p>
    <w:p>
      <w:pPr>
        <w:spacing w:after="0"/>
        <w:ind w:left="0"/>
        <w:jc w:val="both"/>
      </w:pPr>
      <w:r>
        <w:rPr>
          <w:rFonts w:ascii="Times New Roman"/>
          <w:b w:val="false"/>
          <w:i w:val="false"/>
          <w:color w:val="000000"/>
          <w:sz w:val="28"/>
        </w:rPr>
        <w:t>
ния для
</w:t>
      </w:r>
    </w:p>
    <w:p>
      <w:pPr>
        <w:spacing w:after="0"/>
        <w:ind w:left="0"/>
        <w:jc w:val="both"/>
      </w:pPr>
      <w:r>
        <w:rPr>
          <w:rFonts w:ascii="Times New Roman"/>
          <w:b w:val="false"/>
          <w:i w:val="false"/>
          <w:color w:val="000000"/>
          <w:sz w:val="28"/>
        </w:rPr>
        <w:t>
очистки тыс.
</w:t>
      </w:r>
    </w:p>
    <w:p>
      <w:pPr>
        <w:spacing w:after="0"/>
        <w:ind w:left="0"/>
        <w:jc w:val="both"/>
      </w:pPr>
      <w:r>
        <w:rPr>
          <w:rFonts w:ascii="Times New Roman"/>
          <w:b w:val="false"/>
          <w:i w:val="false"/>
          <w:color w:val="000000"/>
          <w:sz w:val="28"/>
        </w:rPr>
        <w:t>
сточных куб
</w:t>
      </w:r>
    </w:p>
    <w:p>
      <w:pPr>
        <w:spacing w:after="0"/>
        <w:ind w:left="0"/>
        <w:jc w:val="both"/>
      </w:pPr>
      <w:r>
        <w:rPr>
          <w:rFonts w:ascii="Times New Roman"/>
          <w:b w:val="false"/>
          <w:i w:val="false"/>
          <w:color w:val="000000"/>
          <w:sz w:val="28"/>
        </w:rPr>
        <w:t>
вод     м/сут. -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
</w:t>
      </w:r>
    </w:p>
    <w:p>
      <w:pPr>
        <w:spacing w:after="0"/>
        <w:ind w:left="0"/>
        <w:jc w:val="both"/>
      </w:pPr>
      <w:r>
        <w:rPr>
          <w:rFonts w:ascii="Times New Roman"/>
          <w:b w:val="false"/>
          <w:i w:val="false"/>
          <w:color w:val="000000"/>
          <w:sz w:val="28"/>
        </w:rPr>
        <w:t>
вые    ед/
</w:t>
      </w:r>
    </w:p>
    <w:p>
      <w:pPr>
        <w:spacing w:after="0"/>
        <w:ind w:left="0"/>
        <w:jc w:val="both"/>
      </w:pPr>
      <w:r>
        <w:rPr>
          <w:rFonts w:ascii="Times New Roman"/>
          <w:b w:val="false"/>
          <w:i w:val="false"/>
          <w:color w:val="000000"/>
          <w:sz w:val="28"/>
        </w:rPr>
        <w:t>
пред-  торг
</w:t>
      </w:r>
    </w:p>
    <w:p>
      <w:pPr>
        <w:spacing w:after="0"/>
        <w:ind w:left="0"/>
        <w:jc w:val="both"/>
      </w:pPr>
      <w:r>
        <w:rPr>
          <w:rFonts w:ascii="Times New Roman"/>
          <w:b w:val="false"/>
          <w:i w:val="false"/>
          <w:color w:val="000000"/>
          <w:sz w:val="28"/>
        </w:rPr>
        <w:t>
прия-  площ.      241       61      61       250       265      101,7
</w:t>
      </w:r>
    </w:p>
    <w:p>
      <w:pPr>
        <w:spacing w:after="0"/>
        <w:ind w:left="0"/>
        <w:jc w:val="both"/>
      </w:pPr>
      <w:r>
        <w:rPr>
          <w:rFonts w:ascii="Times New Roman"/>
          <w:b w:val="false"/>
          <w:i w:val="false"/>
          <w:color w:val="000000"/>
          <w:sz w:val="28"/>
        </w:rPr>
        <w:t>
тия*   кв.м  334 8213  245 2393 61 2393  62 13000 260 20000 270 116,6 112,0
</w:t>
      </w:r>
    </w:p>
    <w:p>
      <w:pPr>
        <w:spacing w:after="0"/>
        <w:ind w:left="0"/>
        <w:jc w:val="both"/>
      </w:pPr>
      <w:r>
        <w:rPr>
          <w:rFonts w:ascii="Times New Roman"/>
          <w:b w:val="false"/>
          <w:i w:val="false"/>
          <w:color w:val="000000"/>
          <w:sz w:val="28"/>
        </w:rPr>
        <w:t>
            23018     9575     2393     2396     16000     23000      в2,8р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Предпри- 
</w:t>
      </w:r>
    </w:p>
    <w:p>
      <w:pPr>
        <w:spacing w:after="0"/>
        <w:ind w:left="0"/>
        <w:jc w:val="both"/>
      </w:pPr>
      <w:r>
        <w:rPr>
          <w:rFonts w:ascii="Times New Roman"/>
          <w:b w:val="false"/>
          <w:i w:val="false"/>
          <w:color w:val="000000"/>
          <w:sz w:val="28"/>
        </w:rPr>
        <w:t>
ятия об-
</w:t>
      </w:r>
    </w:p>
    <w:p>
      <w:pPr>
        <w:spacing w:after="0"/>
        <w:ind w:left="0"/>
        <w:jc w:val="both"/>
      </w:pPr>
      <w:r>
        <w:rPr>
          <w:rFonts w:ascii="Times New Roman"/>
          <w:b w:val="false"/>
          <w:i w:val="false"/>
          <w:color w:val="000000"/>
          <w:sz w:val="28"/>
        </w:rPr>
        <w:t>
щест-  
</w:t>
      </w:r>
    </w:p>
    <w:p>
      <w:pPr>
        <w:spacing w:after="0"/>
        <w:ind w:left="0"/>
        <w:jc w:val="both"/>
      </w:pPr>
      <w:r>
        <w:rPr>
          <w:rFonts w:ascii="Times New Roman"/>
          <w:b w:val="false"/>
          <w:i w:val="false"/>
          <w:color w:val="000000"/>
          <w:sz w:val="28"/>
        </w:rPr>
        <w:t>
венно- ед./
</w:t>
      </w:r>
    </w:p>
    <w:p>
      <w:pPr>
        <w:spacing w:after="0"/>
        <w:ind w:left="0"/>
        <w:jc w:val="both"/>
      </w:pPr>
      <w:r>
        <w:rPr>
          <w:rFonts w:ascii="Times New Roman"/>
          <w:b w:val="false"/>
          <w:i w:val="false"/>
          <w:color w:val="000000"/>
          <w:sz w:val="28"/>
        </w:rPr>
        <w:t>
го пи- пос. 109_ 110_ 112_ 28_ 28_  28_ 28_ 115_ 118_ 121_ 125_ 101,8 113,6
</w:t>
      </w:r>
    </w:p>
    <w:p>
      <w:pPr>
        <w:spacing w:after="0"/>
        <w:ind w:left="0"/>
        <w:jc w:val="both"/>
      </w:pPr>
      <w:r>
        <w:rPr>
          <w:rFonts w:ascii="Times New Roman"/>
          <w:b w:val="false"/>
          <w:i w:val="false"/>
          <w:color w:val="000000"/>
          <w:sz w:val="28"/>
        </w:rPr>
        <w:t>
тания* мест 3491 3500 3600 900 900  900 900 3700 3800 3900 4000 102,9 114,3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 ед./  
</w:t>
      </w:r>
    </w:p>
    <w:p>
      <w:pPr>
        <w:spacing w:after="0"/>
        <w:ind w:left="0"/>
        <w:jc w:val="both"/>
      </w:pPr>
      <w:r>
        <w:rPr>
          <w:rFonts w:ascii="Times New Roman"/>
          <w:b w:val="false"/>
          <w:i w:val="false"/>
          <w:color w:val="000000"/>
          <w:sz w:val="28"/>
        </w:rPr>
        <w:t>
вые    торг  3__ 3__
</w:t>
      </w:r>
    </w:p>
    <w:p>
      <w:pPr>
        <w:spacing w:after="0"/>
        <w:ind w:left="0"/>
        <w:jc w:val="both"/>
      </w:pPr>
      <w:r>
        <w:rPr>
          <w:rFonts w:ascii="Times New Roman"/>
          <w:b w:val="false"/>
          <w:i w:val="false"/>
          <w:color w:val="000000"/>
          <w:sz w:val="28"/>
        </w:rPr>
        <w:t>
рынки  мест  196 130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   -   -    -   -   -    -   -     -    -     -    -    -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С учетом реконструкции помещений на 1 этажах жилых домов.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3 ИР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РАЗВИТИЯ
</w:t>
      </w:r>
    </w:p>
    <w:p>
      <w:pPr>
        <w:spacing w:after="0"/>
        <w:ind w:left="0"/>
        <w:jc w:val="both"/>
      </w:pPr>
      <w:r>
        <w:rPr>
          <w:rFonts w:ascii="Times New Roman"/>
          <w:b w:val="false"/>
          <w:i w:val="false"/>
          <w:color w:val="000000"/>
          <w:sz w:val="28"/>
        </w:rPr>
        <w:t>
                    города Алматы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ВВОД В ДЕЙСТВИЕ ЖИЛЫХ ДОМОВ ЗА СЧЕТ ВСЕХ ИСТОЧНИКОВ ФИНАНСИРОВАНИЯ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(тыс.кв.метров/млн.тенге)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!1999 !2000 !2001 !в том числе по !2002 !2003!2004 !2005 !2001 !2005
</w:t>
      </w:r>
    </w:p>
    <w:p>
      <w:pPr>
        <w:spacing w:after="0"/>
        <w:ind w:left="0"/>
        <w:jc w:val="both"/>
      </w:pPr>
      <w:r>
        <w:rPr>
          <w:rFonts w:ascii="Times New Roman"/>
          <w:b w:val="false"/>
          <w:i w:val="false"/>
          <w:color w:val="000000"/>
          <w:sz w:val="28"/>
        </w:rPr>
        <w:t>
       !год  !год  !год  !  кварталам    !год  !год !год  !год  !в% к !в% к
</w:t>
      </w:r>
    </w:p>
    <w:p>
      <w:pPr>
        <w:spacing w:after="0"/>
        <w:ind w:left="0"/>
        <w:jc w:val="both"/>
      </w:pPr>
      <w:r>
        <w:rPr>
          <w:rFonts w:ascii="Times New Roman"/>
          <w:b w:val="false"/>
          <w:i w:val="false"/>
          <w:color w:val="000000"/>
          <w:sz w:val="28"/>
        </w:rPr>
        <w:t>
       !от-  !оцен !прог !---------------!     !    !     !     !2000 !2000
</w:t>
      </w:r>
    </w:p>
    <w:p>
      <w:pPr>
        <w:spacing w:after="0"/>
        <w:ind w:left="0"/>
        <w:jc w:val="both"/>
      </w:pPr>
      <w:r>
        <w:rPr>
          <w:rFonts w:ascii="Times New Roman"/>
          <w:b w:val="false"/>
          <w:i w:val="false"/>
          <w:color w:val="000000"/>
          <w:sz w:val="28"/>
        </w:rPr>
        <w:t>
       !чет  !ка   !ноз  !I- !II-!III!IV-!     !    !     !     !     !    
</w:t>
      </w:r>
    </w:p>
    <w:p>
      <w:pPr>
        <w:spacing w:after="0"/>
        <w:ind w:left="0"/>
        <w:jc w:val="both"/>
      </w:pPr>
      <w:r>
        <w:rPr>
          <w:rFonts w:ascii="Times New Roman"/>
          <w:b w:val="false"/>
          <w:i w:val="false"/>
          <w:color w:val="000000"/>
          <w:sz w:val="28"/>
        </w:rPr>
        <w:t>
       !     !     !     !кв.!кв.!кв.!кв.!     !    !     !     !     !
</w:t>
      </w:r>
    </w:p>
    <w:p>
      <w:pPr>
        <w:spacing w:after="0"/>
        <w:ind w:left="0"/>
        <w:jc w:val="both"/>
      </w:pP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117,2
</w:t>
      </w:r>
    </w:p>
    <w:p>
      <w:pPr>
        <w:spacing w:after="0"/>
        <w:ind w:left="0"/>
        <w:jc w:val="both"/>
      </w:pPr>
      <w:r>
        <w:rPr>
          <w:rFonts w:ascii="Times New Roman"/>
          <w:b w:val="false"/>
          <w:i w:val="false"/>
          <w:color w:val="000000"/>
          <w:sz w:val="28"/>
        </w:rPr>
        <w:t>
Общая   194,6       247,0     61     65        253,0        111,4     153,4
</w:t>
      </w:r>
    </w:p>
    <w:p>
      <w:pPr>
        <w:spacing w:after="0"/>
        <w:ind w:left="0"/>
        <w:jc w:val="both"/>
      </w:pPr>
      <w:r>
        <w:rPr>
          <w:rFonts w:ascii="Times New Roman"/>
          <w:b w:val="false"/>
          <w:i w:val="false"/>
          <w:color w:val="000000"/>
          <w:sz w:val="28"/>
        </w:rPr>
        <w:t>
площадь1392,2 221,8 2494,0 61 624 60 623 250.0 2624,0 256,0 260,0 137,4
</w:t>
      </w:r>
    </w:p>
    <w:p>
      <w:pPr>
        <w:spacing w:after="0"/>
        <w:ind w:left="0"/>
        <w:jc w:val="both"/>
      </w:pPr>
      <w:r>
        <w:rPr>
          <w:rFonts w:ascii="Times New Roman"/>
          <w:b w:val="false"/>
          <w:i w:val="false"/>
          <w:color w:val="000000"/>
          <w:sz w:val="28"/>
        </w:rPr>
        <w:t>
              1815,0       624    623    2564,0       2694,0      2784,0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w:t>
      </w:r>
    </w:p>
    <w:p>
      <w:pPr>
        <w:spacing w:after="0"/>
        <w:ind w:left="0"/>
        <w:jc w:val="both"/>
      </w:pPr>
      <w:r>
        <w:rPr>
          <w:rFonts w:ascii="Times New Roman"/>
          <w:b w:val="false"/>
          <w:i w:val="false"/>
          <w:color w:val="000000"/>
          <w:sz w:val="28"/>
        </w:rPr>
        <w:t>
числе
</w:t>
      </w:r>
    </w:p>
    <w:p>
      <w:pPr>
        <w:spacing w:after="0"/>
        <w:ind w:left="0"/>
        <w:jc w:val="both"/>
      </w:pPr>
      <w:r>
        <w:rPr>
          <w:rFonts w:ascii="Times New Roman"/>
          <w:b w:val="false"/>
          <w:i w:val="false"/>
          <w:color w:val="000000"/>
          <w:sz w:val="28"/>
        </w:rPr>
        <w:t>
за счет:             
</w:t>
      </w:r>
    </w:p>
    <w:p>
      <w:pPr>
        <w:spacing w:after="0"/>
        <w:ind w:left="0"/>
        <w:jc w:val="both"/>
      </w:pPr>
      <w:r>
        <w:rPr>
          <w:rFonts w:ascii="Times New Roman"/>
          <w:b w:val="false"/>
          <w:i w:val="false"/>
          <w:color w:val="000000"/>
          <w:sz w:val="28"/>
        </w:rPr>
        <w:t>
                                                                      100,0
</w:t>
      </w:r>
    </w:p>
    <w:p>
      <w:pPr>
        <w:spacing w:after="0"/>
        <w:ind w:left="0"/>
        <w:jc w:val="both"/>
      </w:pPr>
      <w:r>
        <w:rPr>
          <w:rFonts w:ascii="Times New Roman"/>
          <w:b w:val="false"/>
          <w:i w:val="false"/>
          <w:color w:val="000000"/>
          <w:sz w:val="28"/>
        </w:rPr>
        <w:t>
- средств                              7,0       7,0        7,0       100,0
</w:t>
      </w:r>
    </w:p>
    <w:p>
      <w:pPr>
        <w:spacing w:after="0"/>
        <w:ind w:left="0"/>
        <w:jc w:val="both"/>
      </w:pPr>
      <w:r>
        <w:rPr>
          <w:rFonts w:ascii="Times New Roman"/>
          <w:b w:val="false"/>
          <w:i w:val="false"/>
          <w:color w:val="000000"/>
          <w:sz w:val="28"/>
        </w:rPr>
        <w:t>
местного 7,2 7,0   7,0    -     -   -  25,0 7,0  100,0 7,0  100,0 100,0
</w:t>
      </w:r>
    </w:p>
    <w:p>
      <w:pPr>
        <w:spacing w:after="0"/>
        <w:ind w:left="0"/>
        <w:jc w:val="both"/>
      </w:pPr>
      <w:r>
        <w:rPr>
          <w:rFonts w:ascii="Times New Roman"/>
          <w:b w:val="false"/>
          <w:i w:val="false"/>
          <w:color w:val="000000"/>
          <w:sz w:val="28"/>
        </w:rPr>
        <w:t>
бюджета 34,1 100,0 100,0 25,0 25,0 25,0     100,0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собственных
</w:t>
      </w:r>
    </w:p>
    <w:p>
      <w:pPr>
        <w:spacing w:after="0"/>
        <w:ind w:left="0"/>
        <w:jc w:val="both"/>
      </w:pPr>
      <w:r>
        <w:rPr>
          <w:rFonts w:ascii="Times New Roman"/>
          <w:b w:val="false"/>
          <w:i w:val="false"/>
          <w:color w:val="000000"/>
          <w:sz w:val="28"/>
        </w:rPr>
        <w:t>
средств
</w:t>
      </w:r>
    </w:p>
    <w:p>
      <w:pPr>
        <w:spacing w:after="0"/>
        <w:ind w:left="0"/>
        <w:jc w:val="both"/>
      </w:pPr>
      <w:r>
        <w:rPr>
          <w:rFonts w:ascii="Times New Roman"/>
          <w:b w:val="false"/>
          <w:i w:val="false"/>
          <w:color w:val="000000"/>
          <w:sz w:val="28"/>
        </w:rPr>
        <w:t>
государ-
</w:t>
      </w:r>
    </w:p>
    <w:p>
      <w:pPr>
        <w:spacing w:after="0"/>
        <w:ind w:left="0"/>
        <w:jc w:val="both"/>
      </w:pPr>
      <w:r>
        <w:rPr>
          <w:rFonts w:ascii="Times New Roman"/>
          <w:b w:val="false"/>
          <w:i w:val="false"/>
          <w:color w:val="000000"/>
          <w:sz w:val="28"/>
        </w:rPr>
        <w:t>
ственных
</w:t>
      </w:r>
    </w:p>
    <w:p>
      <w:pPr>
        <w:spacing w:after="0"/>
        <w:ind w:left="0"/>
        <w:jc w:val="both"/>
      </w:pPr>
      <w:r>
        <w:rPr>
          <w:rFonts w:ascii="Times New Roman"/>
          <w:b w:val="false"/>
          <w:i w:val="false"/>
          <w:color w:val="000000"/>
          <w:sz w:val="28"/>
        </w:rPr>
        <w:t>
предпри-
</w:t>
      </w:r>
    </w:p>
    <w:p>
      <w:pPr>
        <w:spacing w:after="0"/>
        <w:ind w:left="0"/>
        <w:jc w:val="both"/>
      </w:pPr>
      <w:r>
        <w:rPr>
          <w:rFonts w:ascii="Times New Roman"/>
          <w:b w:val="false"/>
          <w:i w:val="false"/>
          <w:color w:val="000000"/>
          <w:sz w:val="28"/>
        </w:rPr>
        <w:t>
ятий и 
</w:t>
      </w:r>
    </w:p>
    <w:p>
      <w:pPr>
        <w:spacing w:after="0"/>
        <w:ind w:left="0"/>
        <w:jc w:val="both"/>
      </w:pPr>
      <w:r>
        <w:rPr>
          <w:rFonts w:ascii="Times New Roman"/>
          <w:b w:val="false"/>
          <w:i w:val="false"/>
          <w:color w:val="000000"/>
          <w:sz w:val="28"/>
        </w:rPr>
        <w:t>
органи-  -   6,9    -      -     -   -   -    -    -    -    -      -    - 
</w:t>
      </w:r>
    </w:p>
    <w:p>
      <w:pPr>
        <w:spacing w:after="0"/>
        <w:ind w:left="0"/>
        <w:jc w:val="both"/>
      </w:pPr>
      <w:r>
        <w:rPr>
          <w:rFonts w:ascii="Times New Roman"/>
          <w:b w:val="false"/>
          <w:i w:val="false"/>
          <w:color w:val="000000"/>
          <w:sz w:val="28"/>
        </w:rPr>
        <w:t>
заций   35,1 23,0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собствен-
</w:t>
      </w:r>
    </w:p>
    <w:p>
      <w:pPr>
        <w:spacing w:after="0"/>
        <w:ind w:left="0"/>
        <w:jc w:val="both"/>
      </w:pPr>
      <w:r>
        <w:rPr>
          <w:rFonts w:ascii="Times New Roman"/>
          <w:b w:val="false"/>
          <w:i w:val="false"/>
          <w:color w:val="000000"/>
          <w:sz w:val="28"/>
        </w:rPr>
        <w:t>
ных 
</w:t>
      </w:r>
    </w:p>
    <w:p>
      <w:pPr>
        <w:spacing w:after="0"/>
        <w:ind w:left="0"/>
        <w:jc w:val="both"/>
      </w:pPr>
      <w:r>
        <w:rPr>
          <w:rFonts w:ascii="Times New Roman"/>
          <w:b w:val="false"/>
          <w:i w:val="false"/>
          <w:color w:val="000000"/>
          <w:sz w:val="28"/>
        </w:rPr>
        <w:t>
средств
</w:t>
      </w:r>
    </w:p>
    <w:p>
      <w:pPr>
        <w:spacing w:after="0"/>
        <w:ind w:left="0"/>
        <w:jc w:val="both"/>
      </w:pPr>
      <w:r>
        <w:rPr>
          <w:rFonts w:ascii="Times New Roman"/>
          <w:b w:val="false"/>
          <w:i w:val="false"/>
          <w:color w:val="000000"/>
          <w:sz w:val="28"/>
        </w:rPr>
        <w:t>
предпри-
</w:t>
      </w:r>
    </w:p>
    <w:p>
      <w:pPr>
        <w:spacing w:after="0"/>
        <w:ind w:left="0"/>
        <w:jc w:val="both"/>
      </w:pPr>
      <w:r>
        <w:rPr>
          <w:rFonts w:ascii="Times New Roman"/>
          <w:b w:val="false"/>
          <w:i w:val="false"/>
          <w:color w:val="000000"/>
          <w:sz w:val="28"/>
        </w:rPr>
        <w:t>
ятий и 
</w:t>
      </w:r>
    </w:p>
    <w:p>
      <w:pPr>
        <w:spacing w:after="0"/>
        <w:ind w:left="0"/>
        <w:jc w:val="both"/>
      </w:pPr>
      <w:r>
        <w:rPr>
          <w:rFonts w:ascii="Times New Roman"/>
          <w:b w:val="false"/>
          <w:i w:val="false"/>
          <w:color w:val="000000"/>
          <w:sz w:val="28"/>
        </w:rPr>
        <w:t>
органи-
</w:t>
      </w:r>
    </w:p>
    <w:p>
      <w:pPr>
        <w:spacing w:after="0"/>
        <w:ind w:left="0"/>
        <w:jc w:val="both"/>
      </w:pPr>
      <w:r>
        <w:rPr>
          <w:rFonts w:ascii="Times New Roman"/>
          <w:b w:val="false"/>
          <w:i w:val="false"/>
          <w:color w:val="000000"/>
          <w:sz w:val="28"/>
        </w:rPr>
        <w:t>
заций
</w:t>
      </w:r>
    </w:p>
    <w:p>
      <w:pPr>
        <w:spacing w:after="0"/>
        <w:ind w:left="0"/>
        <w:jc w:val="both"/>
      </w:pPr>
      <w:r>
        <w:rPr>
          <w:rFonts w:ascii="Times New Roman"/>
          <w:b w:val="false"/>
          <w:i w:val="false"/>
          <w:color w:val="000000"/>
          <w:sz w:val="28"/>
        </w:rPr>
        <w:t>
негосу-
</w:t>
      </w:r>
    </w:p>
    <w:p>
      <w:pPr>
        <w:spacing w:after="0"/>
        <w:ind w:left="0"/>
        <w:jc w:val="both"/>
      </w:pPr>
      <w:r>
        <w:rPr>
          <w:rFonts w:ascii="Times New Roman"/>
          <w:b w:val="false"/>
          <w:i w:val="false"/>
          <w:color w:val="000000"/>
          <w:sz w:val="28"/>
        </w:rPr>
        <w:t>
дарст-
</w:t>
      </w:r>
    </w:p>
    <w:p>
      <w:pPr>
        <w:spacing w:after="0"/>
        <w:ind w:left="0"/>
        <w:jc w:val="both"/>
      </w:pPr>
      <w:r>
        <w:rPr>
          <w:rFonts w:ascii="Times New Roman"/>
          <w:b w:val="false"/>
          <w:i w:val="false"/>
          <w:color w:val="000000"/>
          <w:sz w:val="28"/>
        </w:rPr>
        <w:t>
венного
</w:t>
      </w:r>
    </w:p>
    <w:p>
      <w:pPr>
        <w:spacing w:after="0"/>
        <w:ind w:left="0"/>
        <w:jc w:val="both"/>
      </w:pPr>
      <w:r>
        <w:rPr>
          <w:rFonts w:ascii="Times New Roman"/>
          <w:b w:val="false"/>
          <w:i w:val="false"/>
          <w:color w:val="000000"/>
          <w:sz w:val="28"/>
        </w:rPr>
        <w:t>
сектора                            21,0    88,0        94,0     136,2
</w:t>
      </w:r>
    </w:p>
    <w:p>
      <w:pPr>
        <w:spacing w:after="0"/>
        <w:ind w:left="0"/>
        <w:jc w:val="both"/>
      </w:pPr>
      <w:r>
        <w:rPr>
          <w:rFonts w:ascii="Times New Roman"/>
          <w:b w:val="false"/>
          <w:i w:val="false"/>
          <w:color w:val="000000"/>
          <w:sz w:val="28"/>
        </w:rPr>
        <w:t>
эконо- 23,1       85,0        22,0 467,0   1940,0 91,0 2070,0   155,8 115,3
</w:t>
      </w:r>
    </w:p>
    <w:p>
      <w:pPr>
        <w:spacing w:after="0"/>
        <w:ind w:left="0"/>
        <w:jc w:val="both"/>
      </w:pPr>
      <w:r>
        <w:rPr>
          <w:rFonts w:ascii="Times New Roman"/>
          <w:b w:val="false"/>
          <w:i w:val="false"/>
          <w:color w:val="000000"/>
          <w:sz w:val="28"/>
        </w:rPr>
        <w:t>
мики   767,2 62,4 1870,0 22,0 468,0   20,0        2000,0    98,0      180,0
</w:t>
      </w:r>
    </w:p>
    <w:p>
      <w:pPr>
        <w:spacing w:after="0"/>
        <w:ind w:left="0"/>
        <w:jc w:val="both"/>
      </w:pPr>
      <w:r>
        <w:rPr>
          <w:rFonts w:ascii="Times New Roman"/>
          <w:b w:val="false"/>
          <w:i w:val="false"/>
          <w:color w:val="000000"/>
          <w:sz w:val="28"/>
        </w:rPr>
        <w:t>
             1200,0      468,0        467,0                 2160,0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средств
</w:t>
      </w:r>
    </w:p>
    <w:p>
      <w:pPr>
        <w:spacing w:after="0"/>
        <w:ind w:left="0"/>
        <w:jc w:val="both"/>
      </w:pPr>
      <w:r>
        <w:rPr>
          <w:rFonts w:ascii="Times New Roman"/>
          <w:b w:val="false"/>
          <w:i w:val="false"/>
          <w:color w:val="000000"/>
          <w:sz w:val="28"/>
        </w:rPr>
        <w:t>
насе-                        39,0       38,0                          
</w:t>
      </w:r>
    </w:p>
    <w:p>
      <w:pPr>
        <w:spacing w:after="0"/>
        <w:ind w:left="0"/>
        <w:jc w:val="both"/>
      </w:pPr>
      <w:r>
        <w:rPr>
          <w:rFonts w:ascii="Times New Roman"/>
          <w:b w:val="false"/>
          <w:i w:val="false"/>
          <w:color w:val="000000"/>
          <w:sz w:val="28"/>
        </w:rPr>
        <w:t>
ления 164,3 145,5 155,0 39,0 131,0 39,0 131,0 155,0 155,0 155,0 106,5 106,5
</w:t>
      </w:r>
    </w:p>
    <w:p>
      <w:pPr>
        <w:spacing w:after="0"/>
        <w:ind w:left="0"/>
        <w:jc w:val="both"/>
      </w:pPr>
      <w:r>
        <w:rPr>
          <w:rFonts w:ascii="Times New Roman"/>
          <w:b w:val="false"/>
          <w:i w:val="false"/>
          <w:color w:val="000000"/>
          <w:sz w:val="28"/>
        </w:rPr>
        <w:t>
      555,8 492,0 524,0 131,0      155,0      524,0 524,0 524,0 106,5 106,5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w:t>
      </w:r>
    </w:p>
    <w:p>
      <w:pPr>
        <w:spacing w:after="0"/>
        <w:ind w:left="0"/>
        <w:jc w:val="both"/>
      </w:pPr>
      <w:r>
        <w:rPr>
          <w:rFonts w:ascii="Times New Roman"/>
          <w:b w:val="false"/>
          <w:i w:val="false"/>
          <w:color w:val="000000"/>
          <w:sz w:val="28"/>
        </w:rPr>
        <w:t>
            социально-экономического развития г.Алматы
</w:t>
      </w:r>
    </w:p>
    <w:p>
      <w:pPr>
        <w:spacing w:after="0"/>
        <w:ind w:left="0"/>
        <w:jc w:val="both"/>
      </w:pPr>
      <w:r>
        <w:rPr>
          <w:rFonts w:ascii="Times New Roman"/>
          <w:b w:val="false"/>
          <w:i w:val="false"/>
          <w:color w:val="000000"/>
          <w:sz w:val="28"/>
        </w:rPr>
        <w:t>
                        на 20001-2005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Сводный баланс трудовых ресурсов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Основные       !ед. !1999г!2000г!               П р о г н о з
</w:t>
      </w:r>
    </w:p>
    <w:p>
      <w:pPr>
        <w:spacing w:after="0"/>
        <w:ind w:left="0"/>
        <w:jc w:val="both"/>
      </w:pPr>
      <w:r>
        <w:rPr>
          <w:rFonts w:ascii="Times New Roman"/>
          <w:b w:val="false"/>
          <w:i w:val="false"/>
          <w:color w:val="000000"/>
          <w:sz w:val="28"/>
        </w:rPr>
        <w:t>
 показатели     !изм.!от   !оцен !---------------------------------------- 
</w:t>
      </w:r>
    </w:p>
    <w:p>
      <w:pPr>
        <w:spacing w:after="0"/>
        <w:ind w:left="0"/>
        <w:jc w:val="both"/>
      </w:pPr>
      <w:r>
        <w:rPr>
          <w:rFonts w:ascii="Times New Roman"/>
          <w:b w:val="false"/>
          <w:i w:val="false"/>
          <w:color w:val="000000"/>
          <w:sz w:val="28"/>
        </w:rPr>
        <w:t>
                !    !чет  !ка   !2001г!2002г!2003г!2004г!2005г!2000г!2005г
</w:t>
      </w:r>
    </w:p>
    <w:p>
      <w:pPr>
        <w:spacing w:after="0"/>
        <w:ind w:left="0"/>
        <w:jc w:val="both"/>
      </w:pPr>
      <w:r>
        <w:rPr>
          <w:rFonts w:ascii="Times New Roman"/>
          <w:b w:val="false"/>
          <w:i w:val="false"/>
          <w:color w:val="000000"/>
          <w:sz w:val="28"/>
        </w:rPr>
        <w:t>
                !    !     !     !     !     !     !     !     !в % к!в % к
</w:t>
      </w:r>
    </w:p>
    <w:p>
      <w:pPr>
        <w:spacing w:after="0"/>
        <w:ind w:left="0"/>
        <w:jc w:val="both"/>
      </w:pPr>
      <w:r>
        <w:rPr>
          <w:rFonts w:ascii="Times New Roman"/>
          <w:b w:val="false"/>
          <w:i w:val="false"/>
          <w:color w:val="000000"/>
          <w:sz w:val="28"/>
        </w:rPr>
        <w:t>
                !    !     !     !     !     !     !     !     !1999г!2000г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Общая численность тыс.      1138,3      1147,0      1156,0      100,5
</w:t>
      </w:r>
    </w:p>
    <w:p>
      <w:pPr>
        <w:spacing w:after="0"/>
        <w:ind w:left="0"/>
        <w:jc w:val="both"/>
      </w:pPr>
      <w:r>
        <w:rPr>
          <w:rFonts w:ascii="Times New Roman"/>
          <w:b w:val="false"/>
          <w:i w:val="false"/>
          <w:color w:val="000000"/>
          <w:sz w:val="28"/>
        </w:rPr>
        <w:t>
населения        чел 1132,4       1143,0      1152,0      1159,0      101,8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трудовых
</w:t>
      </w:r>
    </w:p>
    <w:p>
      <w:pPr>
        <w:spacing w:after="0"/>
        <w:ind w:left="0"/>
        <w:jc w:val="both"/>
      </w:pPr>
      <w:r>
        <w:rPr>
          <w:rFonts w:ascii="Times New Roman"/>
          <w:b w:val="false"/>
          <w:i w:val="false"/>
          <w:color w:val="000000"/>
          <w:sz w:val="28"/>
        </w:rPr>
        <w:t>
ресурсов,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  769,5 772,9 776,0 778,4 782,1 784,8  786,8 100,4 101,8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Экономически
</w:t>
      </w:r>
    </w:p>
    <w:p>
      <w:pPr>
        <w:spacing w:after="0"/>
        <w:ind w:left="0"/>
        <w:jc w:val="both"/>
      </w:pPr>
      <w:r>
        <w:rPr>
          <w:rFonts w:ascii="Times New Roman"/>
          <w:b w:val="false"/>
          <w:i w:val="false"/>
          <w:color w:val="000000"/>
          <w:sz w:val="28"/>
        </w:rPr>
        <w:t>
активное 
</w:t>
      </w:r>
    </w:p>
    <w:p>
      <w:pPr>
        <w:spacing w:after="0"/>
        <w:ind w:left="0"/>
        <w:jc w:val="both"/>
      </w:pPr>
      <w:r>
        <w:rPr>
          <w:rFonts w:ascii="Times New Roman"/>
          <w:b w:val="false"/>
          <w:i w:val="false"/>
          <w:color w:val="000000"/>
          <w:sz w:val="28"/>
        </w:rPr>
        <w:t>
население -
</w:t>
      </w:r>
    </w:p>
    <w:p>
      <w:pPr>
        <w:spacing w:after="0"/>
        <w:ind w:left="0"/>
        <w:jc w:val="both"/>
      </w:pPr>
      <w:r>
        <w:rPr>
          <w:rFonts w:ascii="Times New Roman"/>
          <w:b w:val="false"/>
          <w:i w:val="false"/>
          <w:color w:val="000000"/>
          <w:sz w:val="28"/>
        </w:rPr>
        <w:t>
всего            -"- 651,1  653,9 656,5 658,5 661,1 663,8 665,6 100,4 101,7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Занято в
</w:t>
      </w:r>
    </w:p>
    <w:p>
      <w:pPr>
        <w:spacing w:after="0"/>
        <w:ind w:left="0"/>
        <w:jc w:val="both"/>
      </w:pPr>
      <w:r>
        <w:rPr>
          <w:rFonts w:ascii="Times New Roman"/>
          <w:b w:val="false"/>
          <w:i w:val="false"/>
          <w:color w:val="000000"/>
          <w:sz w:val="28"/>
        </w:rPr>
        <w:t>
экономике - 
</w:t>
      </w:r>
    </w:p>
    <w:p>
      <w:pPr>
        <w:spacing w:after="0"/>
        <w:ind w:left="0"/>
        <w:jc w:val="both"/>
      </w:pPr>
      <w:r>
        <w:rPr>
          <w:rFonts w:ascii="Times New Roman"/>
          <w:b w:val="false"/>
          <w:i w:val="false"/>
          <w:color w:val="000000"/>
          <w:sz w:val="28"/>
        </w:rPr>
        <w:t>
всего            -"- 560,2  563,0 579,2 597,9 603,5 609,1 613,6 100,5 109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1.Занятые по
</w:t>
      </w:r>
    </w:p>
    <w:p>
      <w:pPr>
        <w:spacing w:after="0"/>
        <w:ind w:left="0"/>
        <w:jc w:val="both"/>
      </w:pPr>
      <w:r>
        <w:rPr>
          <w:rFonts w:ascii="Times New Roman"/>
          <w:b w:val="false"/>
          <w:i w:val="false"/>
          <w:color w:val="000000"/>
          <w:sz w:val="28"/>
        </w:rPr>
        <w:t>
видам эконо-
</w:t>
      </w:r>
    </w:p>
    <w:p>
      <w:pPr>
        <w:spacing w:after="0"/>
        <w:ind w:left="0"/>
        <w:jc w:val="both"/>
      </w:pPr>
      <w:r>
        <w:rPr>
          <w:rFonts w:ascii="Times New Roman"/>
          <w:b w:val="false"/>
          <w:i w:val="false"/>
          <w:color w:val="000000"/>
          <w:sz w:val="28"/>
        </w:rPr>
        <w:t>
мической 
</w:t>
      </w:r>
    </w:p>
    <w:p>
      <w:pPr>
        <w:spacing w:after="0"/>
        <w:ind w:left="0"/>
        <w:jc w:val="both"/>
      </w:pPr>
      <w:r>
        <w:rPr>
          <w:rFonts w:ascii="Times New Roman"/>
          <w:b w:val="false"/>
          <w:i w:val="false"/>
          <w:color w:val="000000"/>
          <w:sz w:val="28"/>
        </w:rPr>
        <w:t>
деятельности -
</w:t>
      </w:r>
    </w:p>
    <w:p>
      <w:pPr>
        <w:spacing w:after="0"/>
        <w:ind w:left="0"/>
        <w:jc w:val="both"/>
      </w:pPr>
      <w:r>
        <w:rPr>
          <w:rFonts w:ascii="Times New Roman"/>
          <w:b w:val="false"/>
          <w:i w:val="false"/>
          <w:color w:val="000000"/>
          <w:sz w:val="28"/>
        </w:rPr>
        <w:t>
всего            -"- 374,5  376,0 376,8 377,1 379,1 381,6 383,1 100,4 101,8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-сельское 
</w:t>
      </w:r>
    </w:p>
    <w:p>
      <w:pPr>
        <w:spacing w:after="0"/>
        <w:ind w:left="0"/>
        <w:jc w:val="both"/>
      </w:pPr>
      <w:r>
        <w:rPr>
          <w:rFonts w:ascii="Times New Roman"/>
          <w:b w:val="false"/>
          <w:i w:val="false"/>
          <w:color w:val="000000"/>
          <w:sz w:val="28"/>
        </w:rPr>
        <w:t>
хозяйство,
</w:t>
      </w:r>
    </w:p>
    <w:p>
      <w:pPr>
        <w:spacing w:after="0"/>
        <w:ind w:left="0"/>
        <w:jc w:val="both"/>
      </w:pPr>
      <w:r>
        <w:rPr>
          <w:rFonts w:ascii="Times New Roman"/>
          <w:b w:val="false"/>
          <w:i w:val="false"/>
          <w:color w:val="000000"/>
          <w:sz w:val="28"/>
        </w:rPr>
        <w:t>
охота и
</w:t>
      </w:r>
    </w:p>
    <w:p>
      <w:pPr>
        <w:spacing w:after="0"/>
        <w:ind w:left="0"/>
        <w:jc w:val="both"/>
      </w:pPr>
      <w:r>
        <w:rPr>
          <w:rFonts w:ascii="Times New Roman"/>
          <w:b w:val="false"/>
          <w:i w:val="false"/>
          <w:color w:val="000000"/>
          <w:sz w:val="28"/>
        </w:rPr>
        <w:t>
лесоводство;     -"- 1,5    1,5   1,5   1,    1.5   1,5   1,5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-промышлен-
</w:t>
      </w:r>
    </w:p>
    <w:p>
      <w:pPr>
        <w:spacing w:after="0"/>
        <w:ind w:left="0"/>
        <w:jc w:val="both"/>
      </w:pPr>
      <w:r>
        <w:rPr>
          <w:rFonts w:ascii="Times New Roman"/>
          <w:b w:val="false"/>
          <w:i w:val="false"/>
          <w:color w:val="000000"/>
          <w:sz w:val="28"/>
        </w:rPr>
        <w:t>
ность;           -"- 64,8   65,2  65,5  65,5  65,9  66,6  67,0  100,6 102,7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w:t>
      </w:r>
    </w:p>
    <w:p>
      <w:pPr>
        <w:spacing w:after="0"/>
        <w:ind w:left="0"/>
        <w:jc w:val="both"/>
      </w:pPr>
      <w:r>
        <w:rPr>
          <w:rFonts w:ascii="Times New Roman"/>
          <w:b w:val="false"/>
          <w:i w:val="false"/>
          <w:color w:val="000000"/>
          <w:sz w:val="28"/>
        </w:rPr>
        <w:t>
ремонт
</w:t>
      </w:r>
    </w:p>
    <w:p>
      <w:pPr>
        <w:spacing w:after="0"/>
        <w:ind w:left="0"/>
        <w:jc w:val="both"/>
      </w:pPr>
      <w:r>
        <w:rPr>
          <w:rFonts w:ascii="Times New Roman"/>
          <w:b w:val="false"/>
          <w:i w:val="false"/>
          <w:color w:val="000000"/>
          <w:sz w:val="28"/>
        </w:rPr>
        <w:t>
автом.и
</w:t>
      </w:r>
    </w:p>
    <w:p>
      <w:pPr>
        <w:spacing w:after="0"/>
        <w:ind w:left="0"/>
        <w:jc w:val="both"/>
      </w:pPr>
      <w:r>
        <w:rPr>
          <w:rFonts w:ascii="Times New Roman"/>
          <w:b w:val="false"/>
          <w:i w:val="false"/>
          <w:color w:val="000000"/>
          <w:sz w:val="28"/>
        </w:rPr>
        <w:t>
изд. дом.
</w:t>
      </w:r>
    </w:p>
    <w:p>
      <w:pPr>
        <w:spacing w:after="0"/>
        <w:ind w:left="0"/>
        <w:jc w:val="both"/>
      </w:pPr>
      <w:r>
        <w:rPr>
          <w:rFonts w:ascii="Times New Roman"/>
          <w:b w:val="false"/>
          <w:i w:val="false"/>
          <w:color w:val="000000"/>
          <w:sz w:val="28"/>
        </w:rPr>
        <w:t>
хоз-ва           -"- 44,7   45,2  45,5  45,5  45,8  46,7  46,9  101,1 103,5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w:t>
      </w:r>
    </w:p>
    <w:p>
      <w:pPr>
        <w:spacing w:after="0"/>
        <w:ind w:left="0"/>
        <w:jc w:val="both"/>
      </w:pPr>
      <w:r>
        <w:rPr>
          <w:rFonts w:ascii="Times New Roman"/>
          <w:b w:val="false"/>
          <w:i w:val="false"/>
          <w:color w:val="000000"/>
          <w:sz w:val="28"/>
        </w:rPr>
        <w:t>
и связь          -"- 25,7   25,7  25,7  25,7  25,8  25,9  26,0  100,0 101,1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-"- 23,2   23,4  23,4  23,5  23,8  23,9  24,0  100,8 102,5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финансовая
</w:t>
      </w:r>
    </w:p>
    <w:p>
      <w:pPr>
        <w:spacing w:after="0"/>
        <w:ind w:left="0"/>
        <w:jc w:val="both"/>
      </w:pPr>
      <w:r>
        <w:rPr>
          <w:rFonts w:ascii="Times New Roman"/>
          <w:b w:val="false"/>
          <w:i w:val="false"/>
          <w:color w:val="000000"/>
          <w:sz w:val="28"/>
        </w:rPr>
        <w:t>
деятельность     -"- 11,2   11,2  11,2  11,2  11,3  11,4  11,4  100,0 101,7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 управление  -"- 34,1   34,2  34,2  34,2  34,2  34,2  34,3  100,3 100,3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-"- 49,6   49,7  49,7  49,8  49,9  50,0  50,2  100,2 101,4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w:t>
      </w:r>
    </w:p>
    <w:p>
      <w:pPr>
        <w:spacing w:after="0"/>
        <w:ind w:left="0"/>
        <w:jc w:val="both"/>
      </w:pPr>
      <w:r>
        <w:rPr>
          <w:rFonts w:ascii="Times New Roman"/>
          <w:b w:val="false"/>
          <w:i w:val="false"/>
          <w:color w:val="000000"/>
          <w:sz w:val="28"/>
        </w:rPr>
        <w:t>
и соц.услуги     -"- 32,9   33,0  33,0  33,0  33,3  33,4  33,5  100,3 101,5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коммун.,
</w:t>
      </w:r>
    </w:p>
    <w:p>
      <w:pPr>
        <w:spacing w:after="0"/>
        <w:ind w:left="0"/>
        <w:jc w:val="both"/>
      </w:pPr>
      <w:r>
        <w:rPr>
          <w:rFonts w:ascii="Times New Roman"/>
          <w:b w:val="false"/>
          <w:i w:val="false"/>
          <w:color w:val="000000"/>
          <w:sz w:val="28"/>
        </w:rPr>
        <w:t>
соц.и персональ-
</w:t>
      </w:r>
    </w:p>
    <w:p>
      <w:pPr>
        <w:spacing w:after="0"/>
        <w:ind w:left="0"/>
        <w:jc w:val="both"/>
      </w:pPr>
      <w:r>
        <w:rPr>
          <w:rFonts w:ascii="Times New Roman"/>
          <w:b w:val="false"/>
          <w:i w:val="false"/>
          <w:color w:val="000000"/>
          <w:sz w:val="28"/>
        </w:rPr>
        <w:t>
ные услуги       -"- 23,5   23,5  23,5  23,6  23,9  24,0  24,1  100,0 102,5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гостиницы и
</w:t>
      </w:r>
    </w:p>
    <w:p>
      <w:pPr>
        <w:spacing w:after="0"/>
        <w:ind w:left="0"/>
        <w:jc w:val="both"/>
      </w:pPr>
      <w:r>
        <w:rPr>
          <w:rFonts w:ascii="Times New Roman"/>
          <w:b w:val="false"/>
          <w:i w:val="false"/>
          <w:color w:val="000000"/>
          <w:sz w:val="28"/>
        </w:rPr>
        <w:t>
рестораны        -"- 8,1    8,1   8,1   8,1   8,2   8,2   8,2   100,0 101,2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недвж.
</w:t>
      </w:r>
    </w:p>
    <w:p>
      <w:pPr>
        <w:spacing w:after="0"/>
        <w:ind w:left="0"/>
        <w:jc w:val="both"/>
      </w:pPr>
      <w:r>
        <w:rPr>
          <w:rFonts w:ascii="Times New Roman"/>
          <w:b w:val="false"/>
          <w:i w:val="false"/>
          <w:color w:val="000000"/>
          <w:sz w:val="28"/>
        </w:rPr>
        <w:t>
имуществом, 
</w:t>
      </w:r>
    </w:p>
    <w:p>
      <w:pPr>
        <w:spacing w:after="0"/>
        <w:ind w:left="0"/>
        <w:jc w:val="both"/>
      </w:pPr>
      <w:r>
        <w:rPr>
          <w:rFonts w:ascii="Times New Roman"/>
          <w:b w:val="false"/>
          <w:i w:val="false"/>
          <w:color w:val="000000"/>
          <w:sz w:val="28"/>
        </w:rPr>
        <w:t>
аренда и услуги
</w:t>
      </w:r>
    </w:p>
    <w:p>
      <w:pPr>
        <w:spacing w:after="0"/>
        <w:ind w:left="0"/>
        <w:jc w:val="both"/>
      </w:pPr>
      <w:r>
        <w:rPr>
          <w:rFonts w:ascii="Times New Roman"/>
          <w:b w:val="false"/>
          <w:i w:val="false"/>
          <w:color w:val="000000"/>
          <w:sz w:val="28"/>
        </w:rPr>
        <w:t>
предприятиям     -"- 54,6   54,7  54,8  54,8  54,8  55,0  55,2  100,2 101,1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w:t>
      </w:r>
    </w:p>
    <w:p>
      <w:pPr>
        <w:spacing w:after="0"/>
        <w:ind w:left="0"/>
        <w:jc w:val="both"/>
      </w:pPr>
      <w:r>
        <w:rPr>
          <w:rFonts w:ascii="Times New Roman"/>
          <w:b w:val="false"/>
          <w:i w:val="false"/>
          <w:color w:val="000000"/>
          <w:sz w:val="28"/>
        </w:rPr>
        <w:t>
экстерриториальных
</w:t>
      </w:r>
    </w:p>
    <w:p>
      <w:pPr>
        <w:spacing w:after="0"/>
        <w:ind w:left="0"/>
        <w:jc w:val="both"/>
      </w:pPr>
      <w:r>
        <w:rPr>
          <w:rFonts w:ascii="Times New Roman"/>
          <w:b w:val="false"/>
          <w:i w:val="false"/>
          <w:color w:val="000000"/>
          <w:sz w:val="28"/>
        </w:rPr>
        <w:t>
организаций      -"- 0,6    0,6   0,6   0,6   0,6   0,6   0,6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Самостоятельно
</w:t>
      </w:r>
    </w:p>
    <w:p>
      <w:pPr>
        <w:spacing w:after="0"/>
        <w:ind w:left="0"/>
        <w:jc w:val="both"/>
      </w:pPr>
      <w:r>
        <w:rPr>
          <w:rFonts w:ascii="Times New Roman"/>
          <w:b w:val="false"/>
          <w:i w:val="false"/>
          <w:color w:val="000000"/>
          <w:sz w:val="28"/>
        </w:rPr>
        <w:t>
занятое 
</w:t>
      </w:r>
    </w:p>
    <w:p>
      <w:pPr>
        <w:spacing w:after="0"/>
        <w:ind w:left="0"/>
        <w:jc w:val="both"/>
      </w:pPr>
      <w:r>
        <w:rPr>
          <w:rFonts w:ascii="Times New Roman"/>
          <w:b w:val="false"/>
          <w:i w:val="false"/>
          <w:color w:val="000000"/>
          <w:sz w:val="28"/>
        </w:rPr>
        <w:t>
население        -"- 185,7  187,0 202,4 220,8 224,5 227,5 230,5 123,2 115,9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Безработные   -"- 90,9   90,9  77,3  60,6  57,6  54,7  52,0  57,2  64,7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 Экономически
</w:t>
      </w:r>
    </w:p>
    <w:p>
      <w:pPr>
        <w:spacing w:after="0"/>
        <w:ind w:left="0"/>
        <w:jc w:val="both"/>
      </w:pPr>
      <w:r>
        <w:rPr>
          <w:rFonts w:ascii="Times New Roman"/>
          <w:b w:val="false"/>
          <w:i w:val="false"/>
          <w:color w:val="000000"/>
          <w:sz w:val="28"/>
        </w:rPr>
        <w:t>
неактивное
</w:t>
      </w:r>
    </w:p>
    <w:p>
      <w:pPr>
        <w:spacing w:after="0"/>
        <w:ind w:left="0"/>
        <w:jc w:val="both"/>
      </w:pPr>
      <w:r>
        <w:rPr>
          <w:rFonts w:ascii="Times New Roman"/>
          <w:b w:val="false"/>
          <w:i w:val="false"/>
          <w:color w:val="000000"/>
          <w:sz w:val="28"/>
        </w:rPr>
        <w:t>
население        -"- 118,4  119,0 119,5 119,9 121,0 121,0 121,2 100,5 101,8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Уровень 
</w:t>
      </w:r>
    </w:p>
    <w:p>
      <w:pPr>
        <w:spacing w:after="0"/>
        <w:ind w:left="0"/>
        <w:jc w:val="both"/>
      </w:pPr>
      <w:r>
        <w:rPr>
          <w:rFonts w:ascii="Times New Roman"/>
          <w:b w:val="false"/>
          <w:i w:val="false"/>
          <w:color w:val="000000"/>
          <w:sz w:val="28"/>
        </w:rPr>
        <w:t>
безработицы       %  14,0   13,9  11,8  9,2   8,7   8,2   7,8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w:t>
      </w:r>
    </w:p>
    <w:p>
      <w:pPr>
        <w:spacing w:after="0"/>
        <w:ind w:left="0"/>
        <w:jc w:val="both"/>
      </w:pPr>
      <w:r>
        <w:rPr>
          <w:rFonts w:ascii="Times New Roman"/>
          <w:b w:val="false"/>
          <w:i w:val="false"/>
          <w:color w:val="000000"/>
          <w:sz w:val="28"/>
        </w:rPr>
        <w:t>
                   социально-экономического развития 
</w:t>
      </w:r>
    </w:p>
    <w:p>
      <w:pPr>
        <w:spacing w:after="0"/>
        <w:ind w:left="0"/>
        <w:jc w:val="both"/>
      </w:pPr>
      <w:r>
        <w:rPr>
          <w:rFonts w:ascii="Times New Roman"/>
          <w:b w:val="false"/>
          <w:i w:val="false"/>
          <w:color w:val="000000"/>
          <w:sz w:val="28"/>
        </w:rPr>
        <w:t>
                       г.Алматы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всех оплачиваемых наемных работников, фонд 
</w:t>
      </w:r>
    </w:p>
    <w:p>
      <w:pPr>
        <w:spacing w:after="0"/>
        <w:ind w:left="0"/>
        <w:jc w:val="both"/>
      </w:pPr>
      <w:r>
        <w:rPr>
          <w:rFonts w:ascii="Times New Roman"/>
          <w:b w:val="false"/>
          <w:i w:val="false"/>
          <w:color w:val="000000"/>
          <w:sz w:val="28"/>
        </w:rPr>
        <w:t>
        заработной платы по видам экономической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Основные       !ед. !1999г!2000г!     П р о г н о з           !2000г!2005г
</w:t>
      </w:r>
    </w:p>
    <w:p>
      <w:pPr>
        <w:spacing w:after="0"/>
        <w:ind w:left="0"/>
        <w:jc w:val="both"/>
      </w:pPr>
      <w:r>
        <w:rPr>
          <w:rFonts w:ascii="Times New Roman"/>
          <w:b w:val="false"/>
          <w:i w:val="false"/>
          <w:color w:val="000000"/>
          <w:sz w:val="28"/>
        </w:rPr>
        <w:t>
 показатели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работников -    тыс.
</w:t>
      </w:r>
    </w:p>
    <w:p>
      <w:pPr>
        <w:spacing w:after="0"/>
        <w:ind w:left="0"/>
        <w:jc w:val="both"/>
      </w:pPr>
      <w:r>
        <w:rPr>
          <w:rFonts w:ascii="Times New Roman"/>
          <w:b w:val="false"/>
          <w:i w:val="false"/>
          <w:color w:val="000000"/>
          <w:sz w:val="28"/>
        </w:rPr>
        <w:t>
всего           чел.  338,6 339,6 340,3 341,3 342,7 344,4 346,5 100,2 102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предыд.
</w:t>
      </w:r>
    </w:p>
    <w:p>
      <w:pPr>
        <w:spacing w:after="0"/>
        <w:ind w:left="0"/>
        <w:jc w:val="both"/>
      </w:pPr>
      <w:r>
        <w:rPr>
          <w:rFonts w:ascii="Times New Roman"/>
          <w:b w:val="false"/>
          <w:i w:val="false"/>
          <w:color w:val="000000"/>
          <w:sz w:val="28"/>
        </w:rPr>
        <w:t>
периоду          %    89,3  100,2 100,2 100,3 100,4 100,5 100,6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Фонд заработной млн.  50775,0     65002,0     77265,3     92246,7     
</w:t>
      </w:r>
    </w:p>
    <w:p>
      <w:pPr>
        <w:spacing w:after="0"/>
        <w:ind w:left="0"/>
        <w:jc w:val="both"/>
      </w:pPr>
      <w:r>
        <w:rPr>
          <w:rFonts w:ascii="Times New Roman"/>
          <w:b w:val="false"/>
          <w:i w:val="false"/>
          <w:color w:val="000000"/>
          <w:sz w:val="28"/>
        </w:rPr>
        <w:t>
платы          тенге       59166,8      70816,4     84385,9     105,8 156,0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предыд.
</w:t>
      </w:r>
    </w:p>
    <w:p>
      <w:pPr>
        <w:spacing w:after="0"/>
        <w:ind w:left="0"/>
        <w:jc w:val="both"/>
      </w:pPr>
      <w:r>
        <w:rPr>
          <w:rFonts w:ascii="Times New Roman"/>
          <w:b w:val="false"/>
          <w:i w:val="false"/>
          <w:color w:val="000000"/>
          <w:sz w:val="28"/>
        </w:rPr>
        <w:t>
периоду          %    105,8 116,5 109,8 109,0 109,1 109,2 109,3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Среднемесячная
</w:t>
      </w:r>
    </w:p>
    <w:p>
      <w:pPr>
        <w:spacing w:after="0"/>
        <w:ind w:left="0"/>
        <w:jc w:val="both"/>
      </w:pPr>
      <w:r>
        <w:rPr>
          <w:rFonts w:ascii="Times New Roman"/>
          <w:b w:val="false"/>
          <w:i w:val="false"/>
          <w:color w:val="000000"/>
          <w:sz w:val="28"/>
        </w:rPr>
        <w:t>
зар-плата,
</w:t>
      </w:r>
    </w:p>
    <w:p>
      <w:pPr>
        <w:spacing w:after="0"/>
        <w:ind w:left="0"/>
        <w:jc w:val="both"/>
      </w:pPr>
      <w:r>
        <w:rPr>
          <w:rFonts w:ascii="Times New Roman"/>
          <w:b w:val="false"/>
          <w:i w:val="false"/>
          <w:color w:val="000000"/>
          <w:sz w:val="28"/>
        </w:rPr>
        <w:t>
номинальная    тенге 14169  16294 17871 19406 21090 22921 24910 101,8 152,8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реальная         %   101,8  102,6 103,2 103,8 104,1 104,6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1.Численность  тыс. 338,9/ 339,6/       341,3/       344,4/       100,2/
</w:t>
      </w:r>
    </w:p>
    <w:p>
      <w:pPr>
        <w:spacing w:after="0"/>
        <w:ind w:left="0"/>
        <w:jc w:val="both"/>
      </w:pPr>
      <w:r>
        <w:rPr>
          <w:rFonts w:ascii="Times New Roman"/>
          <w:b w:val="false"/>
          <w:i w:val="false"/>
          <w:color w:val="000000"/>
          <w:sz w:val="28"/>
        </w:rPr>
        <w:t>
работников     чел. 298,6  302,6 340,3/ 304,1 342,7/ 306,8 346,5/ 101,3
</w:t>
      </w:r>
    </w:p>
    <w:p>
      <w:pPr>
        <w:spacing w:after="0"/>
        <w:ind w:left="0"/>
        <w:jc w:val="both"/>
      </w:pPr>
      <w:r>
        <w:rPr>
          <w:rFonts w:ascii="Times New Roman"/>
          <w:b w:val="false"/>
          <w:i w:val="false"/>
          <w:color w:val="000000"/>
          <w:sz w:val="28"/>
        </w:rPr>
        <w:t>
                                 303,2        305,3        308,6      102,0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с/х, охота и        1,5/   1,5/  1,5/                                  100/
</w:t>
      </w:r>
    </w:p>
    <w:p>
      <w:pPr>
        <w:spacing w:after="0"/>
        <w:ind w:left="0"/>
        <w:jc w:val="both"/>
      </w:pPr>
      <w:r>
        <w:rPr>
          <w:rFonts w:ascii="Times New Roman"/>
          <w:b w:val="false"/>
          <w:i w:val="false"/>
          <w:color w:val="000000"/>
          <w:sz w:val="28"/>
        </w:rPr>
        <w:t>
лесоводство    -"-  1,4    1,4   1,4    1,5   1,5    1,5   1,5  100,0 107,1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промышленность -"-  61,8/  62,4/ 63,0/  63,5/ 64,2/ 65,0/ 66,0/ 101/ 105,8/
</w:t>
      </w:r>
    </w:p>
    <w:p>
      <w:pPr>
        <w:spacing w:after="0"/>
        <w:ind w:left="0"/>
        <w:jc w:val="both"/>
      </w:pPr>
      <w:r>
        <w:rPr>
          <w:rFonts w:ascii="Times New Roman"/>
          <w:b w:val="false"/>
          <w:i w:val="false"/>
          <w:color w:val="000000"/>
          <w:sz w:val="28"/>
        </w:rPr>
        <w:t>
                    50,8   53,0  53,2   53,7  53,9  54,2  54,5 104,3 102,8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-"- 21,4/ 21,6/ 21,6/ 21,7/ 21,8/ 22,0/ 22,2/ 100,9/ 102,8/
</w:t>
      </w:r>
    </w:p>
    <w:p>
      <w:pPr>
        <w:spacing w:after="0"/>
        <w:ind w:left="0"/>
        <w:jc w:val="both"/>
      </w:pPr>
      <w:r>
        <w:rPr>
          <w:rFonts w:ascii="Times New Roman"/>
          <w:b w:val="false"/>
          <w:i w:val="false"/>
          <w:color w:val="000000"/>
          <w:sz w:val="28"/>
        </w:rPr>
        <w:t>
                    17,3  17,8  17,9  18,0  18,1  18,2  18,5  102,9  103,9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ремонт
</w:t>
      </w:r>
    </w:p>
    <w:p>
      <w:pPr>
        <w:spacing w:after="0"/>
        <w:ind w:left="0"/>
        <w:jc w:val="both"/>
      </w:pPr>
      <w:r>
        <w:rPr>
          <w:rFonts w:ascii="Times New Roman"/>
          <w:b w:val="false"/>
          <w:i w:val="false"/>
          <w:color w:val="000000"/>
          <w:sz w:val="28"/>
        </w:rPr>
        <w:t>
ав-том.и изд.       39,6/ 39,9/ 40,0/ 40,1/ 40,2/ 40,4/ 40,6/ 100,7/ 101,7/
</w:t>
      </w:r>
    </w:p>
    <w:p>
      <w:pPr>
        <w:spacing w:after="0"/>
        <w:ind w:left="0"/>
        <w:jc w:val="both"/>
      </w:pPr>
      <w:r>
        <w:rPr>
          <w:rFonts w:ascii="Times New Roman"/>
          <w:b w:val="false"/>
          <w:i w:val="false"/>
          <w:color w:val="000000"/>
          <w:sz w:val="28"/>
        </w:rPr>
        <w:t>
дом.хоз-ва      -"- 31,4  31,8  31,9  32,0  32,1  32,2  32,5  101,3  102,2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гостиницы и          7,5/   7,5/  7,5/  7,5/  7,6/  7,6/  7,7/       102,7/
</w:t>
      </w:r>
    </w:p>
    <w:p>
      <w:pPr>
        <w:spacing w:after="0"/>
        <w:ind w:left="0"/>
        <w:jc w:val="both"/>
      </w:pPr>
      <w:r>
        <w:rPr>
          <w:rFonts w:ascii="Times New Roman"/>
          <w:b w:val="false"/>
          <w:i w:val="false"/>
          <w:color w:val="000000"/>
          <w:sz w:val="28"/>
        </w:rPr>
        <w:t>
рестораны       -"-  6,7    6,7   6,7   6,7   6,8   6,9   7,0  100,0 104,5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25,4/ 25,4/ 25,4/ 25,6/ 25,6/ 25,8/ 26,0/ 100,0/ 102,4/
</w:t>
      </w:r>
    </w:p>
    <w:p>
      <w:pPr>
        <w:spacing w:after="0"/>
        <w:ind w:left="0"/>
        <w:jc w:val="both"/>
      </w:pPr>
      <w:r>
        <w:rPr>
          <w:rFonts w:ascii="Times New Roman"/>
          <w:b w:val="false"/>
          <w:i w:val="false"/>
          <w:color w:val="000000"/>
          <w:sz w:val="28"/>
        </w:rPr>
        <w:t>
и связь         -"- 22,8  23,0  23,1  23,2  23,5  23,7  24,0  100,9  104,3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финансовая          10,3/ 10,3/ 10,2/ 10,4/ 10,5/ 10,6/ 10,7/ 100,0/ 103,9/
</w:t>
      </w:r>
    </w:p>
    <w:p>
      <w:pPr>
        <w:spacing w:after="0"/>
        <w:ind w:left="0"/>
        <w:jc w:val="both"/>
      </w:pPr>
      <w:r>
        <w:rPr>
          <w:rFonts w:ascii="Times New Roman"/>
          <w:b w:val="false"/>
          <w:i w:val="false"/>
          <w:color w:val="000000"/>
          <w:sz w:val="28"/>
        </w:rPr>
        <w:t>
деятельность    -"- 9,6   9,7   9,7   9,8   9,5   10,0  10,1  101,0  104,1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недвж.
</w:t>
      </w:r>
    </w:p>
    <w:p>
      <w:pPr>
        <w:spacing w:after="0"/>
        <w:ind w:left="0"/>
        <w:jc w:val="both"/>
      </w:pPr>
      <w:r>
        <w:rPr>
          <w:rFonts w:ascii="Times New Roman"/>
          <w:b w:val="false"/>
          <w:i w:val="false"/>
          <w:color w:val="000000"/>
          <w:sz w:val="28"/>
        </w:rPr>
        <w:t>
имуществом,
</w:t>
      </w:r>
    </w:p>
    <w:p>
      <w:pPr>
        <w:spacing w:after="0"/>
        <w:ind w:left="0"/>
        <w:jc w:val="both"/>
      </w:pPr>
      <w:r>
        <w:rPr>
          <w:rFonts w:ascii="Times New Roman"/>
          <w:b w:val="false"/>
          <w:i w:val="false"/>
          <w:color w:val="000000"/>
          <w:sz w:val="28"/>
        </w:rPr>
        <w:t>
аренда и услуги      49,1/ 49,0/ 49,0/ 49,0/ 49,1/ 49,1/ 49,2/ 99,8/ 100,4/
</w:t>
      </w:r>
    </w:p>
    <w:p>
      <w:pPr>
        <w:spacing w:after="0"/>
        <w:ind w:left="0"/>
        <w:jc w:val="both"/>
      </w:pPr>
      <w:r>
        <w:rPr>
          <w:rFonts w:ascii="Times New Roman"/>
          <w:b w:val="false"/>
          <w:i w:val="false"/>
          <w:color w:val="000000"/>
          <w:sz w:val="28"/>
        </w:rPr>
        <w:t>
предприятиям    -"-  43,1  43,2  43,2  43,2  43,2  43,3  43,4  100,2 100,5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 управление -"-  21,0/ 21,0  21,0  21,0  21,0  21,1  21,2  100,0/ 100,9
</w:t>
      </w:r>
    </w:p>
    <w:p>
      <w:pPr>
        <w:spacing w:after="0"/>
        <w:ind w:left="0"/>
        <w:jc w:val="both"/>
      </w:pPr>
      <w:r>
        <w:rPr>
          <w:rFonts w:ascii="Times New Roman"/>
          <w:b w:val="false"/>
          <w:i w:val="false"/>
          <w:color w:val="000000"/>
          <w:sz w:val="28"/>
        </w:rPr>
        <w:t>
                     20,8                                      101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  49,3/ 49,1/ 49,1/ 49,1/ 49,2/ 49,2/ 49,3/ 99,6/ 100,4/
</w:t>
      </w:r>
    </w:p>
    <w:p>
      <w:pPr>
        <w:spacing w:after="0"/>
        <w:ind w:left="0"/>
        <w:jc w:val="both"/>
      </w:pPr>
      <w:r>
        <w:rPr>
          <w:rFonts w:ascii="Times New Roman"/>
          <w:b w:val="false"/>
          <w:i w:val="false"/>
          <w:color w:val="000000"/>
          <w:sz w:val="28"/>
        </w:rPr>
        <w:t>
                     48,0  48,1  48,1  48,1  48,2  48,3  48,4  100,2 100,6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32,1/ 32,1/ 32,1/ 32,1/ 32,1/ 32,1/ 32,1/       100,0/
</w:t>
      </w:r>
    </w:p>
    <w:p>
      <w:pPr>
        <w:spacing w:after="0"/>
        <w:ind w:left="0"/>
        <w:jc w:val="both"/>
      </w:pPr>
      <w:r>
        <w:rPr>
          <w:rFonts w:ascii="Times New Roman"/>
          <w:b w:val="false"/>
          <w:i w:val="false"/>
          <w:color w:val="000000"/>
          <w:sz w:val="28"/>
        </w:rPr>
        <w:t>
и соц.услуги    -"-  29,3  29,3  29,3  29,3  29,4  29,5  29,6 100,0  101,0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коммун.,
</w:t>
      </w:r>
    </w:p>
    <w:p>
      <w:pPr>
        <w:spacing w:after="0"/>
        <w:ind w:left="0"/>
        <w:jc w:val="both"/>
      </w:pPr>
      <w:r>
        <w:rPr>
          <w:rFonts w:ascii="Times New Roman"/>
          <w:b w:val="false"/>
          <w:i w:val="false"/>
          <w:color w:val="000000"/>
          <w:sz w:val="28"/>
        </w:rPr>
        <w:t>
соц.и 
</w:t>
      </w:r>
    </w:p>
    <w:p>
      <w:pPr>
        <w:spacing w:after="0"/>
        <w:ind w:left="0"/>
        <w:jc w:val="both"/>
      </w:pPr>
      <w:r>
        <w:rPr>
          <w:rFonts w:ascii="Times New Roman"/>
          <w:b w:val="false"/>
          <w:i w:val="false"/>
          <w:color w:val="000000"/>
          <w:sz w:val="28"/>
        </w:rPr>
        <w:t>
персональные        19,8/ 19,8/ 19,8/ 19,8/ 19,9/ 20,0/ 20,0/ 100,0/ 101,0/
</w:t>
      </w:r>
    </w:p>
    <w:p>
      <w:pPr>
        <w:spacing w:after="0"/>
        <w:ind w:left="0"/>
        <w:jc w:val="both"/>
      </w:pPr>
      <w:r>
        <w:rPr>
          <w:rFonts w:ascii="Times New Roman"/>
          <w:b w:val="false"/>
          <w:i w:val="false"/>
          <w:color w:val="000000"/>
          <w:sz w:val="28"/>
        </w:rPr>
        <w:t>
услуги          -"- 17,4  17,6  17,6  17,6  17,7  17,8  17,9  101,1  101,7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w:t>
      </w:r>
    </w:p>
    <w:p>
      <w:pPr>
        <w:spacing w:after="0"/>
        <w:ind w:left="0"/>
        <w:jc w:val="both"/>
      </w:pPr>
      <w:r>
        <w:rPr>
          <w:rFonts w:ascii="Times New Roman"/>
          <w:b w:val="false"/>
          <w:i w:val="false"/>
          <w:color w:val="000000"/>
          <w:sz w:val="28"/>
        </w:rPr>
        <w:t>
экстеррито-
</w:t>
      </w:r>
    </w:p>
    <w:p>
      <w:pPr>
        <w:spacing w:after="0"/>
        <w:ind w:left="0"/>
        <w:jc w:val="both"/>
      </w:pPr>
      <w:r>
        <w:rPr>
          <w:rFonts w:ascii="Times New Roman"/>
          <w:b w:val="false"/>
          <w:i w:val="false"/>
          <w:color w:val="000000"/>
          <w:sz w:val="28"/>
        </w:rPr>
        <w:t>
риальных 
</w:t>
      </w:r>
    </w:p>
    <w:p>
      <w:pPr>
        <w:spacing w:after="0"/>
        <w:ind w:left="0"/>
        <w:jc w:val="both"/>
      </w:pPr>
      <w:r>
        <w:rPr>
          <w:rFonts w:ascii="Times New Roman"/>
          <w:b w:val="false"/>
          <w:i w:val="false"/>
          <w:color w:val="000000"/>
          <w:sz w:val="28"/>
        </w:rPr>
        <w:t>
организаций     -"-  0,06  0,05  0,05  0,05  0,05  0,05  0,05  83,3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2.Фонд 
</w:t>
      </w:r>
    </w:p>
    <w:p>
      <w:pPr>
        <w:spacing w:after="0"/>
        <w:ind w:left="0"/>
        <w:jc w:val="both"/>
      </w:pPr>
      <w:r>
        <w:rPr>
          <w:rFonts w:ascii="Times New Roman"/>
          <w:b w:val="false"/>
          <w:i w:val="false"/>
          <w:color w:val="000000"/>
          <w:sz w:val="28"/>
        </w:rPr>
        <w:t>
заработной
</w:t>
      </w:r>
    </w:p>
    <w:p>
      <w:pPr>
        <w:spacing w:after="0"/>
        <w:ind w:left="0"/>
        <w:jc w:val="both"/>
      </w:pPr>
      <w:r>
        <w:rPr>
          <w:rFonts w:ascii="Times New Roman"/>
          <w:b w:val="false"/>
          <w:i w:val="false"/>
          <w:color w:val="000000"/>
          <w:sz w:val="28"/>
        </w:rPr>
        <w:t>
платы (без
</w:t>
      </w:r>
    </w:p>
    <w:p>
      <w:pPr>
        <w:spacing w:after="0"/>
        <w:ind w:left="0"/>
        <w:jc w:val="both"/>
      </w:pPr>
      <w:r>
        <w:rPr>
          <w:rFonts w:ascii="Times New Roman"/>
          <w:b w:val="false"/>
          <w:i w:val="false"/>
          <w:color w:val="000000"/>
          <w:sz w:val="28"/>
        </w:rPr>
        <w:t>
несписочного    млн.       57885,6     69535,2     83104,7      116,9
</w:t>
      </w:r>
    </w:p>
    <w:p>
      <w:pPr>
        <w:spacing w:after="0"/>
        <w:ind w:left="0"/>
        <w:jc w:val="both"/>
      </w:pPr>
      <w:r>
        <w:rPr>
          <w:rFonts w:ascii="Times New Roman"/>
          <w:b w:val="false"/>
          <w:i w:val="false"/>
          <w:color w:val="000000"/>
          <w:sz w:val="28"/>
        </w:rPr>
        <w:t>
состава)       тенге 49493,8     63720,8     75984,1     90965,5     157,1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с/х, охота и
</w:t>
      </w:r>
    </w:p>
    <w:p>
      <w:pPr>
        <w:spacing w:after="0"/>
        <w:ind w:left="0"/>
        <w:jc w:val="both"/>
      </w:pPr>
      <w:r>
        <w:rPr>
          <w:rFonts w:ascii="Times New Roman"/>
          <w:b w:val="false"/>
          <w:i w:val="false"/>
          <w:color w:val="000000"/>
          <w:sz w:val="28"/>
        </w:rPr>
        <w:t>
лесоводст.      -"-  139,9 173,6 192,0 209,5 228,9 250,4 274,1  124,1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промышленность  -"-  9319,3      11996,0     14304,8      17125,2
</w:t>
      </w:r>
    </w:p>
    <w:p>
      <w:pPr>
        <w:spacing w:after="0"/>
        <w:ind w:left="0"/>
        <w:jc w:val="both"/>
      </w:pPr>
      <w:r>
        <w:rPr>
          <w:rFonts w:ascii="Times New Roman"/>
          <w:b w:val="false"/>
          <w:i w:val="false"/>
          <w:color w:val="000000"/>
          <w:sz w:val="28"/>
        </w:rPr>
        <w:t>
                            10897,5     13090,6     15645,3     116,9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  2852,7      3633,0      4332,2       5186,3 
</w:t>
      </w:r>
    </w:p>
    <w:p>
      <w:pPr>
        <w:spacing w:after="0"/>
        <w:ind w:left="0"/>
        <w:jc w:val="both"/>
      </w:pPr>
      <w:r>
        <w:rPr>
          <w:rFonts w:ascii="Times New Roman"/>
          <w:b w:val="false"/>
          <w:i w:val="false"/>
          <w:color w:val="000000"/>
          <w:sz w:val="28"/>
        </w:rPr>
        <w:t>
                            3300,4      3964,5      4738,1      115,7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ремонт
</w:t>
      </w:r>
    </w:p>
    <w:p>
      <w:pPr>
        <w:spacing w:after="0"/>
        <w:ind w:left="0"/>
        <w:jc w:val="both"/>
      </w:pPr>
      <w:r>
        <w:rPr>
          <w:rFonts w:ascii="Times New Roman"/>
          <w:b w:val="false"/>
          <w:i w:val="false"/>
          <w:color w:val="000000"/>
          <w:sz w:val="28"/>
        </w:rPr>
        <w:t>
ав-том.и изд.               5098,0      6124,2      7319,3      116,5
</w:t>
      </w:r>
    </w:p>
    <w:p>
      <w:pPr>
        <w:spacing w:after="0"/>
        <w:ind w:left="0"/>
        <w:jc w:val="both"/>
      </w:pPr>
      <w:r>
        <w:rPr>
          <w:rFonts w:ascii="Times New Roman"/>
          <w:b w:val="false"/>
          <w:i w:val="false"/>
          <w:color w:val="000000"/>
          <w:sz w:val="28"/>
        </w:rPr>
        <w:t>
дом.хоз-ва      -"-  4377,7      5612,0      6692,2       8011,6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гостиницы и                 1285,5      1544,2      1845,5      117,9
</w:t>
      </w:r>
    </w:p>
    <w:p>
      <w:pPr>
        <w:spacing w:after="0"/>
        <w:ind w:left="0"/>
        <w:jc w:val="both"/>
      </w:pPr>
      <w:r>
        <w:rPr>
          <w:rFonts w:ascii="Times New Roman"/>
          <w:b w:val="false"/>
          <w:i w:val="false"/>
          <w:color w:val="000000"/>
          <w:sz w:val="28"/>
        </w:rPr>
        <w:t>
рестораны       -"-  1090,7      1415,0       1687,4      2020,1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5916,3      7106,2      8493,1      117,2
</w:t>
      </w:r>
    </w:p>
    <w:p>
      <w:pPr>
        <w:spacing w:after="0"/>
        <w:ind w:left="0"/>
        <w:jc w:val="both"/>
      </w:pPr>
      <w:r>
        <w:rPr>
          <w:rFonts w:ascii="Times New Roman"/>
          <w:b w:val="false"/>
          <w:i w:val="false"/>
          <w:color w:val="000000"/>
          <w:sz w:val="28"/>
        </w:rPr>
        <w:t>
связь           -"-  5048,0       6512,0      7765,3      9296,4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финансовая                  7585,0      9111,1      10889,0     116,8
</w:t>
      </w:r>
    </w:p>
    <w:p>
      <w:pPr>
        <w:spacing w:after="0"/>
        <w:ind w:left="0"/>
        <w:jc w:val="both"/>
      </w:pPr>
      <w:r>
        <w:rPr>
          <w:rFonts w:ascii="Times New Roman"/>
          <w:b w:val="false"/>
          <w:i w:val="false"/>
          <w:color w:val="000000"/>
          <w:sz w:val="28"/>
        </w:rPr>
        <w:t>
деят-сть        -"-  6495,7       8349,3      9956,0      11919,0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w:t>
      </w:r>
    </w:p>
    <w:p>
      <w:pPr>
        <w:spacing w:after="0"/>
        <w:ind w:left="0"/>
        <w:jc w:val="both"/>
      </w:pPr>
      <w:r>
        <w:rPr>
          <w:rFonts w:ascii="Times New Roman"/>
          <w:b w:val="false"/>
          <w:i w:val="false"/>
          <w:color w:val="000000"/>
          <w:sz w:val="28"/>
        </w:rPr>
        <w:t>
недвж. 
</w:t>
      </w:r>
    </w:p>
    <w:p>
      <w:pPr>
        <w:spacing w:after="0"/>
        <w:ind w:left="0"/>
        <w:jc w:val="both"/>
      </w:pPr>
      <w:r>
        <w:rPr>
          <w:rFonts w:ascii="Times New Roman"/>
          <w:b w:val="false"/>
          <w:i w:val="false"/>
          <w:color w:val="000000"/>
          <w:sz w:val="28"/>
        </w:rPr>
        <w:t>
имуществом, 
</w:t>
      </w:r>
    </w:p>
    <w:p>
      <w:pPr>
        <w:spacing w:after="0"/>
        <w:ind w:left="0"/>
        <w:jc w:val="both"/>
      </w:pPr>
      <w:r>
        <w:rPr>
          <w:rFonts w:ascii="Times New Roman"/>
          <w:b w:val="false"/>
          <w:i w:val="false"/>
          <w:color w:val="000000"/>
          <w:sz w:val="28"/>
        </w:rPr>
        <w:t>
аренда и услуги             8277,6      9943,6      11884,0     117,0 
</w:t>
      </w:r>
    </w:p>
    <w:p>
      <w:pPr>
        <w:spacing w:after="0"/>
        <w:ind w:left="0"/>
        <w:jc w:val="both"/>
      </w:pPr>
      <w:r>
        <w:rPr>
          <w:rFonts w:ascii="Times New Roman"/>
          <w:b w:val="false"/>
          <w:i w:val="false"/>
          <w:color w:val="000000"/>
          <w:sz w:val="28"/>
        </w:rPr>
        <w:t>
предприят.      -"-  7075,1       9112,2      10865,8     13008,1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 управление -"-  2780,0       3568,4      4255,1      5094,0      
</w:t>
      </w:r>
    </w:p>
    <w:p>
      <w:pPr>
        <w:spacing w:after="0"/>
        <w:ind w:left="0"/>
        <w:jc w:val="both"/>
      </w:pPr>
      <w:r>
        <w:rPr>
          <w:rFonts w:ascii="Times New Roman"/>
          <w:b w:val="false"/>
          <w:i w:val="false"/>
          <w:color w:val="000000"/>
          <w:sz w:val="28"/>
        </w:rPr>
        <w:t>
                            3241,6      3894,0      4653,8      116,6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  5574,3       7200,5      8586,2      10279,1 
</w:t>
      </w:r>
    </w:p>
    <w:p>
      <w:pPr>
        <w:spacing w:after="0"/>
        <w:ind w:left="0"/>
        <w:jc w:val="both"/>
      </w:pPr>
      <w:r>
        <w:rPr>
          <w:rFonts w:ascii="Times New Roman"/>
          <w:b w:val="false"/>
          <w:i w:val="false"/>
          <w:color w:val="000000"/>
          <w:sz w:val="28"/>
        </w:rPr>
        <w:t>
                            6541,1      7857,5      9390,8      117,3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2780,5      3340,1      3992,1      117,3
</w:t>
      </w:r>
    </w:p>
    <w:p>
      <w:pPr>
        <w:spacing w:after="0"/>
        <w:ind w:left="0"/>
        <w:jc w:val="both"/>
      </w:pPr>
      <w:r>
        <w:rPr>
          <w:rFonts w:ascii="Times New Roman"/>
          <w:b w:val="false"/>
          <w:i w:val="false"/>
          <w:color w:val="000000"/>
          <w:sz w:val="28"/>
        </w:rPr>
        <w:t>
и соц.услуги    -"-  2370,2       3060,8      3650,0      4369,7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коммун.соц.
</w:t>
      </w:r>
    </w:p>
    <w:p>
      <w:pPr>
        <w:spacing w:after="0"/>
        <w:ind w:left="0"/>
        <w:jc w:val="both"/>
      </w:pPr>
      <w:r>
        <w:rPr>
          <w:rFonts w:ascii="Times New Roman"/>
          <w:b w:val="false"/>
          <w:i w:val="false"/>
          <w:color w:val="000000"/>
          <w:sz w:val="28"/>
        </w:rPr>
        <w:t>
и персональные              2730,6      3280,2      3920,3      117,4
</w:t>
      </w:r>
    </w:p>
    <w:p>
      <w:pPr>
        <w:spacing w:after="0"/>
        <w:ind w:left="0"/>
        <w:jc w:val="both"/>
      </w:pPr>
      <w:r>
        <w:rPr>
          <w:rFonts w:ascii="Times New Roman"/>
          <w:b w:val="false"/>
          <w:i w:val="false"/>
          <w:color w:val="000000"/>
          <w:sz w:val="28"/>
        </w:rPr>
        <w:t>
услуги          -"-  2325,6       3005,9      3584,4      4291,1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w:t>
      </w:r>
    </w:p>
    <w:p>
      <w:pPr>
        <w:spacing w:after="0"/>
        <w:ind w:left="0"/>
        <w:jc w:val="both"/>
      </w:pPr>
      <w:r>
        <w:rPr>
          <w:rFonts w:ascii="Times New Roman"/>
          <w:b w:val="false"/>
          <w:i w:val="false"/>
          <w:color w:val="000000"/>
          <w:sz w:val="28"/>
        </w:rPr>
        <w:t>
экстерриториаль-
</w:t>
      </w:r>
    </w:p>
    <w:p>
      <w:pPr>
        <w:spacing w:after="0"/>
        <w:ind w:left="0"/>
        <w:jc w:val="both"/>
      </w:pPr>
      <w:r>
        <w:rPr>
          <w:rFonts w:ascii="Times New Roman"/>
          <w:b w:val="false"/>
          <w:i w:val="false"/>
          <w:color w:val="000000"/>
          <w:sz w:val="28"/>
        </w:rPr>
        <w:t>
ных организаций -"-   42,5  57,9  63,7  69,5  75,9  83,0  90,8  136,2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3.Среднемесячная            15941       19055       22573       112,5
</w:t>
      </w:r>
    </w:p>
    <w:p>
      <w:pPr>
        <w:spacing w:after="0"/>
        <w:ind w:left="0"/>
        <w:jc w:val="both"/>
      </w:pPr>
      <w:r>
        <w:rPr>
          <w:rFonts w:ascii="Times New Roman"/>
          <w:b w:val="false"/>
          <w:i w:val="false"/>
          <w:color w:val="000000"/>
          <w:sz w:val="28"/>
        </w:rPr>
        <w:t>
заработная плата тенге 14169      17134       20740       24564       154,1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с/х, охота и 
</w:t>
      </w:r>
    </w:p>
    <w:p>
      <w:pPr>
        <w:spacing w:after="0"/>
        <w:ind w:left="0"/>
        <w:jc w:val="both"/>
      </w:pPr>
      <w:r>
        <w:rPr>
          <w:rFonts w:ascii="Times New Roman"/>
          <w:b w:val="false"/>
          <w:i w:val="false"/>
          <w:color w:val="000000"/>
          <w:sz w:val="28"/>
        </w:rPr>
        <w:t>
лесоводст.      -"-   8398  10333 11428 11639 12716 13911 15227 123,0 147,4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промышленность  -"-   15284 17134 18790 20314 22116 24054 26185 112,1 157,8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   13705 15451 16913 18354 19945 21695 23361 112,7 51,2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торговля, ремонт
</w:t>
      </w:r>
    </w:p>
    <w:p>
      <w:pPr>
        <w:spacing w:after="0"/>
        <w:ind w:left="0"/>
        <w:jc w:val="both"/>
      </w:pPr>
      <w:r>
        <w:rPr>
          <w:rFonts w:ascii="Times New Roman"/>
          <w:b w:val="false"/>
          <w:i w:val="false"/>
          <w:color w:val="000000"/>
          <w:sz w:val="28"/>
        </w:rPr>
        <w:t>
ав-том.и изд.
</w:t>
      </w:r>
    </w:p>
    <w:p>
      <w:pPr>
        <w:spacing w:after="0"/>
        <w:ind w:left="0"/>
        <w:jc w:val="both"/>
      </w:pPr>
      <w:r>
        <w:rPr>
          <w:rFonts w:ascii="Times New Roman"/>
          <w:b w:val="false"/>
          <w:i w:val="false"/>
          <w:color w:val="000000"/>
          <w:sz w:val="28"/>
        </w:rPr>
        <w:t>
дом.хоз-ва      -"-   11624 13359 14660 15948 17373 18942 20542 114,9 153,7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гостиницы и 
</w:t>
      </w:r>
    </w:p>
    <w:p>
      <w:pPr>
        <w:spacing w:after="0"/>
        <w:ind w:left="0"/>
        <w:jc w:val="both"/>
      </w:pPr>
      <w:r>
        <w:rPr>
          <w:rFonts w:ascii="Times New Roman"/>
          <w:b w:val="false"/>
          <w:i w:val="false"/>
          <w:color w:val="000000"/>
          <w:sz w:val="28"/>
        </w:rPr>
        <w:t>
рестораны       -"-   13637 15983 17560 19200 20679 22288 24049 117,2 150,5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w:t>
      </w:r>
    </w:p>
    <w:p>
      <w:pPr>
        <w:spacing w:after="0"/>
        <w:ind w:left="0"/>
        <w:jc w:val="both"/>
      </w:pPr>
      <w:r>
        <w:rPr>
          <w:rFonts w:ascii="Times New Roman"/>
          <w:b w:val="false"/>
          <w:i w:val="false"/>
          <w:color w:val="000000"/>
          <w:sz w:val="28"/>
        </w:rPr>
        <w:t>
связь           -"-   18454 21438 23492 25525 27536 29863 32279 116,7 150,6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финансовая 
</w:t>
      </w:r>
    </w:p>
    <w:p>
      <w:pPr>
        <w:spacing w:after="0"/>
        <w:ind w:left="0"/>
        <w:jc w:val="both"/>
      </w:pPr>
      <w:r>
        <w:rPr>
          <w:rFonts w:ascii="Times New Roman"/>
          <w:b w:val="false"/>
          <w:i w:val="false"/>
          <w:color w:val="000000"/>
          <w:sz w:val="28"/>
        </w:rPr>
        <w:t>
деятельность    -"-   56646 65163 71729 77475 83804 90741 98341 115,0 150,9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недвж.
</w:t>
      </w:r>
    </w:p>
    <w:p>
      <w:pPr>
        <w:spacing w:after="0"/>
        <w:ind w:left="0"/>
        <w:jc w:val="both"/>
      </w:pPr>
      <w:r>
        <w:rPr>
          <w:rFonts w:ascii="Times New Roman"/>
          <w:b w:val="false"/>
          <w:i w:val="false"/>
          <w:color w:val="000000"/>
          <w:sz w:val="28"/>
        </w:rPr>
        <w:t>
имуществом, 
</w:t>
      </w:r>
    </w:p>
    <w:p>
      <w:pPr>
        <w:spacing w:after="0"/>
        <w:ind w:left="0"/>
        <w:jc w:val="both"/>
      </w:pPr>
      <w:r>
        <w:rPr>
          <w:rFonts w:ascii="Times New Roman"/>
          <w:b w:val="false"/>
          <w:i w:val="false"/>
          <w:color w:val="000000"/>
          <w:sz w:val="28"/>
        </w:rPr>
        <w:t>
аренда и услуги
</w:t>
      </w:r>
    </w:p>
    <w:p>
      <w:pPr>
        <w:spacing w:after="0"/>
        <w:ind w:left="0"/>
        <w:jc w:val="both"/>
      </w:pPr>
      <w:r>
        <w:rPr>
          <w:rFonts w:ascii="Times New Roman"/>
          <w:b w:val="false"/>
          <w:i w:val="false"/>
          <w:color w:val="000000"/>
          <w:sz w:val="28"/>
        </w:rPr>
        <w:t>
предприятиям    -"-   13689 15967 17577 19181 20960 22871 24977 116,6 156,4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 управление -"-   11117 12863 14160 15452 16726 18379 20023 115,7 155,7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   9681  11332 12475 13613 14844 16202 17698 117,1 156,8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w:t>
      </w:r>
    </w:p>
    <w:p>
      <w:pPr>
        <w:spacing w:after="0"/>
        <w:ind w:left="0"/>
        <w:jc w:val="both"/>
      </w:pPr>
      <w:r>
        <w:rPr>
          <w:rFonts w:ascii="Times New Roman"/>
          <w:b w:val="false"/>
          <w:i w:val="false"/>
          <w:color w:val="000000"/>
          <w:sz w:val="28"/>
        </w:rPr>
        <w:t>
и соц.услуги    -"-   6735  7908  8705  9500  10345 11277 12302 117,4 155,6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коммун.
</w:t>
      </w:r>
    </w:p>
    <w:p>
      <w:pPr>
        <w:spacing w:after="0"/>
        <w:ind w:left="0"/>
        <w:jc w:val="both"/>
      </w:pPr>
      <w:r>
        <w:rPr>
          <w:rFonts w:ascii="Times New Roman"/>
          <w:b w:val="false"/>
          <w:i w:val="false"/>
          <w:color w:val="000000"/>
          <w:sz w:val="28"/>
        </w:rPr>
        <w:t>
соц.и персональ.
</w:t>
      </w:r>
    </w:p>
    <w:p>
      <w:pPr>
        <w:spacing w:after="0"/>
        <w:ind w:left="0"/>
        <w:jc w:val="both"/>
      </w:pPr>
      <w:r>
        <w:rPr>
          <w:rFonts w:ascii="Times New Roman"/>
          <w:b w:val="false"/>
          <w:i w:val="false"/>
          <w:color w:val="000000"/>
          <w:sz w:val="28"/>
        </w:rPr>
        <w:t>
услуги          -"-   11146 12930 14232 15531 16875 18353 19977 116,0 154,5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w:t>
      </w:r>
    </w:p>
    <w:p>
      <w:pPr>
        <w:spacing w:after="0"/>
        <w:ind w:left="0"/>
        <w:jc w:val="both"/>
      </w:pPr>
      <w:r>
        <w:rPr>
          <w:rFonts w:ascii="Times New Roman"/>
          <w:b w:val="false"/>
          <w:i w:val="false"/>
          <w:color w:val="000000"/>
          <w:sz w:val="28"/>
        </w:rPr>
        <w:t>
экстерриториаль-                        115830      138333      124,8
</w:t>
      </w:r>
    </w:p>
    <w:p>
      <w:pPr>
        <w:spacing w:after="0"/>
        <w:ind w:left="0"/>
        <w:jc w:val="both"/>
      </w:pPr>
      <w:r>
        <w:rPr>
          <w:rFonts w:ascii="Times New Roman"/>
          <w:b w:val="false"/>
          <w:i w:val="false"/>
          <w:color w:val="000000"/>
          <w:sz w:val="28"/>
        </w:rPr>
        <w:t>
ных организаций -"-   64430 80416 106166      126500      151333      188,2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w:t>
      </w:r>
    </w:p>
    <w:p>
      <w:pPr>
        <w:spacing w:after="0"/>
        <w:ind w:left="0"/>
        <w:jc w:val="both"/>
      </w:pPr>
      <w:r>
        <w:rPr>
          <w:rFonts w:ascii="Times New Roman"/>
          <w:b w:val="false"/>
          <w:i w:val="false"/>
          <w:color w:val="000000"/>
          <w:sz w:val="28"/>
        </w:rPr>
        <w:t>
                        развития г.Алматы 2001 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ДЕМОГРАФИЯ и МИГРАЦИЯ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!еди-!1999 !2000 !2001 !2002 !2003 !2004 !2005 !2000г!2005г
</w:t>
      </w:r>
    </w:p>
    <w:p>
      <w:pPr>
        <w:spacing w:after="0"/>
        <w:ind w:left="0"/>
        <w:jc w:val="both"/>
      </w:pPr>
      <w:r>
        <w:rPr>
          <w:rFonts w:ascii="Times New Roman"/>
          <w:b w:val="false"/>
          <w:i w:val="false"/>
          <w:color w:val="000000"/>
          <w:sz w:val="28"/>
        </w:rPr>
        <w:t>
                !ница!год  !год  !год  !год  !год  !год  !год  !в % к!в % к
</w:t>
      </w:r>
    </w:p>
    <w:p>
      <w:pPr>
        <w:spacing w:after="0"/>
        <w:ind w:left="0"/>
        <w:jc w:val="both"/>
      </w:pPr>
      <w:r>
        <w:rPr>
          <w:rFonts w:ascii="Times New Roman"/>
          <w:b w:val="false"/>
          <w:i w:val="false"/>
          <w:color w:val="000000"/>
          <w:sz w:val="28"/>
        </w:rPr>
        <w:t>
                !изме!отчет!оцен-!прог-!     !     !     !     !1999г!2000г
</w:t>
      </w:r>
    </w:p>
    <w:p>
      <w:pPr>
        <w:spacing w:after="0"/>
        <w:ind w:left="0"/>
        <w:jc w:val="both"/>
      </w:pPr>
      <w:r>
        <w:rPr>
          <w:rFonts w:ascii="Times New Roman"/>
          <w:b w:val="false"/>
          <w:i w:val="false"/>
          <w:color w:val="000000"/>
          <w:sz w:val="28"/>
        </w:rPr>
        <w:t>
                !ре- !     !ка   !ноз  !     !     !     !     !     !
</w:t>
      </w:r>
    </w:p>
    <w:p>
      <w:pPr>
        <w:spacing w:after="0"/>
        <w:ind w:left="0"/>
        <w:jc w:val="both"/>
      </w:pPr>
      <w:r>
        <w:rPr>
          <w:rFonts w:ascii="Times New Roman"/>
          <w:b w:val="false"/>
          <w:i w:val="false"/>
          <w:color w:val="000000"/>
          <w:sz w:val="28"/>
        </w:rPr>
        <w:t>
                !ния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Среднегодовая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постоянного      тыс.       1138,3      1147,0      1156,0       100,5
</w:t>
      </w:r>
    </w:p>
    <w:p>
      <w:pPr>
        <w:spacing w:after="0"/>
        <w:ind w:left="0"/>
        <w:jc w:val="both"/>
      </w:pPr>
      <w:r>
        <w:rPr>
          <w:rFonts w:ascii="Times New Roman"/>
          <w:b w:val="false"/>
          <w:i w:val="false"/>
          <w:color w:val="000000"/>
          <w:sz w:val="28"/>
        </w:rPr>
        <w:t>
населения        чел  1132,4      1143,0      1152,0      1159,0      101,8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1.Естественный   на тыс.
</w:t>
      </w:r>
    </w:p>
    <w:p>
      <w:pPr>
        <w:spacing w:after="0"/>
        <w:ind w:left="0"/>
        <w:jc w:val="both"/>
      </w:pPr>
      <w:r>
        <w:rPr>
          <w:rFonts w:ascii="Times New Roman"/>
          <w:b w:val="false"/>
          <w:i w:val="false"/>
          <w:color w:val="000000"/>
          <w:sz w:val="28"/>
        </w:rPr>
        <w:t>
прирост (убыль)  насе-
</w:t>
      </w:r>
    </w:p>
    <w:p>
      <w:pPr>
        <w:spacing w:after="0"/>
        <w:ind w:left="0"/>
        <w:jc w:val="both"/>
      </w:pPr>
      <w:r>
        <w:rPr>
          <w:rFonts w:ascii="Times New Roman"/>
          <w:b w:val="false"/>
          <w:i w:val="false"/>
          <w:color w:val="000000"/>
          <w:sz w:val="28"/>
        </w:rPr>
        <w:t>
населения (+,-)  ления +0,9 +0,9  +0,8  +0,8  +0,8  +0,8  +0,8   100  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w:t>
      </w:r>
    </w:p>
    <w:p>
      <w:pPr>
        <w:spacing w:after="0"/>
        <w:ind w:left="0"/>
        <w:jc w:val="both"/>
      </w:pPr>
      <w:r>
        <w:rPr>
          <w:rFonts w:ascii="Times New Roman"/>
          <w:b w:val="false"/>
          <w:i w:val="false"/>
          <w:color w:val="000000"/>
          <w:sz w:val="28"/>
        </w:rPr>
        <w:t>
предыдущему
</w:t>
      </w:r>
    </w:p>
    <w:p>
      <w:pPr>
        <w:spacing w:after="0"/>
        <w:ind w:left="0"/>
        <w:jc w:val="both"/>
      </w:pPr>
      <w:r>
        <w:rPr>
          <w:rFonts w:ascii="Times New Roman"/>
          <w:b w:val="false"/>
          <w:i w:val="false"/>
          <w:color w:val="000000"/>
          <w:sz w:val="28"/>
        </w:rPr>
        <w:t>
периоду            %     х   100  100   100    100   100   100    х    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Рождаемость      на   +10,8 +10,8 +10,7 +10,6  +10,6 +10,6 10,5  100  97,2
</w:t>
      </w:r>
    </w:p>
    <w:p>
      <w:pPr>
        <w:spacing w:after="0"/>
        <w:ind w:left="0"/>
        <w:jc w:val="both"/>
      </w:pPr>
      <w:r>
        <w:rPr>
          <w:rFonts w:ascii="Times New Roman"/>
          <w:b w:val="false"/>
          <w:i w:val="false"/>
          <w:color w:val="000000"/>
          <w:sz w:val="28"/>
        </w:rPr>
        <w:t>
                 тыс.              
</w:t>
      </w:r>
    </w:p>
    <w:p>
      <w:pPr>
        <w:spacing w:after="0"/>
        <w:ind w:left="0"/>
        <w:jc w:val="both"/>
      </w:pPr>
      <w:r>
        <w:rPr>
          <w:rFonts w:ascii="Times New Roman"/>
          <w:b w:val="false"/>
          <w:i w:val="false"/>
          <w:color w:val="000000"/>
          <w:sz w:val="28"/>
        </w:rPr>
        <w:t>
                 насе-
</w:t>
      </w:r>
    </w:p>
    <w:p>
      <w:pPr>
        <w:spacing w:after="0"/>
        <w:ind w:left="0"/>
        <w:jc w:val="both"/>
      </w:pPr>
      <w:r>
        <w:rPr>
          <w:rFonts w:ascii="Times New Roman"/>
          <w:b w:val="false"/>
          <w:i w:val="false"/>
          <w:color w:val="000000"/>
          <w:sz w:val="28"/>
        </w:rPr>
        <w:t>
                 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w:t>
      </w:r>
    </w:p>
    <w:p>
      <w:pPr>
        <w:spacing w:after="0"/>
        <w:ind w:left="0"/>
        <w:jc w:val="both"/>
      </w:pPr>
      <w:r>
        <w:rPr>
          <w:rFonts w:ascii="Times New Roman"/>
          <w:b w:val="false"/>
          <w:i w:val="false"/>
          <w:color w:val="000000"/>
          <w:sz w:val="28"/>
        </w:rPr>
        <w:t>
предыдущему 
</w:t>
      </w:r>
    </w:p>
    <w:p>
      <w:pPr>
        <w:spacing w:after="0"/>
        <w:ind w:left="0"/>
        <w:jc w:val="both"/>
      </w:pPr>
      <w:r>
        <w:rPr>
          <w:rFonts w:ascii="Times New Roman"/>
          <w:b w:val="false"/>
          <w:i w:val="false"/>
          <w:color w:val="000000"/>
          <w:sz w:val="28"/>
        </w:rPr>
        <w:t>
периоду            %  106,9  100  99,1  99,0   100    100   99,0   х   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Общая            на
</w:t>
      </w:r>
    </w:p>
    <w:p>
      <w:pPr>
        <w:spacing w:after="0"/>
        <w:ind w:left="0"/>
        <w:jc w:val="both"/>
      </w:pPr>
      <w:r>
        <w:rPr>
          <w:rFonts w:ascii="Times New Roman"/>
          <w:b w:val="false"/>
          <w:i w:val="false"/>
          <w:color w:val="000000"/>
          <w:sz w:val="28"/>
        </w:rPr>
        <w:t>
смертность       тыс. 9,9    9,9  9,9   9,8    9,8    9,7   9,7  100  97,9
</w:t>
      </w:r>
    </w:p>
    <w:p>
      <w:pPr>
        <w:spacing w:after="0"/>
        <w:ind w:left="0"/>
        <w:jc w:val="both"/>
      </w:pPr>
      <w:r>
        <w:rPr>
          <w:rFonts w:ascii="Times New Roman"/>
          <w:b w:val="false"/>
          <w:i w:val="false"/>
          <w:color w:val="000000"/>
          <w:sz w:val="28"/>
        </w:rPr>
        <w:t>
                 насе-
</w:t>
      </w:r>
    </w:p>
    <w:p>
      <w:pPr>
        <w:spacing w:after="0"/>
        <w:ind w:left="0"/>
        <w:jc w:val="both"/>
      </w:pPr>
      <w:r>
        <w:rPr>
          <w:rFonts w:ascii="Times New Roman"/>
          <w:b w:val="false"/>
          <w:i w:val="false"/>
          <w:color w:val="000000"/>
          <w:sz w:val="28"/>
        </w:rPr>
        <w:t>
                 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w:t>
      </w:r>
    </w:p>
    <w:p>
      <w:pPr>
        <w:spacing w:after="0"/>
        <w:ind w:left="0"/>
        <w:jc w:val="both"/>
      </w:pPr>
      <w:r>
        <w:rPr>
          <w:rFonts w:ascii="Times New Roman"/>
          <w:b w:val="false"/>
          <w:i w:val="false"/>
          <w:color w:val="000000"/>
          <w:sz w:val="28"/>
        </w:rPr>
        <w:t>
предыдущему
</w:t>
      </w:r>
    </w:p>
    <w:p>
      <w:pPr>
        <w:spacing w:after="0"/>
        <w:ind w:left="0"/>
        <w:jc w:val="both"/>
      </w:pPr>
      <w:r>
        <w:rPr>
          <w:rFonts w:ascii="Times New Roman"/>
          <w:b w:val="false"/>
          <w:i w:val="false"/>
          <w:color w:val="000000"/>
          <w:sz w:val="28"/>
        </w:rPr>
        <w:t>
периоду           %   96,1   100  100   98,9   100    98,9  100   х    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Сальдо миграции  на   +4,3   +4,3 +4,3  +4,2   +4,0   +3.9  +3,9  100 90,6 
</w:t>
      </w:r>
    </w:p>
    <w:p>
      <w:pPr>
        <w:spacing w:after="0"/>
        <w:ind w:left="0"/>
        <w:jc w:val="both"/>
      </w:pPr>
      <w:r>
        <w:rPr>
          <w:rFonts w:ascii="Times New Roman"/>
          <w:b w:val="false"/>
          <w:i w:val="false"/>
          <w:color w:val="000000"/>
          <w:sz w:val="28"/>
        </w:rPr>
        <w:t>
                 тыс.
</w:t>
      </w:r>
    </w:p>
    <w:p>
      <w:pPr>
        <w:spacing w:after="0"/>
        <w:ind w:left="0"/>
        <w:jc w:val="both"/>
      </w:pPr>
      <w:r>
        <w:rPr>
          <w:rFonts w:ascii="Times New Roman"/>
          <w:b w:val="false"/>
          <w:i w:val="false"/>
          <w:color w:val="000000"/>
          <w:sz w:val="28"/>
        </w:rPr>
        <w:t>
                 насе-
</w:t>
      </w:r>
    </w:p>
    <w:p>
      <w:pPr>
        <w:spacing w:after="0"/>
        <w:ind w:left="0"/>
        <w:jc w:val="both"/>
      </w:pPr>
      <w:r>
        <w:rPr>
          <w:rFonts w:ascii="Times New Roman"/>
          <w:b w:val="false"/>
          <w:i w:val="false"/>
          <w:color w:val="000000"/>
          <w:sz w:val="28"/>
        </w:rPr>
        <w:t>
                 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w:t>
      </w:r>
    </w:p>
    <w:p>
      <w:pPr>
        <w:spacing w:after="0"/>
        <w:ind w:left="0"/>
        <w:jc w:val="both"/>
      </w:pPr>
      <w:r>
        <w:rPr>
          <w:rFonts w:ascii="Times New Roman"/>
          <w:b w:val="false"/>
          <w:i w:val="false"/>
          <w:color w:val="000000"/>
          <w:sz w:val="28"/>
        </w:rPr>
        <w:t>
предыдущему
</w:t>
      </w:r>
    </w:p>
    <w:p>
      <w:pPr>
        <w:spacing w:after="0"/>
        <w:ind w:left="0"/>
        <w:jc w:val="both"/>
      </w:pPr>
      <w:r>
        <w:rPr>
          <w:rFonts w:ascii="Times New Roman"/>
          <w:b w:val="false"/>
          <w:i w:val="false"/>
          <w:color w:val="000000"/>
          <w:sz w:val="28"/>
        </w:rPr>
        <w:t>
периоду           %   104,8  100  100   97,6   95,2   97,5   100   х   х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w:t>
      </w:r>
    </w:p>
    <w:p>
      <w:pPr>
        <w:spacing w:after="0"/>
        <w:ind w:left="0"/>
        <w:jc w:val="both"/>
      </w:pPr>
      <w:r>
        <w:rPr>
          <w:rFonts w:ascii="Times New Roman"/>
          <w:b w:val="false"/>
          <w:i w:val="false"/>
          <w:color w:val="000000"/>
          <w:sz w:val="28"/>
        </w:rPr>
        <w:t>
             РАЗВИТИЯ ПО ГОРОДУ АЛМАТЫ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города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1.Детские дошкольные организации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детских 
</w:t>
      </w:r>
    </w:p>
    <w:p>
      <w:pPr>
        <w:spacing w:after="0"/>
        <w:ind w:left="0"/>
        <w:jc w:val="both"/>
      </w:pPr>
      <w:r>
        <w:rPr>
          <w:rFonts w:ascii="Times New Roman"/>
          <w:b w:val="false"/>
          <w:i w:val="false"/>
          <w:color w:val="000000"/>
          <w:sz w:val="28"/>
        </w:rPr>
        <w:t>
дошкольных
</w:t>
      </w:r>
    </w:p>
    <w:p>
      <w:pPr>
        <w:spacing w:after="0"/>
        <w:ind w:left="0"/>
        <w:jc w:val="both"/>
      </w:pPr>
      <w:r>
        <w:rPr>
          <w:rFonts w:ascii="Times New Roman"/>
          <w:b w:val="false"/>
          <w:i w:val="false"/>
          <w:color w:val="000000"/>
          <w:sz w:val="28"/>
        </w:rPr>
        <w:t>
организаций -
</w:t>
      </w:r>
    </w:p>
    <w:p>
      <w:pPr>
        <w:spacing w:after="0"/>
        <w:ind w:left="0"/>
        <w:jc w:val="both"/>
      </w:pPr>
      <w:r>
        <w:rPr>
          <w:rFonts w:ascii="Times New Roman"/>
          <w:b w:val="false"/>
          <w:i w:val="false"/>
          <w:color w:val="000000"/>
          <w:sz w:val="28"/>
        </w:rPr>
        <w:t>
всего          единиц 167   165   165   165   165   166   167   98,8  101,2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(из них 7 
</w:t>
      </w:r>
    </w:p>
    <w:p>
      <w:pPr>
        <w:spacing w:after="0"/>
        <w:ind w:left="0"/>
        <w:jc w:val="both"/>
      </w:pPr>
      <w:r>
        <w:rPr>
          <w:rFonts w:ascii="Times New Roman"/>
          <w:b w:val="false"/>
          <w:i w:val="false"/>
          <w:color w:val="000000"/>
          <w:sz w:val="28"/>
        </w:rPr>
        <w:t>
находятся в 
</w:t>
      </w:r>
    </w:p>
    <w:p>
      <w:pPr>
        <w:spacing w:after="0"/>
        <w:ind w:left="0"/>
        <w:jc w:val="both"/>
      </w:pPr>
      <w:r>
        <w:rPr>
          <w:rFonts w:ascii="Times New Roman"/>
          <w:b w:val="false"/>
          <w:i w:val="false"/>
          <w:color w:val="000000"/>
          <w:sz w:val="28"/>
        </w:rPr>
        <w:t>
подведомстве
</w:t>
      </w:r>
    </w:p>
    <w:p>
      <w:pPr>
        <w:spacing w:after="0"/>
        <w:ind w:left="0"/>
        <w:jc w:val="both"/>
      </w:pPr>
      <w:r>
        <w:rPr>
          <w:rFonts w:ascii="Times New Roman"/>
          <w:b w:val="false"/>
          <w:i w:val="false"/>
          <w:color w:val="000000"/>
          <w:sz w:val="28"/>
        </w:rPr>
        <w:t>
госорганизаций, 
</w:t>
      </w:r>
    </w:p>
    <w:p>
      <w:pPr>
        <w:spacing w:after="0"/>
        <w:ind w:left="0"/>
        <w:jc w:val="both"/>
      </w:pPr>
      <w:r>
        <w:rPr>
          <w:rFonts w:ascii="Times New Roman"/>
          <w:b w:val="false"/>
          <w:i w:val="false"/>
          <w:color w:val="000000"/>
          <w:sz w:val="28"/>
        </w:rPr>
        <w:t>
13-гос.
</w:t>
      </w:r>
    </w:p>
    <w:p>
      <w:pPr>
        <w:spacing w:after="0"/>
        <w:ind w:left="0"/>
        <w:jc w:val="both"/>
      </w:pPr>
      <w:r>
        <w:rPr>
          <w:rFonts w:ascii="Times New Roman"/>
          <w:b w:val="false"/>
          <w:i w:val="false"/>
          <w:color w:val="000000"/>
          <w:sz w:val="28"/>
        </w:rPr>
        <w:t>
спецдетсадов)   -"-   20    20    17    17    17    17    17    100,0 85,0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124   121   124   124   124   124   124   97,6  102,4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негосударствен-
</w:t>
      </w:r>
    </w:p>
    <w:p>
      <w:pPr>
        <w:spacing w:after="0"/>
        <w:ind w:left="0"/>
        <w:jc w:val="both"/>
      </w:pPr>
      <w:r>
        <w:rPr>
          <w:rFonts w:ascii="Times New Roman"/>
          <w:b w:val="false"/>
          <w:i w:val="false"/>
          <w:color w:val="000000"/>
          <w:sz w:val="28"/>
        </w:rPr>
        <w:t>
ные (включая 
</w:t>
      </w:r>
    </w:p>
    <w:p>
      <w:pPr>
        <w:spacing w:after="0"/>
        <w:ind w:left="0"/>
        <w:jc w:val="both"/>
      </w:pPr>
      <w:r>
        <w:rPr>
          <w:rFonts w:ascii="Times New Roman"/>
          <w:b w:val="false"/>
          <w:i w:val="false"/>
          <w:color w:val="000000"/>
          <w:sz w:val="28"/>
        </w:rPr>
        <w:t>
иностранные и
</w:t>
      </w:r>
    </w:p>
    <w:p>
      <w:pPr>
        <w:spacing w:after="0"/>
        <w:ind w:left="0"/>
        <w:jc w:val="both"/>
      </w:pPr>
      <w:r>
        <w:rPr>
          <w:rFonts w:ascii="Times New Roman"/>
          <w:b w:val="false"/>
          <w:i w:val="false"/>
          <w:color w:val="000000"/>
          <w:sz w:val="28"/>
        </w:rPr>
        <w:t>
группы в комплексах 
</w:t>
      </w:r>
    </w:p>
    <w:p>
      <w:pPr>
        <w:spacing w:after="0"/>
        <w:ind w:left="0"/>
        <w:jc w:val="both"/>
      </w:pPr>
      <w:r>
        <w:rPr>
          <w:rFonts w:ascii="Times New Roman"/>
          <w:b w:val="false"/>
          <w:i w:val="false"/>
          <w:color w:val="000000"/>
          <w:sz w:val="28"/>
        </w:rPr>
        <w:t>
"школа-сад")    -"-   23    24    24    24    24   25     26    104,3 108,3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детей
</w:t>
      </w:r>
    </w:p>
    <w:p>
      <w:pPr>
        <w:spacing w:after="0"/>
        <w:ind w:left="0"/>
        <w:jc w:val="both"/>
      </w:pPr>
      <w:r>
        <w:rPr>
          <w:rFonts w:ascii="Times New Roman"/>
          <w:b w:val="false"/>
          <w:i w:val="false"/>
          <w:color w:val="000000"/>
          <w:sz w:val="28"/>
        </w:rPr>
        <w:t>
в детских 
</w:t>
      </w:r>
    </w:p>
    <w:p>
      <w:pPr>
        <w:spacing w:after="0"/>
        <w:ind w:left="0"/>
        <w:jc w:val="both"/>
      </w:pPr>
      <w:r>
        <w:rPr>
          <w:rFonts w:ascii="Times New Roman"/>
          <w:b w:val="false"/>
          <w:i w:val="false"/>
          <w:color w:val="000000"/>
          <w:sz w:val="28"/>
        </w:rPr>
        <w:t>
дошкольных 
</w:t>
      </w:r>
    </w:p>
    <w:p>
      <w:pPr>
        <w:spacing w:after="0"/>
        <w:ind w:left="0"/>
        <w:jc w:val="both"/>
      </w:pPr>
      <w:r>
        <w:rPr>
          <w:rFonts w:ascii="Times New Roman"/>
          <w:b w:val="false"/>
          <w:i w:val="false"/>
          <w:color w:val="000000"/>
          <w:sz w:val="28"/>
        </w:rPr>
        <w:t>
организациях -  тыс.
</w:t>
      </w:r>
    </w:p>
    <w:p>
      <w:pPr>
        <w:spacing w:after="0"/>
        <w:ind w:left="0"/>
        <w:jc w:val="both"/>
      </w:pPr>
      <w:r>
        <w:rPr>
          <w:rFonts w:ascii="Times New Roman"/>
          <w:b w:val="false"/>
          <w:i w:val="false"/>
          <w:color w:val="000000"/>
          <w:sz w:val="28"/>
        </w:rPr>
        <w:t>
всего           чел.  20,44 21,85 25,85 25,85 25,85 26,02 26,09 106,9 119,4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в:          
</w:t>
      </w:r>
    </w:p>
    <w:p>
      <w:pPr>
        <w:spacing w:after="0"/>
        <w:ind w:left="0"/>
        <w:jc w:val="both"/>
      </w:pPr>
      <w:r>
        <w:rPr>
          <w:rFonts w:ascii="Times New Roman"/>
          <w:b w:val="false"/>
          <w:i w:val="false"/>
          <w:color w:val="000000"/>
          <w:sz w:val="28"/>
        </w:rPr>
        <w:t>
государственных -"-   1,98  1,83  1,85  1,85  1,85  1,85  1,85  85,1  101,1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казенных 
</w:t>
      </w:r>
    </w:p>
    <w:p>
      <w:pPr>
        <w:spacing w:after="0"/>
        <w:ind w:left="0"/>
        <w:jc w:val="both"/>
      </w:pPr>
      <w:r>
        <w:rPr>
          <w:rFonts w:ascii="Times New Roman"/>
          <w:b w:val="false"/>
          <w:i w:val="false"/>
          <w:color w:val="000000"/>
          <w:sz w:val="28"/>
        </w:rPr>
        <w:t>
предприятиях    -"-   16,72 18,22 22,2  22,2  22,2  22,3  22,3  108,9 122,4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негосударст-
</w:t>
      </w:r>
    </w:p>
    <w:p>
      <w:pPr>
        <w:spacing w:after="0"/>
        <w:ind w:left="0"/>
        <w:jc w:val="both"/>
      </w:pPr>
      <w:r>
        <w:rPr>
          <w:rFonts w:ascii="Times New Roman"/>
          <w:b w:val="false"/>
          <w:i w:val="false"/>
          <w:color w:val="000000"/>
          <w:sz w:val="28"/>
        </w:rPr>
        <w:t>
венных          -"-   1,74  1,8   1,8   1,8   1,8   1,87  1,94  103,4 107,8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2.Среднее общее образование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организации
</w:t>
      </w:r>
    </w:p>
    <w:p>
      <w:pPr>
        <w:spacing w:after="0"/>
        <w:ind w:left="0"/>
        <w:jc w:val="both"/>
      </w:pPr>
      <w:r>
        <w:rPr>
          <w:rFonts w:ascii="Times New Roman"/>
          <w:b w:val="false"/>
          <w:i w:val="false"/>
          <w:color w:val="000000"/>
          <w:sz w:val="28"/>
        </w:rPr>
        <w:t>
среднего общего
</w:t>
      </w:r>
    </w:p>
    <w:p>
      <w:pPr>
        <w:spacing w:after="0"/>
        <w:ind w:left="0"/>
        <w:jc w:val="both"/>
      </w:pPr>
      <w:r>
        <w:rPr>
          <w:rFonts w:ascii="Times New Roman"/>
          <w:b w:val="false"/>
          <w:i w:val="false"/>
          <w:color w:val="000000"/>
          <w:sz w:val="28"/>
        </w:rPr>
        <w:t>
образования -
</w:t>
      </w:r>
    </w:p>
    <w:p>
      <w:pPr>
        <w:spacing w:after="0"/>
        <w:ind w:left="0"/>
        <w:jc w:val="both"/>
      </w:pPr>
      <w:r>
        <w:rPr>
          <w:rFonts w:ascii="Times New Roman"/>
          <w:b w:val="false"/>
          <w:i w:val="false"/>
          <w:color w:val="000000"/>
          <w:sz w:val="28"/>
        </w:rPr>
        <w:t>
всего         единиц  184   188   189   190   192   193   195   102,7 103,7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 дневные      -"-    174   177   178   179   180   181   183   102,3 103,4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системы ГО     -"-    169   171   172   173   174   175   177   101,2 103,5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Минобразования
</w:t>
      </w:r>
    </w:p>
    <w:p>
      <w:pPr>
        <w:spacing w:after="0"/>
        <w:ind w:left="0"/>
        <w:jc w:val="both"/>
      </w:pPr>
      <w:r>
        <w:rPr>
          <w:rFonts w:ascii="Times New Roman"/>
          <w:b w:val="false"/>
          <w:i w:val="false"/>
          <w:color w:val="000000"/>
          <w:sz w:val="28"/>
        </w:rPr>
        <w:t>
РК             -"-    4     5     5     5     5     5     5     125,0 100,0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РГП "Казахстан
</w:t>
      </w:r>
    </w:p>
    <w:p>
      <w:pPr>
        <w:spacing w:after="0"/>
        <w:ind w:left="0"/>
        <w:jc w:val="both"/>
      </w:pPr>
      <w:r>
        <w:rPr>
          <w:rFonts w:ascii="Times New Roman"/>
          <w:b w:val="false"/>
          <w:i w:val="false"/>
          <w:color w:val="000000"/>
          <w:sz w:val="28"/>
        </w:rPr>
        <w:t>
темир жолы"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коррекционные
</w:t>
      </w:r>
    </w:p>
    <w:p>
      <w:pPr>
        <w:spacing w:after="0"/>
        <w:ind w:left="0"/>
        <w:jc w:val="both"/>
      </w:pPr>
      <w:r>
        <w:rPr>
          <w:rFonts w:ascii="Times New Roman"/>
          <w:b w:val="false"/>
          <w:i w:val="false"/>
          <w:color w:val="000000"/>
          <w:sz w:val="28"/>
        </w:rPr>
        <w:t>
школы-интернаты -"-   10    11    11    11    12    12    12    110,0 109,1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учащихся в      тыс.
</w:t>
      </w:r>
    </w:p>
    <w:p>
      <w:pPr>
        <w:spacing w:after="0"/>
        <w:ind w:left="0"/>
        <w:jc w:val="both"/>
      </w:pPr>
      <w:r>
        <w:rPr>
          <w:rFonts w:ascii="Times New Roman"/>
          <w:b w:val="false"/>
          <w:i w:val="false"/>
          <w:color w:val="000000"/>
          <w:sz w:val="28"/>
        </w:rPr>
        <w:t>
них - всего     чел   184,1 186,0 188,1 190,1 192,2 194,2 195,2 101,0 104,9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дневных       -"-   182,1 183,9 185,9 187,9 190,0 192,0 193,0 101,0 104,9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системы
</w:t>
      </w:r>
    </w:p>
    <w:p>
      <w:pPr>
        <w:spacing w:after="0"/>
        <w:ind w:left="0"/>
        <w:jc w:val="both"/>
      </w:pPr>
      <w:r>
        <w:rPr>
          <w:rFonts w:ascii="Times New Roman"/>
          <w:b w:val="false"/>
          <w:i w:val="false"/>
          <w:color w:val="000000"/>
          <w:sz w:val="28"/>
        </w:rPr>
        <w:t>
ГО              -"-   179,2 181,0 183,0 185,0 187,0 189,0 190,0 101,0 105,0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Минобразования 
</w:t>
      </w:r>
    </w:p>
    <w:p>
      <w:pPr>
        <w:spacing w:after="0"/>
        <w:ind w:left="0"/>
        <w:jc w:val="both"/>
      </w:pPr>
      <w:r>
        <w:rPr>
          <w:rFonts w:ascii="Times New Roman"/>
          <w:b w:val="false"/>
          <w:i w:val="false"/>
          <w:color w:val="000000"/>
          <w:sz w:val="28"/>
        </w:rPr>
        <w:t>
РК              -"-   2,43  2,45  2,46  2,47  2,48  2,49  2,49  100,8 101,6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РГП "Казахстан
</w:t>
      </w:r>
    </w:p>
    <w:p>
      <w:pPr>
        <w:spacing w:after="0"/>
        <w:ind w:left="0"/>
        <w:jc w:val="both"/>
      </w:pPr>
      <w:r>
        <w:rPr>
          <w:rFonts w:ascii="Times New Roman"/>
          <w:b w:val="false"/>
          <w:i w:val="false"/>
          <w:color w:val="000000"/>
          <w:sz w:val="28"/>
        </w:rPr>
        <w:t>
Темир жолы"     -"-   0,44  0,45  0,48  0,48  0,48  0,48  0,48  102,3 106,7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коррекционных
</w:t>
      </w:r>
    </w:p>
    <w:p>
      <w:pPr>
        <w:spacing w:after="0"/>
        <w:ind w:left="0"/>
        <w:jc w:val="both"/>
      </w:pPr>
      <w:r>
        <w:rPr>
          <w:rFonts w:ascii="Times New Roman"/>
          <w:b w:val="false"/>
          <w:i w:val="false"/>
          <w:color w:val="000000"/>
          <w:sz w:val="28"/>
        </w:rPr>
        <w:t>
школах-
</w:t>
      </w:r>
    </w:p>
    <w:p>
      <w:pPr>
        <w:spacing w:after="0"/>
        <w:ind w:left="0"/>
        <w:jc w:val="both"/>
      </w:pPr>
      <w:r>
        <w:rPr>
          <w:rFonts w:ascii="Times New Roman"/>
          <w:b w:val="false"/>
          <w:i w:val="false"/>
          <w:color w:val="000000"/>
          <w:sz w:val="28"/>
        </w:rPr>
        <w:t>
интернатах      -"-   2,03  2,09  2,15  2,15  2,25  2,25  2,25  102,9 107,6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негосударственных
</w:t>
      </w:r>
    </w:p>
    <w:p>
      <w:pPr>
        <w:spacing w:after="0"/>
        <w:ind w:left="0"/>
        <w:jc w:val="both"/>
      </w:pP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среднего общего
</w:t>
      </w:r>
    </w:p>
    <w:p>
      <w:pPr>
        <w:spacing w:after="0"/>
        <w:ind w:left="0"/>
        <w:jc w:val="both"/>
      </w:pPr>
      <w:r>
        <w:rPr>
          <w:rFonts w:ascii="Times New Roman"/>
          <w:b w:val="false"/>
          <w:i w:val="false"/>
          <w:color w:val="000000"/>
          <w:sz w:val="28"/>
        </w:rPr>
        <w:t>
образования   единица 45    60    62    64    65    66    67    133,3 111,7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детей в них   тыс.чел 3,9   4,3   4,5   4,6   4,7   4,8   5,0   110,3 116,3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Начальное профессиональное образование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профессионально-
</w:t>
      </w:r>
    </w:p>
    <w:p>
      <w:pPr>
        <w:spacing w:after="0"/>
        <w:ind w:left="0"/>
        <w:jc w:val="both"/>
      </w:pPr>
      <w:r>
        <w:rPr>
          <w:rFonts w:ascii="Times New Roman"/>
          <w:b w:val="false"/>
          <w:i w:val="false"/>
          <w:color w:val="000000"/>
          <w:sz w:val="28"/>
        </w:rPr>
        <w:t>
технических 
</w:t>
      </w:r>
    </w:p>
    <w:p>
      <w:pPr>
        <w:spacing w:after="0"/>
        <w:ind w:left="0"/>
        <w:jc w:val="both"/>
      </w:pPr>
      <w:r>
        <w:rPr>
          <w:rFonts w:ascii="Times New Roman"/>
          <w:b w:val="false"/>
          <w:i w:val="false"/>
          <w:color w:val="000000"/>
          <w:sz w:val="28"/>
        </w:rPr>
        <w:t>
школ          единиц  11*   11    12    12    12    12    12   100,0  109.1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учащихся -
</w:t>
      </w:r>
    </w:p>
    <w:p>
      <w:pPr>
        <w:spacing w:after="0"/>
        <w:ind w:left="0"/>
        <w:jc w:val="both"/>
      </w:pPr>
      <w:r>
        <w:rPr>
          <w:rFonts w:ascii="Times New Roman"/>
          <w:b w:val="false"/>
          <w:i w:val="false"/>
          <w:color w:val="000000"/>
          <w:sz w:val="28"/>
        </w:rPr>
        <w:t>
всего        тыс.чел. 5,15  5,7   8,0   9,4   11,3  11,3  11,3  110,7 в 2р.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учащихся за
</w:t>
      </w:r>
    </w:p>
    <w:p>
      <w:pPr>
        <w:spacing w:after="0"/>
        <w:ind w:left="0"/>
        <w:jc w:val="both"/>
      </w:pPr>
      <w:r>
        <w:rPr>
          <w:rFonts w:ascii="Times New Roman"/>
          <w:b w:val="false"/>
          <w:i w:val="false"/>
          <w:color w:val="000000"/>
          <w:sz w:val="28"/>
        </w:rPr>
        <w:t>
счет бюджета   -"-    3,87  4,27  6,04  7,56  9,08  9,08  9,08 110,3 в2,1р.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Выпуск 
</w:t>
      </w:r>
    </w:p>
    <w:p>
      <w:pPr>
        <w:spacing w:after="0"/>
        <w:ind w:left="0"/>
        <w:jc w:val="both"/>
      </w:pPr>
      <w:r>
        <w:rPr>
          <w:rFonts w:ascii="Times New Roman"/>
          <w:b w:val="false"/>
          <w:i w:val="false"/>
          <w:color w:val="000000"/>
          <w:sz w:val="28"/>
        </w:rPr>
        <w:t>
квалифициро-
</w:t>
      </w:r>
    </w:p>
    <w:p>
      <w:pPr>
        <w:spacing w:after="0"/>
        <w:ind w:left="0"/>
        <w:jc w:val="both"/>
      </w:pPr>
      <w:r>
        <w:rPr>
          <w:rFonts w:ascii="Times New Roman"/>
          <w:b w:val="false"/>
          <w:i w:val="false"/>
          <w:color w:val="000000"/>
          <w:sz w:val="28"/>
        </w:rPr>
        <w:t>
ванных рабочих  -"-   1,47  1,13  1,27  1,52  1,52  3,04  3,04  77,2  269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Среднее профессиональное образование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учебных 
</w:t>
      </w:r>
    </w:p>
    <w:p>
      <w:pPr>
        <w:spacing w:after="0"/>
        <w:ind w:left="0"/>
        <w:jc w:val="both"/>
      </w:pPr>
      <w:r>
        <w:rPr>
          <w:rFonts w:ascii="Times New Roman"/>
          <w:b w:val="false"/>
          <w:i w:val="false"/>
          <w:color w:val="000000"/>
          <w:sz w:val="28"/>
        </w:rPr>
        <w:t>
заведений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профессионального 
</w:t>
      </w:r>
    </w:p>
    <w:p>
      <w:pPr>
        <w:spacing w:after="0"/>
        <w:ind w:left="0"/>
        <w:jc w:val="both"/>
      </w:pPr>
      <w:r>
        <w:rPr>
          <w:rFonts w:ascii="Times New Roman"/>
          <w:b w:val="false"/>
          <w:i w:val="false"/>
          <w:color w:val="000000"/>
          <w:sz w:val="28"/>
        </w:rPr>
        <w:t>
образования:  единиц  22    21    21    21    21    21    21    95,4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системы 
</w:t>
      </w:r>
    </w:p>
    <w:p>
      <w:pPr>
        <w:spacing w:after="0"/>
        <w:ind w:left="0"/>
        <w:jc w:val="both"/>
      </w:pPr>
      <w:r>
        <w:rPr>
          <w:rFonts w:ascii="Times New Roman"/>
          <w:b w:val="false"/>
          <w:i w:val="false"/>
          <w:color w:val="000000"/>
          <w:sz w:val="28"/>
        </w:rPr>
        <w:t>
Министерства
</w:t>
      </w:r>
    </w:p>
    <w:p>
      <w:pPr>
        <w:spacing w:after="0"/>
        <w:ind w:left="0"/>
        <w:jc w:val="both"/>
      </w:pPr>
      <w:r>
        <w:rPr>
          <w:rFonts w:ascii="Times New Roman"/>
          <w:b w:val="false"/>
          <w:i w:val="false"/>
          <w:color w:val="000000"/>
          <w:sz w:val="28"/>
        </w:rPr>
        <w:t>
образования    -"-    6     5     5     5     5     5     5     83,3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системы ГУО    -"-    10    10    10    10    10    10    10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учащихся в     тыс.
</w:t>
      </w:r>
    </w:p>
    <w:p>
      <w:pPr>
        <w:spacing w:after="0"/>
        <w:ind w:left="0"/>
        <w:jc w:val="both"/>
      </w:pPr>
      <w:r>
        <w:rPr>
          <w:rFonts w:ascii="Times New Roman"/>
          <w:b w:val="false"/>
          <w:i w:val="false"/>
          <w:color w:val="000000"/>
          <w:sz w:val="28"/>
        </w:rPr>
        <w:t>
них            чел.   11,65 10,11 11,87 12,25 12,43 13,25 13,8  86,8  136,5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системы
</w:t>
      </w:r>
    </w:p>
    <w:p>
      <w:pPr>
        <w:spacing w:after="0"/>
        <w:ind w:left="0"/>
        <w:jc w:val="both"/>
      </w:pPr>
      <w:r>
        <w:rPr>
          <w:rFonts w:ascii="Times New Roman"/>
          <w:b w:val="false"/>
          <w:i w:val="false"/>
          <w:color w:val="000000"/>
          <w:sz w:val="28"/>
        </w:rPr>
        <w:t>
Министерства 
</w:t>
      </w:r>
    </w:p>
    <w:p>
      <w:pPr>
        <w:spacing w:after="0"/>
        <w:ind w:left="0"/>
        <w:jc w:val="both"/>
      </w:pPr>
      <w:r>
        <w:rPr>
          <w:rFonts w:ascii="Times New Roman"/>
          <w:b w:val="false"/>
          <w:i w:val="false"/>
          <w:color w:val="000000"/>
          <w:sz w:val="28"/>
        </w:rPr>
        <w:t>
образования     -"-   1,33  1,33   1,33 1,33  1,33  1,33  1,33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Системы ГУО     -"-   7,96  6,52   8,28 8,66  8,84  9,66  10,21 81,9  156,6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за счет
</w:t>
      </w:r>
    </w:p>
    <w:p>
      <w:pPr>
        <w:spacing w:after="0"/>
        <w:ind w:left="0"/>
        <w:jc w:val="both"/>
      </w:pPr>
      <w:r>
        <w:rPr>
          <w:rFonts w:ascii="Times New Roman"/>
          <w:b w:val="false"/>
          <w:i w:val="false"/>
          <w:color w:val="000000"/>
          <w:sz w:val="28"/>
        </w:rPr>
        <w:t>
средств бюджета -"-   9,3   9,32  10,84 10,84 10,86 11,31 11,61 100,2 124,6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по системе
</w:t>
      </w:r>
    </w:p>
    <w:p>
      <w:pPr>
        <w:spacing w:after="0"/>
        <w:ind w:left="0"/>
        <w:jc w:val="both"/>
      </w:pPr>
      <w:r>
        <w:rPr>
          <w:rFonts w:ascii="Times New Roman"/>
          <w:b w:val="false"/>
          <w:i w:val="false"/>
          <w:color w:val="000000"/>
          <w:sz w:val="28"/>
        </w:rPr>
        <w:t>
Министерство 
</w:t>
      </w:r>
    </w:p>
    <w:p>
      <w:pPr>
        <w:spacing w:after="0"/>
        <w:ind w:left="0"/>
        <w:jc w:val="both"/>
      </w:pPr>
      <w:r>
        <w:rPr>
          <w:rFonts w:ascii="Times New Roman"/>
          <w:b w:val="false"/>
          <w:i w:val="false"/>
          <w:color w:val="000000"/>
          <w:sz w:val="28"/>
        </w:rPr>
        <w:t>
образования     -"-   1,29  1,3   1,3   1,3   1,3   1,3   1,3   100,8 100,0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системе ГУО  -"-   4,02  4,17  5,69  5,69  5,71  6,16  6,46  103,7 154,9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негосударственных
</w:t>
      </w:r>
    </w:p>
    <w:p>
      <w:pPr>
        <w:spacing w:after="0"/>
        <w:ind w:left="0"/>
        <w:jc w:val="both"/>
      </w:pPr>
      <w:r>
        <w:rPr>
          <w:rFonts w:ascii="Times New Roman"/>
          <w:b w:val="false"/>
          <w:i w:val="false"/>
          <w:color w:val="000000"/>
          <w:sz w:val="28"/>
        </w:rPr>
        <w:t>
учебных заведений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профессионального
</w:t>
      </w:r>
    </w:p>
    <w:p>
      <w:pPr>
        <w:spacing w:after="0"/>
        <w:ind w:left="0"/>
        <w:jc w:val="both"/>
      </w:pPr>
      <w:r>
        <w:rPr>
          <w:rFonts w:ascii="Times New Roman"/>
          <w:b w:val="false"/>
          <w:i w:val="false"/>
          <w:color w:val="000000"/>
          <w:sz w:val="28"/>
        </w:rPr>
        <w:t>
образования  единица  28    38    48     48   48    48    48    135,7 126,3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них 
</w:t>
      </w:r>
    </w:p>
    <w:p>
      <w:pPr>
        <w:spacing w:after="0"/>
        <w:ind w:left="0"/>
        <w:jc w:val="both"/>
      </w:pPr>
      <w:r>
        <w:rPr>
          <w:rFonts w:ascii="Times New Roman"/>
          <w:b w:val="false"/>
          <w:i w:val="false"/>
          <w:color w:val="000000"/>
          <w:sz w:val="28"/>
        </w:rPr>
        <w:t>
учащихся     тыс.чел. 5,25  6,2   7,0    7,0  7,0   7,0   7,0   119,2 112,9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w:t>
      </w:r>
    </w:p>
    <w:p>
      <w:pPr>
        <w:spacing w:after="0"/>
        <w:ind w:left="0"/>
        <w:jc w:val="both"/>
      </w:pPr>
      <w:r>
        <w:rPr>
          <w:rFonts w:ascii="Times New Roman"/>
          <w:b w:val="false"/>
          <w:i w:val="false"/>
          <w:color w:val="000000"/>
          <w:sz w:val="28"/>
        </w:rPr>
        <w:t>
                 РАЗВИТИЯ Г.АЛМАТЫ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Учреждения образования, финансируемые
</w:t>
      </w:r>
    </w:p>
    <w:p>
      <w:pPr>
        <w:spacing w:after="0"/>
        <w:ind w:left="0"/>
        <w:jc w:val="both"/>
      </w:pPr>
      <w:r>
        <w:rPr>
          <w:rFonts w:ascii="Times New Roman"/>
          <w:b w:val="false"/>
          <w:i w:val="false"/>
          <w:color w:val="000000"/>
          <w:sz w:val="28"/>
        </w:rPr>
        <w:t>
                     из республиканского бюджета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!1999г!2000г!2001г!2002г!2003г!2004г!2005г!2000г!2005г
</w:t>
      </w:r>
    </w:p>
    <w:p>
      <w:pPr>
        <w:spacing w:after="0"/>
        <w:ind w:left="0"/>
        <w:jc w:val="both"/>
      </w:pPr>
      <w:r>
        <w:rPr>
          <w:rFonts w:ascii="Times New Roman"/>
          <w:b w:val="false"/>
          <w:i w:val="false"/>
          <w:color w:val="000000"/>
          <w:sz w:val="28"/>
        </w:rPr>
        <w:t>
 показателя     !изм.!от-  !оцен-!прог-!прог-!прог-!прог-!прог-!в % к!в % к
</w:t>
      </w:r>
    </w:p>
    <w:p>
      <w:pPr>
        <w:spacing w:after="0"/>
        <w:ind w:left="0"/>
        <w:jc w:val="both"/>
      </w:pPr>
      <w:r>
        <w:rPr>
          <w:rFonts w:ascii="Times New Roman"/>
          <w:b w:val="false"/>
          <w:i w:val="false"/>
          <w:color w:val="000000"/>
          <w:sz w:val="28"/>
        </w:rPr>
        <w:t>
                !    !чет  !ка   !ноз  !ноз  !ноз  !ноз  !ноз  !1999г!2000г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среднего общего
</w:t>
      </w:r>
    </w:p>
    <w:p>
      <w:pPr>
        <w:spacing w:after="0"/>
        <w:ind w:left="0"/>
        <w:jc w:val="both"/>
      </w:pPr>
      <w:r>
        <w:rPr>
          <w:rFonts w:ascii="Times New Roman"/>
          <w:b w:val="false"/>
          <w:i w:val="false"/>
          <w:color w:val="000000"/>
          <w:sz w:val="28"/>
        </w:rPr>
        <w:t>
образования - 
</w:t>
      </w:r>
    </w:p>
    <w:p>
      <w:pPr>
        <w:spacing w:after="0"/>
        <w:ind w:left="0"/>
        <w:jc w:val="both"/>
      </w:pPr>
      <w:r>
        <w:rPr>
          <w:rFonts w:ascii="Times New Roman"/>
          <w:b w:val="false"/>
          <w:i w:val="false"/>
          <w:color w:val="000000"/>
          <w:sz w:val="28"/>
        </w:rPr>
        <w:t>
всего           единиц  5    5     5     5     5     5     5    100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них учащихся   чел.  2435  2455  2462  2473  2484  2495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учебных заведений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профессионального 
</w:t>
      </w:r>
    </w:p>
    <w:p>
      <w:pPr>
        <w:spacing w:after="0"/>
        <w:ind w:left="0"/>
        <w:jc w:val="both"/>
      </w:pPr>
      <w:r>
        <w:rPr>
          <w:rFonts w:ascii="Times New Roman"/>
          <w:b w:val="false"/>
          <w:i w:val="false"/>
          <w:color w:val="000000"/>
          <w:sz w:val="28"/>
        </w:rPr>
        <w:t>
образования:    единиц  6    5     5     5     5     5     5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них учащихся   чел.   1330 1330  1330  1330  1330  1330  1330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за
</w:t>
      </w:r>
    </w:p>
    <w:p>
      <w:pPr>
        <w:spacing w:after="0"/>
        <w:ind w:left="0"/>
        <w:jc w:val="both"/>
      </w:pPr>
      <w:r>
        <w:rPr>
          <w:rFonts w:ascii="Times New Roman"/>
          <w:b w:val="false"/>
          <w:i w:val="false"/>
          <w:color w:val="000000"/>
          <w:sz w:val="28"/>
        </w:rPr>
        <w:t>
счет средств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   1292 1330  1330  1330  1330  1330  1330 100   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Потребность в
</w:t>
      </w:r>
    </w:p>
    <w:p>
      <w:pPr>
        <w:spacing w:after="0"/>
        <w:ind w:left="0"/>
        <w:jc w:val="both"/>
      </w:pPr>
      <w:r>
        <w:rPr>
          <w:rFonts w:ascii="Times New Roman"/>
          <w:b w:val="false"/>
          <w:i w:val="false"/>
          <w:color w:val="000000"/>
          <w:sz w:val="28"/>
        </w:rPr>
        <w:t>
подготовке 
</w:t>
      </w:r>
    </w:p>
    <w:p>
      <w:pPr>
        <w:spacing w:after="0"/>
        <w:ind w:left="0"/>
        <w:jc w:val="both"/>
      </w:pPr>
      <w:r>
        <w:rPr>
          <w:rFonts w:ascii="Times New Roman"/>
          <w:b w:val="false"/>
          <w:i w:val="false"/>
          <w:color w:val="000000"/>
          <w:sz w:val="28"/>
        </w:rPr>
        <w:t>
кадров среднего
</w:t>
      </w:r>
    </w:p>
    <w:p>
      <w:pPr>
        <w:spacing w:after="0"/>
        <w:ind w:left="0"/>
        <w:jc w:val="both"/>
      </w:pPr>
      <w:r>
        <w:rPr>
          <w:rFonts w:ascii="Times New Roman"/>
          <w:b w:val="false"/>
          <w:i w:val="false"/>
          <w:color w:val="000000"/>
          <w:sz w:val="28"/>
        </w:rPr>
        <w:t>
профессионального
</w:t>
      </w:r>
    </w:p>
    <w:p>
      <w:pPr>
        <w:spacing w:after="0"/>
        <w:ind w:left="0"/>
        <w:jc w:val="both"/>
      </w:pPr>
      <w:r>
        <w:rPr>
          <w:rFonts w:ascii="Times New Roman"/>
          <w:b w:val="false"/>
          <w:i w:val="false"/>
          <w:color w:val="000000"/>
          <w:sz w:val="28"/>
        </w:rPr>
        <w:t>
образования на 
</w:t>
      </w:r>
    </w:p>
    <w:p>
      <w:pPr>
        <w:spacing w:after="0"/>
        <w:ind w:left="0"/>
        <w:jc w:val="both"/>
      </w:pPr>
      <w:r>
        <w:rPr>
          <w:rFonts w:ascii="Times New Roman"/>
          <w:b w:val="false"/>
          <w:i w:val="false"/>
          <w:color w:val="000000"/>
          <w:sz w:val="28"/>
        </w:rPr>
        <w:t>
основе 
</w:t>
      </w:r>
    </w:p>
    <w:p>
      <w:pPr>
        <w:spacing w:after="0"/>
        <w:ind w:left="0"/>
        <w:jc w:val="both"/>
      </w:pPr>
      <w:r>
        <w:rPr>
          <w:rFonts w:ascii="Times New Roman"/>
          <w:b w:val="false"/>
          <w:i w:val="false"/>
          <w:color w:val="000000"/>
          <w:sz w:val="28"/>
        </w:rPr>
        <w:t>
государственного
</w:t>
      </w:r>
    </w:p>
    <w:p>
      <w:pPr>
        <w:spacing w:after="0"/>
        <w:ind w:left="0"/>
        <w:jc w:val="both"/>
      </w:pPr>
      <w:r>
        <w:rPr>
          <w:rFonts w:ascii="Times New Roman"/>
          <w:b w:val="false"/>
          <w:i w:val="false"/>
          <w:color w:val="000000"/>
          <w:sz w:val="28"/>
        </w:rPr>
        <w:t>
заказа в разрезе 
</w:t>
      </w:r>
    </w:p>
    <w:p>
      <w:pPr>
        <w:spacing w:after="0"/>
        <w:ind w:left="0"/>
        <w:jc w:val="both"/>
      </w:pPr>
      <w:r>
        <w:rPr>
          <w:rFonts w:ascii="Times New Roman"/>
          <w:b w:val="false"/>
          <w:i w:val="false"/>
          <w:color w:val="000000"/>
          <w:sz w:val="28"/>
        </w:rPr>
        <w:t>
специальностей    -"-    0,38 0,38 0,38  0,38  0,38  0,38  0,38 100   100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w:t>
      </w:r>
    </w:p>
    <w:p>
      <w:pPr>
        <w:spacing w:after="0"/>
        <w:ind w:left="0"/>
        <w:jc w:val="both"/>
      </w:pPr>
      <w:r>
        <w:rPr>
          <w:rFonts w:ascii="Times New Roman"/>
          <w:b w:val="false"/>
          <w:i w:val="false"/>
          <w:color w:val="000000"/>
          <w:sz w:val="28"/>
        </w:rPr>
        <w:t>
                    РАЗВИТИЯ г.Алматы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Городское управление образования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!1999г!2000г!2001г!2002г!2003г!2004г!2005г!2000г!2005г
</w:t>
      </w:r>
    </w:p>
    <w:p>
      <w:pPr>
        <w:spacing w:after="0"/>
        <w:ind w:left="0"/>
        <w:jc w:val="both"/>
      </w:pPr>
      <w:r>
        <w:rPr>
          <w:rFonts w:ascii="Times New Roman"/>
          <w:b w:val="false"/>
          <w:i w:val="false"/>
          <w:color w:val="000000"/>
          <w:sz w:val="28"/>
        </w:rPr>
        <w:t>
 показателя     !изм.!от-  !оцен-!прог-!прог-!прог-!прог-!прог-!в % к!в % к
</w:t>
      </w:r>
    </w:p>
    <w:p>
      <w:pPr>
        <w:spacing w:after="0"/>
        <w:ind w:left="0"/>
        <w:jc w:val="both"/>
      </w:pPr>
      <w:r>
        <w:rPr>
          <w:rFonts w:ascii="Times New Roman"/>
          <w:b w:val="false"/>
          <w:i w:val="false"/>
          <w:color w:val="000000"/>
          <w:sz w:val="28"/>
        </w:rPr>
        <w:t>
                !    !чет  !ка   !ноз  !ноз  !ноз  !ноз  !ноз  !1999г!2000г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Детские дошкольные организации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детских 
</w:t>
      </w:r>
    </w:p>
    <w:p>
      <w:pPr>
        <w:spacing w:after="0"/>
        <w:ind w:left="0"/>
        <w:jc w:val="both"/>
      </w:pPr>
      <w:r>
        <w:rPr>
          <w:rFonts w:ascii="Times New Roman"/>
          <w:b w:val="false"/>
          <w:i w:val="false"/>
          <w:color w:val="000000"/>
          <w:sz w:val="28"/>
        </w:rPr>
        <w:t>
дошкольных 
</w:t>
      </w:r>
    </w:p>
    <w:p>
      <w:pPr>
        <w:spacing w:after="0"/>
        <w:ind w:left="0"/>
        <w:jc w:val="both"/>
      </w:pPr>
      <w:r>
        <w:rPr>
          <w:rFonts w:ascii="Times New Roman"/>
          <w:b w:val="false"/>
          <w:i w:val="false"/>
          <w:color w:val="000000"/>
          <w:sz w:val="28"/>
        </w:rPr>
        <w:t>
организаций, - 
</w:t>
      </w:r>
    </w:p>
    <w:p>
      <w:pPr>
        <w:spacing w:after="0"/>
        <w:ind w:left="0"/>
        <w:jc w:val="both"/>
      </w:pPr>
      <w:r>
        <w:rPr>
          <w:rFonts w:ascii="Times New Roman"/>
          <w:b w:val="false"/>
          <w:i w:val="false"/>
          <w:color w:val="000000"/>
          <w:sz w:val="28"/>
        </w:rPr>
        <w:t>
всего          единиц 163   161   163   168   168   168   173   98,8  107,5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тыс.
</w:t>
      </w:r>
    </w:p>
    <w:p>
      <w:pPr>
        <w:spacing w:after="0"/>
        <w:ind w:left="0"/>
        <w:jc w:val="both"/>
      </w:pPr>
      <w:r>
        <w:rPr>
          <w:rFonts w:ascii="Times New Roman"/>
          <w:b w:val="false"/>
          <w:i w:val="false"/>
          <w:color w:val="000000"/>
          <w:sz w:val="28"/>
        </w:rPr>
        <w:t>
детей в них    чел.   18,4  19,5  22,3  24,0  25,0  26,1  24,2  106,0 124,1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негосударст-
</w:t>
      </w:r>
    </w:p>
    <w:p>
      <w:pPr>
        <w:spacing w:after="0"/>
        <w:ind w:left="0"/>
        <w:jc w:val="both"/>
      </w:pPr>
      <w:r>
        <w:rPr>
          <w:rFonts w:ascii="Times New Roman"/>
          <w:b w:val="false"/>
          <w:i w:val="false"/>
          <w:color w:val="000000"/>
          <w:sz w:val="28"/>
        </w:rPr>
        <w:t>
венных детских
</w:t>
      </w:r>
    </w:p>
    <w:p>
      <w:pPr>
        <w:spacing w:after="0"/>
        <w:ind w:left="0"/>
        <w:jc w:val="both"/>
      </w:pPr>
      <w:r>
        <w:rPr>
          <w:rFonts w:ascii="Times New Roman"/>
          <w:b w:val="false"/>
          <w:i w:val="false"/>
          <w:color w:val="000000"/>
          <w:sz w:val="28"/>
        </w:rPr>
        <w:t>
дошкольных 
</w:t>
      </w:r>
    </w:p>
    <w:p>
      <w:pPr>
        <w:spacing w:after="0"/>
        <w:ind w:left="0"/>
        <w:jc w:val="both"/>
      </w:pPr>
      <w:r>
        <w:rPr>
          <w:rFonts w:ascii="Times New Roman"/>
          <w:b w:val="false"/>
          <w:i w:val="false"/>
          <w:color w:val="000000"/>
          <w:sz w:val="28"/>
        </w:rPr>
        <w:t>
учреждений    единиц  8     8     10    15    15    15    20    100  2,5раз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детей в них  тыс.чел. 0,65  0,65  0,75  0,90  0,90  0,90  1,10  100   169,0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Государственные
</w:t>
      </w:r>
    </w:p>
    <w:p>
      <w:pPr>
        <w:spacing w:after="0"/>
        <w:ind w:left="0"/>
        <w:jc w:val="both"/>
      </w:pPr>
      <w:r>
        <w:rPr>
          <w:rFonts w:ascii="Times New Roman"/>
          <w:b w:val="false"/>
          <w:i w:val="false"/>
          <w:color w:val="000000"/>
          <w:sz w:val="28"/>
        </w:rPr>
        <w:t>
школы среднего
</w:t>
      </w:r>
    </w:p>
    <w:p>
      <w:pPr>
        <w:spacing w:after="0"/>
        <w:ind w:left="0"/>
        <w:jc w:val="both"/>
      </w:pPr>
      <w:r>
        <w:rPr>
          <w:rFonts w:ascii="Times New Roman"/>
          <w:b w:val="false"/>
          <w:i w:val="false"/>
          <w:color w:val="000000"/>
          <w:sz w:val="28"/>
        </w:rPr>
        <w:t>
общего
</w:t>
      </w:r>
    </w:p>
    <w:p>
      <w:pPr>
        <w:spacing w:after="0"/>
        <w:ind w:left="0"/>
        <w:jc w:val="both"/>
      </w:pPr>
      <w:r>
        <w:rPr>
          <w:rFonts w:ascii="Times New Roman"/>
          <w:b w:val="false"/>
          <w:i w:val="false"/>
          <w:color w:val="000000"/>
          <w:sz w:val="28"/>
        </w:rPr>
        <w:t>
образования, 
</w:t>
      </w:r>
    </w:p>
    <w:p>
      <w:pPr>
        <w:spacing w:after="0"/>
        <w:ind w:left="0"/>
        <w:jc w:val="both"/>
      </w:pPr>
      <w:r>
        <w:rPr>
          <w:rFonts w:ascii="Times New Roman"/>
          <w:b w:val="false"/>
          <w:i w:val="false"/>
          <w:color w:val="000000"/>
          <w:sz w:val="28"/>
        </w:rPr>
        <w:t>
всего          единиц 179   181   183   184   186   187   189   101,1 104,4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школы среднего
</w:t>
      </w:r>
    </w:p>
    <w:p>
      <w:pPr>
        <w:spacing w:after="0"/>
        <w:ind w:left="0"/>
        <w:jc w:val="both"/>
      </w:pPr>
      <w:r>
        <w:rPr>
          <w:rFonts w:ascii="Times New Roman"/>
          <w:b w:val="false"/>
          <w:i w:val="false"/>
          <w:color w:val="000000"/>
          <w:sz w:val="28"/>
        </w:rPr>
        <w:t>
общего
</w:t>
      </w:r>
    </w:p>
    <w:p>
      <w:pPr>
        <w:spacing w:after="0"/>
        <w:ind w:left="0"/>
        <w:jc w:val="both"/>
      </w:pPr>
      <w:r>
        <w:rPr>
          <w:rFonts w:ascii="Times New Roman"/>
          <w:b w:val="false"/>
          <w:i w:val="false"/>
          <w:color w:val="000000"/>
          <w:sz w:val="28"/>
        </w:rPr>
        <w:t>
образования  
</w:t>
      </w:r>
    </w:p>
    <w:p>
      <w:pPr>
        <w:spacing w:after="0"/>
        <w:ind w:left="0"/>
        <w:jc w:val="both"/>
      </w:pPr>
      <w:r>
        <w:rPr>
          <w:rFonts w:ascii="Times New Roman"/>
          <w:b w:val="false"/>
          <w:i w:val="false"/>
          <w:color w:val="000000"/>
          <w:sz w:val="28"/>
        </w:rPr>
        <w:t>
                -"-   169   171   172   173   174   175   177   101,2 103,5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Коррекционные
</w:t>
      </w:r>
    </w:p>
    <w:p>
      <w:pPr>
        <w:spacing w:after="0"/>
        <w:ind w:left="0"/>
        <w:jc w:val="both"/>
      </w:pPr>
      <w:r>
        <w:rPr>
          <w:rFonts w:ascii="Times New Roman"/>
          <w:b w:val="false"/>
          <w:i w:val="false"/>
          <w:color w:val="000000"/>
          <w:sz w:val="28"/>
        </w:rPr>
        <w:t>
школы-интернаты -"-   10    11    11    11    12    12    12    110,0 109,1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учащихся,       тыс.
</w:t>
      </w:r>
    </w:p>
    <w:p>
      <w:pPr>
        <w:spacing w:after="0"/>
        <w:ind w:left="0"/>
        <w:jc w:val="both"/>
      </w:pPr>
      <w:r>
        <w:rPr>
          <w:rFonts w:ascii="Times New Roman"/>
          <w:b w:val="false"/>
          <w:i w:val="false"/>
          <w:color w:val="000000"/>
          <w:sz w:val="28"/>
        </w:rPr>
        <w:t>
всего           чел   179,2 181,0 183,0 185,0 187,0 189,0 190,0 101,0 105,0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Коррекционные
</w:t>
      </w:r>
    </w:p>
    <w:p>
      <w:pPr>
        <w:spacing w:after="0"/>
        <w:ind w:left="0"/>
        <w:jc w:val="both"/>
      </w:pPr>
      <w:r>
        <w:rPr>
          <w:rFonts w:ascii="Times New Roman"/>
          <w:b w:val="false"/>
          <w:i w:val="false"/>
          <w:color w:val="000000"/>
          <w:sz w:val="28"/>
        </w:rPr>
        <w:t>
школы-интернаты -"-   2,0   2,1   2,1   2,1   2,2   2,2   2,2   105,0 105,0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негосударственных
</w:t>
      </w:r>
    </w:p>
    <w:p>
      <w:pPr>
        <w:spacing w:after="0"/>
        <w:ind w:left="0"/>
        <w:jc w:val="both"/>
      </w:pP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среднего общего 
</w:t>
      </w:r>
    </w:p>
    <w:p>
      <w:pPr>
        <w:spacing w:after="0"/>
        <w:ind w:left="0"/>
        <w:jc w:val="both"/>
      </w:pPr>
      <w:r>
        <w:rPr>
          <w:rFonts w:ascii="Times New Roman"/>
          <w:b w:val="false"/>
          <w:i w:val="false"/>
          <w:color w:val="000000"/>
          <w:sz w:val="28"/>
        </w:rPr>
        <w:t>
образования   единица 45    59    65    65    67    67    65    131,1 110,2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детей         тыс.чел 3,9   4,3   4,5   4,5   4,8   4,8   5,0   110,2 116,2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Начальное профессиональное образование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профессионально-
</w:t>
      </w:r>
    </w:p>
    <w:p>
      <w:pPr>
        <w:spacing w:after="0"/>
        <w:ind w:left="0"/>
        <w:jc w:val="both"/>
      </w:pPr>
      <w:r>
        <w:rPr>
          <w:rFonts w:ascii="Times New Roman"/>
          <w:b w:val="false"/>
          <w:i w:val="false"/>
          <w:color w:val="000000"/>
          <w:sz w:val="28"/>
        </w:rPr>
        <w:t>
технических 
</w:t>
      </w:r>
    </w:p>
    <w:p>
      <w:pPr>
        <w:spacing w:after="0"/>
        <w:ind w:left="0"/>
        <w:jc w:val="both"/>
      </w:pPr>
      <w:r>
        <w:rPr>
          <w:rFonts w:ascii="Times New Roman"/>
          <w:b w:val="false"/>
          <w:i w:val="false"/>
          <w:color w:val="000000"/>
          <w:sz w:val="28"/>
        </w:rPr>
        <w:t>
школ         единиц   11    11    12    12    12    12    12    100,0 109.0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них
</w:t>
      </w:r>
    </w:p>
    <w:p>
      <w:pPr>
        <w:spacing w:after="0"/>
        <w:ind w:left="0"/>
        <w:jc w:val="both"/>
      </w:pPr>
      <w:r>
        <w:rPr>
          <w:rFonts w:ascii="Times New Roman"/>
          <w:b w:val="false"/>
          <w:i w:val="false"/>
          <w:color w:val="000000"/>
          <w:sz w:val="28"/>
        </w:rPr>
        <w:t>
учащихся    тыс.чел.  3,8   4,2   6,0   7,5   9,0   9,0   9,0   110,5 212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Выпуск
</w:t>
      </w:r>
    </w:p>
    <w:p>
      <w:pPr>
        <w:spacing w:after="0"/>
        <w:ind w:left="0"/>
        <w:jc w:val="both"/>
      </w:pPr>
      <w:r>
        <w:rPr>
          <w:rFonts w:ascii="Times New Roman"/>
          <w:b w:val="false"/>
          <w:i w:val="false"/>
          <w:color w:val="000000"/>
          <w:sz w:val="28"/>
        </w:rPr>
        <w:t>
квалифициро-
</w:t>
      </w:r>
    </w:p>
    <w:p>
      <w:pPr>
        <w:spacing w:after="0"/>
        <w:ind w:left="0"/>
        <w:jc w:val="both"/>
      </w:pPr>
      <w:r>
        <w:rPr>
          <w:rFonts w:ascii="Times New Roman"/>
          <w:b w:val="false"/>
          <w:i w:val="false"/>
          <w:color w:val="000000"/>
          <w:sz w:val="28"/>
        </w:rPr>
        <w:t>
ванных рабочих  -"-   1,4   1,1   1,2   1,5   1,5   3,0   3,0   77,2  269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Среднее профессиональное образование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единиц   10    10    10    10    10    10    10    100   100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учебных 
</w:t>
      </w:r>
    </w:p>
    <w:p>
      <w:pPr>
        <w:spacing w:after="0"/>
        <w:ind w:left="0"/>
        <w:jc w:val="both"/>
      </w:pPr>
      <w:r>
        <w:rPr>
          <w:rFonts w:ascii="Times New Roman"/>
          <w:b w:val="false"/>
          <w:i w:val="false"/>
          <w:color w:val="000000"/>
          <w:sz w:val="28"/>
        </w:rPr>
        <w:t>
заведений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профессионального 
</w:t>
      </w:r>
    </w:p>
    <w:p>
      <w:pPr>
        <w:spacing w:after="0"/>
        <w:ind w:left="0"/>
        <w:jc w:val="both"/>
      </w:pPr>
      <w:r>
        <w:rPr>
          <w:rFonts w:ascii="Times New Roman"/>
          <w:b w:val="false"/>
          <w:i w:val="false"/>
          <w:color w:val="000000"/>
          <w:sz w:val="28"/>
        </w:rPr>
        <w:t>
образования: 
</w:t>
      </w:r>
    </w:p>
    <w:p>
      <w:pPr>
        <w:spacing w:after="0"/>
        <w:ind w:left="0"/>
        <w:jc w:val="both"/>
      </w:pPr>
      <w:r>
        <w:rPr>
          <w:rFonts w:ascii="Times New Roman"/>
          <w:b w:val="false"/>
          <w:i w:val="false"/>
          <w:color w:val="000000"/>
          <w:sz w:val="28"/>
        </w:rPr>
        <w:t>
В них 
</w:t>
      </w:r>
    </w:p>
    <w:p>
      <w:pPr>
        <w:spacing w:after="0"/>
        <w:ind w:left="0"/>
        <w:jc w:val="both"/>
      </w:pPr>
      <w:r>
        <w:rPr>
          <w:rFonts w:ascii="Times New Roman"/>
          <w:b w:val="false"/>
          <w:i w:val="false"/>
          <w:color w:val="000000"/>
          <w:sz w:val="28"/>
        </w:rPr>
        <w:t>
учащихся     тыс.чел. 7,9   6,5   8,2   8,6   8,8   9,6   10,2  82.0  156,7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за счет
</w:t>
      </w:r>
    </w:p>
    <w:p>
      <w:pPr>
        <w:spacing w:after="0"/>
        <w:ind w:left="0"/>
        <w:jc w:val="both"/>
      </w:pPr>
      <w:r>
        <w:rPr>
          <w:rFonts w:ascii="Times New Roman"/>
          <w:b w:val="false"/>
          <w:i w:val="false"/>
          <w:color w:val="000000"/>
          <w:sz w:val="28"/>
        </w:rPr>
        <w:t>
средств местного  
</w:t>
      </w:r>
    </w:p>
    <w:p>
      <w:pPr>
        <w:spacing w:after="0"/>
        <w:ind w:left="0"/>
        <w:jc w:val="both"/>
      </w:pPr>
      <w:r>
        <w:rPr>
          <w:rFonts w:ascii="Times New Roman"/>
          <w:b w:val="false"/>
          <w:i w:val="false"/>
          <w:color w:val="000000"/>
          <w:sz w:val="28"/>
        </w:rPr>
        <w:t>
бюджета               4,0   4,1   5,6   5,6   5,7   6,1   6,4   102,5 156,1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РАЗВИТИЯ 
</w:t>
      </w:r>
    </w:p>
    <w:p>
      <w:pPr>
        <w:spacing w:after="0"/>
        <w:ind w:left="0"/>
        <w:jc w:val="both"/>
      </w:pPr>
      <w:r>
        <w:rPr>
          <w:rFonts w:ascii="Times New Roman"/>
          <w:b w:val="false"/>
          <w:i w:val="false"/>
          <w:color w:val="000000"/>
          <w:sz w:val="28"/>
        </w:rPr>
        <w:t>
                   ГОРОДА АЛМАТЫ НА 2001-2005 ГОДЫ
</w:t>
      </w:r>
    </w:p>
    <w:p>
      <w:pPr>
        <w:spacing w:after="0"/>
        <w:ind w:left="0"/>
        <w:jc w:val="both"/>
      </w:pPr>
      <w:r>
        <w:rPr>
          <w:rFonts w:ascii="Times New Roman"/>
          <w:b w:val="false"/>
          <w:i w:val="false"/>
          <w:color w:val="000000"/>
          <w:sz w:val="28"/>
        </w:rPr>
        <w:t>
                         Здравоохранение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самостоятельных
</w:t>
      </w:r>
    </w:p>
    <w:p>
      <w:pPr>
        <w:spacing w:after="0"/>
        <w:ind w:left="0"/>
        <w:jc w:val="both"/>
      </w:pPr>
      <w:r>
        <w:rPr>
          <w:rFonts w:ascii="Times New Roman"/>
          <w:b w:val="false"/>
          <w:i w:val="false"/>
          <w:color w:val="000000"/>
          <w:sz w:val="28"/>
        </w:rPr>
        <w:t>
поликлиник,
</w:t>
      </w:r>
    </w:p>
    <w:p>
      <w:pPr>
        <w:spacing w:after="0"/>
        <w:ind w:left="0"/>
        <w:jc w:val="both"/>
      </w:pPr>
      <w:r>
        <w:rPr>
          <w:rFonts w:ascii="Times New Roman"/>
          <w:b w:val="false"/>
          <w:i w:val="false"/>
          <w:color w:val="000000"/>
          <w:sz w:val="28"/>
        </w:rPr>
        <w:t>
всего         единиц  41    32    32    32    32    32    32    76,2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5     5     5     5     5     5     5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37    27    27    27    27    27    27    90,0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семейно-
</w:t>
      </w:r>
    </w:p>
    <w:p>
      <w:pPr>
        <w:spacing w:after="0"/>
        <w:ind w:left="0"/>
        <w:jc w:val="both"/>
      </w:pPr>
      <w:r>
        <w:rPr>
          <w:rFonts w:ascii="Times New Roman"/>
          <w:b w:val="false"/>
          <w:i w:val="false"/>
          <w:color w:val="000000"/>
          <w:sz w:val="28"/>
        </w:rPr>
        <w:t>
врачебных
</w:t>
      </w:r>
    </w:p>
    <w:p>
      <w:pPr>
        <w:spacing w:after="0"/>
        <w:ind w:left="0"/>
        <w:jc w:val="both"/>
      </w:pPr>
      <w:r>
        <w:rPr>
          <w:rFonts w:ascii="Times New Roman"/>
          <w:b w:val="false"/>
          <w:i w:val="false"/>
          <w:color w:val="000000"/>
          <w:sz w:val="28"/>
        </w:rPr>
        <w:t>
амбулаторий     -"-   7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больниц,        -"-   49    45    44    44    44    44    44    102,3 97,8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16    12    12    12    12    12    12    80,0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33    33    32    32    32    32    32    100,0 96,9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26    27    27    27    27    27    27    103,8 100,0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Дома ребенка    -"-   3     4     4     4     4     4     4     133,3 100,0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Туберкулезные
</w:t>
      </w:r>
    </w:p>
    <w:p>
      <w:pPr>
        <w:spacing w:after="0"/>
        <w:ind w:left="0"/>
        <w:jc w:val="both"/>
      </w:pPr>
      <w:r>
        <w:rPr>
          <w:rFonts w:ascii="Times New Roman"/>
          <w:b w:val="false"/>
          <w:i w:val="false"/>
          <w:color w:val="000000"/>
          <w:sz w:val="28"/>
        </w:rPr>
        <w:t>
санатории       -"-   3     3     3     3     3     3     3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w:t>
      </w:r>
    </w:p>
    <w:p>
      <w:pPr>
        <w:spacing w:after="0"/>
        <w:ind w:left="0"/>
        <w:jc w:val="both"/>
      </w:pPr>
      <w:r>
        <w:rPr>
          <w:rFonts w:ascii="Times New Roman"/>
          <w:b w:val="false"/>
          <w:i w:val="false"/>
          <w:color w:val="000000"/>
          <w:sz w:val="28"/>
        </w:rPr>
        <w:t>
и городской
</w:t>
      </w:r>
    </w:p>
    <w:p>
      <w:pPr>
        <w:spacing w:after="0"/>
        <w:ind w:left="0"/>
        <w:jc w:val="both"/>
      </w:pPr>
      <w:r>
        <w:rPr>
          <w:rFonts w:ascii="Times New Roman"/>
          <w:b w:val="false"/>
          <w:i w:val="false"/>
          <w:color w:val="000000"/>
          <w:sz w:val="28"/>
        </w:rPr>
        <w:t>
Центры по
</w:t>
      </w:r>
    </w:p>
    <w:p>
      <w:pPr>
        <w:spacing w:after="0"/>
        <w:ind w:left="0"/>
        <w:jc w:val="both"/>
      </w:pPr>
      <w:r>
        <w:rPr>
          <w:rFonts w:ascii="Times New Roman"/>
          <w:b w:val="false"/>
          <w:i w:val="false"/>
          <w:color w:val="000000"/>
          <w:sz w:val="28"/>
        </w:rPr>
        <w:t>
профилактике 
</w:t>
      </w:r>
    </w:p>
    <w:p>
      <w:pPr>
        <w:spacing w:after="0"/>
        <w:ind w:left="0"/>
        <w:jc w:val="both"/>
      </w:pPr>
      <w:r>
        <w:rPr>
          <w:rFonts w:ascii="Times New Roman"/>
          <w:b w:val="false"/>
          <w:i w:val="false"/>
          <w:color w:val="000000"/>
          <w:sz w:val="28"/>
        </w:rPr>
        <w:t>
и борьбе со 
</w:t>
      </w:r>
    </w:p>
    <w:p>
      <w:pPr>
        <w:spacing w:after="0"/>
        <w:ind w:left="0"/>
        <w:jc w:val="both"/>
      </w:pPr>
      <w:r>
        <w:rPr>
          <w:rFonts w:ascii="Times New Roman"/>
          <w:b w:val="false"/>
          <w:i w:val="false"/>
          <w:color w:val="000000"/>
          <w:sz w:val="28"/>
        </w:rPr>
        <w:t>
СПИДом          -"-   2     2     2     2     2     2     2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Санитарно-
</w:t>
      </w:r>
    </w:p>
    <w:p>
      <w:pPr>
        <w:spacing w:after="0"/>
        <w:ind w:left="0"/>
        <w:jc w:val="both"/>
      </w:pPr>
      <w:r>
        <w:rPr>
          <w:rFonts w:ascii="Times New Roman"/>
          <w:b w:val="false"/>
          <w:i w:val="false"/>
          <w:color w:val="000000"/>
          <w:sz w:val="28"/>
        </w:rPr>
        <w:t>
эпидемиологи-
</w:t>
      </w:r>
    </w:p>
    <w:p>
      <w:pPr>
        <w:spacing w:after="0"/>
        <w:ind w:left="0"/>
        <w:jc w:val="both"/>
      </w:pPr>
      <w:r>
        <w:rPr>
          <w:rFonts w:ascii="Times New Roman"/>
          <w:b w:val="false"/>
          <w:i w:val="false"/>
          <w:color w:val="000000"/>
          <w:sz w:val="28"/>
        </w:rPr>
        <w:t>
ческая станция из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   3     3     3     3     3     3     3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Городская 
</w:t>
      </w:r>
    </w:p>
    <w:p>
      <w:pPr>
        <w:spacing w:after="0"/>
        <w:ind w:left="0"/>
        <w:jc w:val="both"/>
      </w:pPr>
      <w:r>
        <w:rPr>
          <w:rFonts w:ascii="Times New Roman"/>
          <w:b w:val="false"/>
          <w:i w:val="false"/>
          <w:color w:val="000000"/>
          <w:sz w:val="28"/>
        </w:rPr>
        <w:t>
санитарно-
</w:t>
      </w:r>
    </w:p>
    <w:p>
      <w:pPr>
        <w:spacing w:after="0"/>
        <w:ind w:left="0"/>
        <w:jc w:val="both"/>
      </w:pPr>
      <w:r>
        <w:rPr>
          <w:rFonts w:ascii="Times New Roman"/>
          <w:b w:val="false"/>
          <w:i w:val="false"/>
          <w:color w:val="000000"/>
          <w:sz w:val="28"/>
        </w:rPr>
        <w:t>
эпидемиологи-
</w:t>
      </w:r>
    </w:p>
    <w:p>
      <w:pPr>
        <w:spacing w:after="0"/>
        <w:ind w:left="0"/>
        <w:jc w:val="both"/>
      </w:pPr>
      <w:r>
        <w:rPr>
          <w:rFonts w:ascii="Times New Roman"/>
          <w:b w:val="false"/>
          <w:i w:val="false"/>
          <w:color w:val="000000"/>
          <w:sz w:val="28"/>
        </w:rPr>
        <w:t>
ческая служба   -"-   7     7     7     7     7     7     7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Областная СЭС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
</w:t>
      </w:r>
    </w:p>
    <w:p>
      <w:pPr>
        <w:spacing w:after="0"/>
        <w:ind w:left="0"/>
        <w:jc w:val="both"/>
      </w:pPr>
      <w:r>
        <w:rPr>
          <w:rFonts w:ascii="Times New Roman"/>
          <w:b w:val="false"/>
          <w:i w:val="false"/>
          <w:color w:val="000000"/>
          <w:sz w:val="28"/>
        </w:rPr>
        <w:t>
судмедэкспертизы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 
</w:t>
      </w:r>
    </w:p>
    <w:p>
      <w:pPr>
        <w:spacing w:after="0"/>
        <w:ind w:left="0"/>
        <w:jc w:val="both"/>
      </w:pPr>
      <w:r>
        <w:rPr>
          <w:rFonts w:ascii="Times New Roman"/>
          <w:b w:val="false"/>
          <w:i w:val="false"/>
          <w:color w:val="000000"/>
          <w:sz w:val="28"/>
        </w:rPr>
        <w:t>
медицинских
</w:t>
      </w:r>
    </w:p>
    <w:p>
      <w:pPr>
        <w:spacing w:after="0"/>
        <w:ind w:left="0"/>
        <w:jc w:val="both"/>
      </w:pPr>
      <w:r>
        <w:rPr>
          <w:rFonts w:ascii="Times New Roman"/>
          <w:b w:val="false"/>
          <w:i w:val="false"/>
          <w:color w:val="000000"/>
          <w:sz w:val="28"/>
        </w:rPr>
        <w:t>
катастроф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w:t>
      </w:r>
    </w:p>
    <w:p>
      <w:pPr>
        <w:spacing w:after="0"/>
        <w:ind w:left="0"/>
        <w:jc w:val="both"/>
      </w:pPr>
      <w:r>
        <w:rPr>
          <w:rFonts w:ascii="Times New Roman"/>
          <w:b w:val="false"/>
          <w:i w:val="false"/>
          <w:color w:val="000000"/>
          <w:sz w:val="28"/>
        </w:rPr>
        <w:t>
центр спецмед-
</w:t>
      </w:r>
    </w:p>
    <w:p>
      <w:pPr>
        <w:spacing w:after="0"/>
        <w:ind w:left="0"/>
        <w:jc w:val="both"/>
      </w:pPr>
      <w:r>
        <w:rPr>
          <w:rFonts w:ascii="Times New Roman"/>
          <w:b w:val="false"/>
          <w:i w:val="false"/>
          <w:color w:val="000000"/>
          <w:sz w:val="28"/>
        </w:rPr>
        <w:t>
обеспечения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Городская база
</w:t>
      </w:r>
    </w:p>
    <w:p>
      <w:pPr>
        <w:spacing w:after="0"/>
        <w:ind w:left="0"/>
        <w:jc w:val="both"/>
      </w:pPr>
      <w:r>
        <w:rPr>
          <w:rFonts w:ascii="Times New Roman"/>
          <w:b w:val="false"/>
          <w:i w:val="false"/>
          <w:color w:val="000000"/>
          <w:sz w:val="28"/>
        </w:rPr>
        <w:t>
спец. мед
</w:t>
      </w:r>
    </w:p>
    <w:p>
      <w:pPr>
        <w:spacing w:after="0"/>
        <w:ind w:left="0"/>
        <w:jc w:val="both"/>
      </w:pPr>
      <w:r>
        <w:rPr>
          <w:rFonts w:ascii="Times New Roman"/>
          <w:b w:val="false"/>
          <w:i w:val="false"/>
          <w:color w:val="000000"/>
          <w:sz w:val="28"/>
        </w:rPr>
        <w:t>
снабжения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Центральная
</w:t>
      </w:r>
    </w:p>
    <w:p>
      <w:pPr>
        <w:spacing w:after="0"/>
        <w:ind w:left="0"/>
        <w:jc w:val="both"/>
      </w:pPr>
      <w:r>
        <w:rPr>
          <w:rFonts w:ascii="Times New Roman"/>
          <w:b w:val="false"/>
          <w:i w:val="false"/>
          <w:color w:val="000000"/>
          <w:sz w:val="28"/>
        </w:rPr>
        <w:t>
лаборатория
</w:t>
      </w:r>
    </w:p>
    <w:p>
      <w:pPr>
        <w:spacing w:after="0"/>
        <w:ind w:left="0"/>
        <w:jc w:val="both"/>
      </w:pPr>
      <w:r>
        <w:rPr>
          <w:rFonts w:ascii="Times New Roman"/>
          <w:b w:val="false"/>
          <w:i w:val="false"/>
          <w:color w:val="000000"/>
          <w:sz w:val="28"/>
        </w:rPr>
        <w:t>
судебных
</w:t>
      </w:r>
    </w:p>
    <w:p>
      <w:pPr>
        <w:spacing w:after="0"/>
        <w:ind w:left="0"/>
        <w:jc w:val="both"/>
      </w:pPr>
      <w:r>
        <w:rPr>
          <w:rFonts w:ascii="Times New Roman"/>
          <w:b w:val="false"/>
          <w:i w:val="false"/>
          <w:color w:val="000000"/>
          <w:sz w:val="28"/>
        </w:rPr>
        <w:t>
экспертиз
</w:t>
      </w:r>
    </w:p>
    <w:p>
      <w:pPr>
        <w:spacing w:after="0"/>
        <w:ind w:left="0"/>
        <w:jc w:val="both"/>
      </w:pPr>
      <w:r>
        <w:rPr>
          <w:rFonts w:ascii="Times New Roman"/>
          <w:b w:val="false"/>
          <w:i w:val="false"/>
          <w:color w:val="000000"/>
          <w:sz w:val="28"/>
        </w:rPr>
        <w:t>
Министерства
</w:t>
      </w:r>
    </w:p>
    <w:p>
      <w:pPr>
        <w:spacing w:after="0"/>
        <w:ind w:left="0"/>
        <w:jc w:val="both"/>
      </w:pPr>
      <w:r>
        <w:rPr>
          <w:rFonts w:ascii="Times New Roman"/>
          <w:b w:val="false"/>
          <w:i w:val="false"/>
          <w:color w:val="000000"/>
          <w:sz w:val="28"/>
        </w:rPr>
        <w:t>
обороны РК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Станция
</w:t>
      </w:r>
    </w:p>
    <w:p>
      <w:pPr>
        <w:spacing w:after="0"/>
        <w:ind w:left="0"/>
        <w:jc w:val="both"/>
      </w:pPr>
      <w:r>
        <w:rPr>
          <w:rFonts w:ascii="Times New Roman"/>
          <w:b w:val="false"/>
          <w:i w:val="false"/>
          <w:color w:val="000000"/>
          <w:sz w:val="28"/>
        </w:rPr>
        <w:t>
переливания
</w:t>
      </w:r>
    </w:p>
    <w:p>
      <w:pPr>
        <w:spacing w:after="0"/>
        <w:ind w:left="0"/>
        <w:jc w:val="both"/>
      </w:pPr>
      <w:r>
        <w:rPr>
          <w:rFonts w:ascii="Times New Roman"/>
          <w:b w:val="false"/>
          <w:i w:val="false"/>
          <w:color w:val="000000"/>
          <w:sz w:val="28"/>
        </w:rPr>
        <w:t>
крови 
</w:t>
      </w:r>
    </w:p>
    <w:p>
      <w:pPr>
        <w:spacing w:after="0"/>
        <w:ind w:left="0"/>
        <w:jc w:val="both"/>
      </w:pPr>
      <w:r>
        <w:rPr>
          <w:rFonts w:ascii="Times New Roman"/>
          <w:b w:val="false"/>
          <w:i w:val="false"/>
          <w:color w:val="000000"/>
          <w:sz w:val="28"/>
        </w:rPr>
        <w:t>
Министерства
</w:t>
      </w:r>
    </w:p>
    <w:p>
      <w:pPr>
        <w:spacing w:after="0"/>
        <w:ind w:left="0"/>
        <w:jc w:val="both"/>
      </w:pPr>
      <w:r>
        <w:rPr>
          <w:rFonts w:ascii="Times New Roman"/>
          <w:b w:val="false"/>
          <w:i w:val="false"/>
          <w:color w:val="000000"/>
          <w:sz w:val="28"/>
        </w:rPr>
        <w:t>
обороны РК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
</w:t>
      </w:r>
    </w:p>
    <w:p>
      <w:pPr>
        <w:spacing w:after="0"/>
        <w:ind w:left="0"/>
        <w:jc w:val="both"/>
      </w:pPr>
      <w:r>
        <w:rPr>
          <w:rFonts w:ascii="Times New Roman"/>
          <w:b w:val="false"/>
          <w:i w:val="false"/>
          <w:color w:val="000000"/>
          <w:sz w:val="28"/>
        </w:rPr>
        <w:t>
реалибитацион-
</w:t>
      </w:r>
    </w:p>
    <w:p>
      <w:pPr>
        <w:spacing w:after="0"/>
        <w:ind w:left="0"/>
        <w:jc w:val="both"/>
      </w:pPr>
      <w:r>
        <w:rPr>
          <w:rFonts w:ascii="Times New Roman"/>
          <w:b w:val="false"/>
          <w:i w:val="false"/>
          <w:color w:val="000000"/>
          <w:sz w:val="28"/>
        </w:rPr>
        <w:t>
ный центр
</w:t>
      </w:r>
    </w:p>
    <w:p>
      <w:pPr>
        <w:spacing w:after="0"/>
        <w:ind w:left="0"/>
        <w:jc w:val="both"/>
      </w:pPr>
      <w:r>
        <w:rPr>
          <w:rFonts w:ascii="Times New Roman"/>
          <w:b w:val="false"/>
          <w:i w:val="false"/>
          <w:color w:val="000000"/>
          <w:sz w:val="28"/>
        </w:rPr>
        <w:t>
"Балбулак"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w:t>
      </w:r>
    </w:p>
    <w:p>
      <w:pPr>
        <w:spacing w:after="0"/>
        <w:ind w:left="0"/>
        <w:jc w:val="both"/>
      </w:pPr>
      <w:r>
        <w:rPr>
          <w:rFonts w:ascii="Times New Roman"/>
          <w:b w:val="false"/>
          <w:i w:val="false"/>
          <w:color w:val="000000"/>
          <w:sz w:val="28"/>
        </w:rPr>
        <w:t>
всего           -"-   22    21    21    21    21    21    21    95,4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w:t>
      </w:r>
    </w:p>
    <w:p>
      <w:pPr>
        <w:spacing w:after="0"/>
        <w:ind w:left="0"/>
        <w:jc w:val="both"/>
      </w:pPr>
      <w:r>
        <w:rPr>
          <w:rFonts w:ascii="Times New Roman"/>
          <w:b w:val="false"/>
          <w:i w:val="false"/>
          <w:color w:val="000000"/>
          <w:sz w:val="28"/>
        </w:rPr>
        <w:t>
детский санаторий
</w:t>
      </w:r>
    </w:p>
    <w:p>
      <w:pPr>
        <w:spacing w:after="0"/>
        <w:ind w:left="0"/>
        <w:jc w:val="both"/>
      </w:pPr>
      <w:r>
        <w:rPr>
          <w:rFonts w:ascii="Times New Roman"/>
          <w:b w:val="false"/>
          <w:i w:val="false"/>
          <w:color w:val="000000"/>
          <w:sz w:val="28"/>
        </w:rPr>
        <w:t>
"Алатау"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Городские детские
</w:t>
      </w:r>
    </w:p>
    <w:p>
      <w:pPr>
        <w:spacing w:after="0"/>
        <w:ind w:left="0"/>
        <w:jc w:val="both"/>
      </w:pPr>
      <w:r>
        <w:rPr>
          <w:rFonts w:ascii="Times New Roman"/>
          <w:b w:val="false"/>
          <w:i w:val="false"/>
          <w:color w:val="000000"/>
          <w:sz w:val="28"/>
        </w:rPr>
        <w:t>
санатории       -"-   3     2     2     2     2     2     2     66,6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w:t>
      </w:r>
    </w:p>
    <w:p>
      <w:pPr>
        <w:spacing w:after="0"/>
        <w:ind w:left="0"/>
        <w:jc w:val="both"/>
      </w:pPr>
      <w:r>
        <w:rPr>
          <w:rFonts w:ascii="Times New Roman"/>
          <w:b w:val="false"/>
          <w:i w:val="false"/>
          <w:color w:val="000000"/>
          <w:sz w:val="28"/>
        </w:rPr>
        <w:t>
центр крови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Центры проблем
</w:t>
      </w:r>
    </w:p>
    <w:p>
      <w:pPr>
        <w:spacing w:after="0"/>
        <w:ind w:left="0"/>
        <w:jc w:val="both"/>
      </w:pPr>
      <w:r>
        <w:rPr>
          <w:rFonts w:ascii="Times New Roman"/>
          <w:b w:val="false"/>
          <w:i w:val="false"/>
          <w:color w:val="000000"/>
          <w:sz w:val="28"/>
        </w:rPr>
        <w:t>
формирования 
</w:t>
      </w:r>
    </w:p>
    <w:p>
      <w:pPr>
        <w:spacing w:after="0"/>
        <w:ind w:left="0"/>
        <w:jc w:val="both"/>
      </w:pPr>
      <w:r>
        <w:rPr>
          <w:rFonts w:ascii="Times New Roman"/>
          <w:b w:val="false"/>
          <w:i w:val="false"/>
          <w:color w:val="000000"/>
          <w:sz w:val="28"/>
        </w:rPr>
        <w:t>
здорового образа
</w:t>
      </w:r>
    </w:p>
    <w:p>
      <w:pPr>
        <w:spacing w:after="0"/>
        <w:ind w:left="0"/>
        <w:jc w:val="both"/>
      </w:pPr>
      <w:r>
        <w:rPr>
          <w:rFonts w:ascii="Times New Roman"/>
          <w:b w:val="false"/>
          <w:i w:val="false"/>
          <w:color w:val="000000"/>
          <w:sz w:val="28"/>
        </w:rPr>
        <w:t>
жизни (Нац, 
</w:t>
      </w:r>
    </w:p>
    <w:p>
      <w:pPr>
        <w:spacing w:after="0"/>
        <w:ind w:left="0"/>
        <w:jc w:val="both"/>
      </w:pPr>
      <w:r>
        <w:rPr>
          <w:rFonts w:ascii="Times New Roman"/>
          <w:b w:val="false"/>
          <w:i w:val="false"/>
          <w:color w:val="000000"/>
          <w:sz w:val="28"/>
        </w:rPr>
        <w:t>
городской и
</w:t>
      </w:r>
    </w:p>
    <w:p>
      <w:pPr>
        <w:spacing w:after="0"/>
        <w:ind w:left="0"/>
        <w:jc w:val="both"/>
      </w:pPr>
      <w:r>
        <w:rPr>
          <w:rFonts w:ascii="Times New Roman"/>
          <w:b w:val="false"/>
          <w:i w:val="false"/>
          <w:color w:val="000000"/>
          <w:sz w:val="28"/>
        </w:rPr>
        <w:t>
областной)      -"-   3     3     3     3     3     3     3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 спортивной
</w:t>
      </w:r>
    </w:p>
    <w:p>
      <w:pPr>
        <w:spacing w:after="0"/>
        <w:ind w:left="0"/>
        <w:jc w:val="both"/>
      </w:pPr>
      <w:r>
        <w:rPr>
          <w:rFonts w:ascii="Times New Roman"/>
          <w:b w:val="false"/>
          <w:i w:val="false"/>
          <w:color w:val="000000"/>
          <w:sz w:val="28"/>
        </w:rPr>
        <w:t>
медицины и 
</w:t>
      </w:r>
    </w:p>
    <w:p>
      <w:pPr>
        <w:spacing w:after="0"/>
        <w:ind w:left="0"/>
        <w:jc w:val="both"/>
      </w:pPr>
      <w:r>
        <w:rPr>
          <w:rFonts w:ascii="Times New Roman"/>
          <w:b w:val="false"/>
          <w:i w:val="false"/>
          <w:color w:val="000000"/>
          <w:sz w:val="28"/>
        </w:rPr>
        <w:t>
реабилит.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Станция скорой
</w:t>
      </w:r>
    </w:p>
    <w:p>
      <w:pPr>
        <w:spacing w:after="0"/>
        <w:ind w:left="0"/>
        <w:jc w:val="both"/>
      </w:pPr>
      <w:r>
        <w:rPr>
          <w:rFonts w:ascii="Times New Roman"/>
          <w:b w:val="false"/>
          <w:i w:val="false"/>
          <w:color w:val="000000"/>
          <w:sz w:val="28"/>
        </w:rPr>
        <w:t>
медицинский 
</w:t>
      </w:r>
    </w:p>
    <w:p>
      <w:pPr>
        <w:spacing w:after="0"/>
        <w:ind w:left="0"/>
        <w:jc w:val="both"/>
      </w:pPr>
      <w:r>
        <w:rPr>
          <w:rFonts w:ascii="Times New Roman"/>
          <w:b w:val="false"/>
          <w:i w:val="false"/>
          <w:color w:val="000000"/>
          <w:sz w:val="28"/>
        </w:rPr>
        <w:t>
помощи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РГП "Денсаулык"
</w:t>
      </w:r>
    </w:p>
    <w:p>
      <w:pPr>
        <w:spacing w:after="0"/>
        <w:ind w:left="0"/>
        <w:jc w:val="both"/>
      </w:pPr>
      <w:r>
        <w:rPr>
          <w:rFonts w:ascii="Times New Roman"/>
          <w:b w:val="false"/>
          <w:i w:val="false"/>
          <w:color w:val="000000"/>
          <w:sz w:val="28"/>
        </w:rPr>
        <w:t>
(ФОМС)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Алматинская
</w:t>
      </w:r>
    </w:p>
    <w:p>
      <w:pPr>
        <w:spacing w:after="0"/>
        <w:ind w:left="0"/>
        <w:jc w:val="both"/>
      </w:pPr>
      <w:r>
        <w:rPr>
          <w:rFonts w:ascii="Times New Roman"/>
          <w:b w:val="false"/>
          <w:i w:val="false"/>
          <w:color w:val="000000"/>
          <w:sz w:val="28"/>
        </w:rPr>
        <w:t>
областная база
</w:t>
      </w:r>
    </w:p>
    <w:p>
      <w:pPr>
        <w:spacing w:after="0"/>
        <w:ind w:left="0"/>
        <w:jc w:val="both"/>
      </w:pPr>
      <w:r>
        <w:rPr>
          <w:rFonts w:ascii="Times New Roman"/>
          <w:b w:val="false"/>
          <w:i w:val="false"/>
          <w:color w:val="000000"/>
          <w:sz w:val="28"/>
        </w:rPr>
        <w:t>
спецмедснабжения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w:t>
      </w:r>
    </w:p>
    <w:p>
      <w:pPr>
        <w:spacing w:after="0"/>
        <w:ind w:left="0"/>
        <w:jc w:val="both"/>
      </w:pPr>
      <w:r>
        <w:rPr>
          <w:rFonts w:ascii="Times New Roman"/>
          <w:b w:val="false"/>
          <w:i w:val="false"/>
          <w:color w:val="000000"/>
          <w:sz w:val="28"/>
        </w:rPr>
        <w:t>
центр гигиены и
</w:t>
      </w:r>
    </w:p>
    <w:p>
      <w:pPr>
        <w:spacing w:after="0"/>
        <w:ind w:left="0"/>
        <w:jc w:val="both"/>
      </w:pPr>
      <w:r>
        <w:rPr>
          <w:rFonts w:ascii="Times New Roman"/>
          <w:b w:val="false"/>
          <w:i w:val="false"/>
          <w:color w:val="000000"/>
          <w:sz w:val="28"/>
        </w:rPr>
        <w:t>
эпидемиологии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 восточной
</w:t>
      </w:r>
    </w:p>
    <w:p>
      <w:pPr>
        <w:spacing w:after="0"/>
        <w:ind w:left="0"/>
        <w:jc w:val="both"/>
      </w:pPr>
      <w:r>
        <w:rPr>
          <w:rFonts w:ascii="Times New Roman"/>
          <w:b w:val="false"/>
          <w:i w:val="false"/>
          <w:color w:val="000000"/>
          <w:sz w:val="28"/>
        </w:rPr>
        <w:t>
и современной
</w:t>
      </w:r>
    </w:p>
    <w:p>
      <w:pPr>
        <w:spacing w:after="0"/>
        <w:ind w:left="0"/>
        <w:jc w:val="both"/>
      </w:pPr>
      <w:r>
        <w:rPr>
          <w:rFonts w:ascii="Times New Roman"/>
          <w:b w:val="false"/>
          <w:i w:val="false"/>
          <w:color w:val="000000"/>
          <w:sz w:val="28"/>
        </w:rPr>
        <w:t>
медицины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Национальной
</w:t>
      </w:r>
    </w:p>
    <w:p>
      <w:pPr>
        <w:spacing w:after="0"/>
        <w:ind w:left="0"/>
        <w:jc w:val="both"/>
      </w:pPr>
      <w:r>
        <w:rPr>
          <w:rFonts w:ascii="Times New Roman"/>
          <w:b w:val="false"/>
          <w:i w:val="false"/>
          <w:color w:val="000000"/>
          <w:sz w:val="28"/>
        </w:rPr>
        <w:t>
объединение
</w:t>
      </w:r>
    </w:p>
    <w:p>
      <w:pPr>
        <w:spacing w:after="0"/>
        <w:ind w:left="0"/>
        <w:jc w:val="both"/>
      </w:pPr>
      <w:r>
        <w:rPr>
          <w:rFonts w:ascii="Times New Roman"/>
          <w:b w:val="false"/>
          <w:i w:val="false"/>
          <w:color w:val="000000"/>
          <w:sz w:val="28"/>
        </w:rPr>
        <w:t>
"Дезинфекция"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 
</w:t>
      </w:r>
    </w:p>
    <w:p>
      <w:pPr>
        <w:spacing w:after="0"/>
        <w:ind w:left="0"/>
        <w:jc w:val="both"/>
      </w:pPr>
      <w:r>
        <w:rPr>
          <w:rFonts w:ascii="Times New Roman"/>
          <w:b w:val="false"/>
          <w:i w:val="false"/>
          <w:color w:val="000000"/>
          <w:sz w:val="28"/>
        </w:rPr>
        <w:t>
реабилитационный
</w:t>
      </w:r>
    </w:p>
    <w:p>
      <w:pPr>
        <w:spacing w:after="0"/>
        <w:ind w:left="0"/>
        <w:jc w:val="both"/>
      </w:pPr>
      <w:r>
        <w:rPr>
          <w:rFonts w:ascii="Times New Roman"/>
          <w:b w:val="false"/>
          <w:i w:val="false"/>
          <w:color w:val="000000"/>
          <w:sz w:val="28"/>
        </w:rPr>
        <w:t>
центр "Бобек"
</w:t>
      </w:r>
    </w:p>
    <w:p>
      <w:pPr>
        <w:spacing w:after="0"/>
        <w:ind w:left="0"/>
        <w:jc w:val="both"/>
      </w:pPr>
      <w:r>
        <w:rPr>
          <w:rFonts w:ascii="Times New Roman"/>
          <w:b w:val="false"/>
          <w:i w:val="false"/>
          <w:color w:val="000000"/>
          <w:sz w:val="28"/>
        </w:rPr>
        <w:t>
(Минобразования)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Респ.школа общ.
</w:t>
      </w:r>
    </w:p>
    <w:p>
      <w:pPr>
        <w:spacing w:after="0"/>
        <w:ind w:left="0"/>
        <w:jc w:val="both"/>
      </w:pPr>
      <w:r>
        <w:rPr>
          <w:rFonts w:ascii="Times New Roman"/>
          <w:b w:val="false"/>
          <w:i w:val="false"/>
          <w:color w:val="000000"/>
          <w:sz w:val="28"/>
        </w:rPr>
        <w:t>
здравоохранения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РГКП "Дары 
</w:t>
      </w:r>
    </w:p>
    <w:p>
      <w:pPr>
        <w:spacing w:after="0"/>
        <w:ind w:left="0"/>
        <w:jc w:val="both"/>
      </w:pPr>
      <w:r>
        <w:rPr>
          <w:rFonts w:ascii="Times New Roman"/>
          <w:b w:val="false"/>
          <w:i w:val="false"/>
          <w:color w:val="000000"/>
          <w:sz w:val="28"/>
        </w:rPr>
        <w:t>
дармек"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 институт
</w:t>
      </w:r>
    </w:p>
    <w:p>
      <w:pPr>
        <w:spacing w:after="0"/>
        <w:ind w:left="0"/>
        <w:jc w:val="both"/>
      </w:pPr>
      <w:r>
        <w:rPr>
          <w:rFonts w:ascii="Times New Roman"/>
          <w:b w:val="false"/>
          <w:i w:val="false"/>
          <w:color w:val="000000"/>
          <w:sz w:val="28"/>
        </w:rPr>
        <w:t>
усоверш. 
</w:t>
      </w:r>
    </w:p>
    <w:p>
      <w:pPr>
        <w:spacing w:after="0"/>
        <w:ind w:left="0"/>
        <w:jc w:val="both"/>
      </w:pPr>
      <w:r>
        <w:rPr>
          <w:rFonts w:ascii="Times New Roman"/>
          <w:b w:val="false"/>
          <w:i w:val="false"/>
          <w:color w:val="000000"/>
          <w:sz w:val="28"/>
        </w:rPr>
        <w:t>
медработников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w:t>
      </w:r>
    </w:p>
    <w:p>
      <w:pPr>
        <w:spacing w:after="0"/>
        <w:ind w:left="0"/>
        <w:jc w:val="both"/>
      </w:pPr>
      <w:r>
        <w:rPr>
          <w:rFonts w:ascii="Times New Roman"/>
          <w:b w:val="false"/>
          <w:i w:val="false"/>
          <w:color w:val="000000"/>
          <w:sz w:val="28"/>
        </w:rPr>
        <w:t>
медицинский 
</w:t>
      </w:r>
    </w:p>
    <w:p>
      <w:pPr>
        <w:spacing w:after="0"/>
        <w:ind w:left="0"/>
        <w:jc w:val="both"/>
      </w:pPr>
      <w:r>
        <w:rPr>
          <w:rFonts w:ascii="Times New Roman"/>
          <w:b w:val="false"/>
          <w:i w:val="false"/>
          <w:color w:val="000000"/>
          <w:sz w:val="28"/>
        </w:rPr>
        <w:t>
колледж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
</w:t>
      </w:r>
    </w:p>
    <w:p>
      <w:pPr>
        <w:spacing w:after="0"/>
        <w:ind w:left="0"/>
        <w:jc w:val="both"/>
      </w:pPr>
      <w:r>
        <w:rPr>
          <w:rFonts w:ascii="Times New Roman"/>
          <w:b w:val="false"/>
          <w:i w:val="false"/>
          <w:color w:val="000000"/>
          <w:sz w:val="28"/>
        </w:rPr>
        <w:t>
медуниверситет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Республиканское
</w:t>
      </w:r>
    </w:p>
    <w:p>
      <w:pPr>
        <w:spacing w:after="0"/>
        <w:ind w:left="0"/>
        <w:jc w:val="both"/>
      </w:pPr>
      <w:r>
        <w:rPr>
          <w:rFonts w:ascii="Times New Roman"/>
          <w:b w:val="false"/>
          <w:i w:val="false"/>
          <w:color w:val="000000"/>
          <w:sz w:val="28"/>
        </w:rPr>
        <w:t>
государственное
</w:t>
      </w:r>
    </w:p>
    <w:p>
      <w:pPr>
        <w:spacing w:after="0"/>
        <w:ind w:left="0"/>
        <w:jc w:val="both"/>
      </w:pPr>
      <w:r>
        <w:rPr>
          <w:rFonts w:ascii="Times New Roman"/>
          <w:b w:val="false"/>
          <w:i w:val="false"/>
          <w:color w:val="000000"/>
          <w:sz w:val="28"/>
        </w:rPr>
        <w:t>
казенное 
</w:t>
      </w:r>
    </w:p>
    <w:p>
      <w:pPr>
        <w:spacing w:after="0"/>
        <w:ind w:left="0"/>
        <w:jc w:val="both"/>
      </w:pPr>
      <w:r>
        <w:rPr>
          <w:rFonts w:ascii="Times New Roman"/>
          <w:b w:val="false"/>
          <w:i w:val="false"/>
          <w:color w:val="000000"/>
          <w:sz w:val="28"/>
        </w:rPr>
        <w:t>
предприятие 
</w:t>
      </w:r>
    </w:p>
    <w:p>
      <w:pPr>
        <w:spacing w:after="0"/>
        <w:ind w:left="0"/>
        <w:jc w:val="both"/>
      </w:pPr>
      <w:r>
        <w:rPr>
          <w:rFonts w:ascii="Times New Roman"/>
          <w:b w:val="false"/>
          <w:i w:val="false"/>
          <w:color w:val="000000"/>
          <w:sz w:val="28"/>
        </w:rPr>
        <w:t>
"Военный 
</w:t>
      </w:r>
    </w:p>
    <w:p>
      <w:pPr>
        <w:spacing w:after="0"/>
        <w:ind w:left="0"/>
        <w:jc w:val="both"/>
      </w:pPr>
      <w:r>
        <w:rPr>
          <w:rFonts w:ascii="Times New Roman"/>
          <w:b w:val="false"/>
          <w:i w:val="false"/>
          <w:color w:val="000000"/>
          <w:sz w:val="28"/>
        </w:rPr>
        <w:t>
санаторий
</w:t>
      </w:r>
    </w:p>
    <w:p>
      <w:pPr>
        <w:spacing w:after="0"/>
        <w:ind w:left="0"/>
        <w:jc w:val="both"/>
      </w:pPr>
      <w:r>
        <w:rPr>
          <w:rFonts w:ascii="Times New Roman"/>
          <w:b w:val="false"/>
          <w:i w:val="false"/>
          <w:color w:val="000000"/>
          <w:sz w:val="28"/>
        </w:rPr>
        <w:t>
"Алматинский"
</w:t>
      </w:r>
    </w:p>
    <w:p>
      <w:pPr>
        <w:spacing w:after="0"/>
        <w:ind w:left="0"/>
        <w:jc w:val="both"/>
      </w:pPr>
      <w:r>
        <w:rPr>
          <w:rFonts w:ascii="Times New Roman"/>
          <w:b w:val="false"/>
          <w:i w:val="false"/>
          <w:color w:val="000000"/>
          <w:sz w:val="28"/>
        </w:rPr>
        <w:t>
Министерство
</w:t>
      </w:r>
    </w:p>
    <w:p>
      <w:pPr>
        <w:spacing w:after="0"/>
        <w:ind w:left="0"/>
        <w:jc w:val="both"/>
      </w:pPr>
      <w:r>
        <w:rPr>
          <w:rFonts w:ascii="Times New Roman"/>
          <w:b w:val="false"/>
          <w:i w:val="false"/>
          <w:color w:val="000000"/>
          <w:sz w:val="28"/>
        </w:rPr>
        <w:t>
обороны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в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и государствен-
</w:t>
      </w:r>
    </w:p>
    <w:p>
      <w:pPr>
        <w:spacing w:after="0"/>
        <w:ind w:left="0"/>
        <w:jc w:val="both"/>
      </w:pPr>
      <w:r>
        <w:rPr>
          <w:rFonts w:ascii="Times New Roman"/>
          <w:b w:val="false"/>
          <w:i w:val="false"/>
          <w:color w:val="000000"/>
          <w:sz w:val="28"/>
        </w:rPr>
        <w:t>
ных казенных    тыс.
</w:t>
      </w:r>
    </w:p>
    <w:p>
      <w:pPr>
        <w:spacing w:after="0"/>
        <w:ind w:left="0"/>
        <w:jc w:val="both"/>
      </w:pPr>
      <w:r>
        <w:rPr>
          <w:rFonts w:ascii="Times New Roman"/>
          <w:b w:val="false"/>
          <w:i w:val="false"/>
          <w:color w:val="000000"/>
          <w:sz w:val="28"/>
        </w:rPr>
        <w:t>
предприятиях&lt;*&gt; чел.  24,74 22,54 22,6  22,6  22,66 22,67 22,83 91,1  101,3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   7,4   7,32  7,28  7,27  7,29  7,33  7,36  98,9  100,5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10,2  9,47  9,46  9,19  9,52  9,58  9,61  92,8  101,5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6613,0      9290,0      10695,7     102,8
</w:t>
      </w:r>
    </w:p>
    <w:p>
      <w:pPr>
        <w:spacing w:after="0"/>
        <w:ind w:left="0"/>
        <w:jc w:val="both"/>
      </w:pPr>
      <w:r>
        <w:rPr>
          <w:rFonts w:ascii="Times New Roman"/>
          <w:b w:val="false"/>
          <w:i w:val="false"/>
          <w:color w:val="000000"/>
          <w:sz w:val="28"/>
        </w:rPr>
        <w:t>
помощи&lt;**&gt;      тенге 6431,3      8814,6      9744,7      10618,8     160,6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платной
</w:t>
      </w:r>
    </w:p>
    <w:p>
      <w:pPr>
        <w:spacing w:after="0"/>
        <w:ind w:left="0"/>
        <w:jc w:val="both"/>
      </w:pPr>
      <w:r>
        <w:rPr>
          <w:rFonts w:ascii="Times New Roman"/>
          <w:b w:val="false"/>
          <w:i w:val="false"/>
          <w:color w:val="000000"/>
          <w:sz w:val="28"/>
        </w:rPr>
        <w:t>
медицинской     млн.                    1118,9      1228,5      108,9
</w:t>
      </w:r>
    </w:p>
    <w:p>
      <w:pPr>
        <w:spacing w:after="0"/>
        <w:ind w:left="0"/>
        <w:jc w:val="both"/>
      </w:pPr>
      <w:r>
        <w:rPr>
          <w:rFonts w:ascii="Times New Roman"/>
          <w:b w:val="false"/>
          <w:i w:val="false"/>
          <w:color w:val="000000"/>
          <w:sz w:val="28"/>
        </w:rPr>
        <w:t>
помощи&lt;**&gt;      тенге 910,6 992,1 1061,8      1174,1      1280,2      129,0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негосударственных
</w:t>
      </w:r>
    </w:p>
    <w:p>
      <w:pPr>
        <w:spacing w:after="0"/>
        <w:ind w:left="0"/>
        <w:jc w:val="both"/>
      </w:pPr>
      <w:r>
        <w:rPr>
          <w:rFonts w:ascii="Times New Roman"/>
          <w:b w:val="false"/>
          <w:i w:val="false"/>
          <w:color w:val="000000"/>
          <w:sz w:val="28"/>
        </w:rPr>
        <w:t>
больниц, 
</w:t>
      </w:r>
    </w:p>
    <w:p>
      <w:pPr>
        <w:spacing w:after="0"/>
        <w:ind w:left="0"/>
        <w:jc w:val="both"/>
      </w:pPr>
      <w:r>
        <w:rPr>
          <w:rFonts w:ascii="Times New Roman"/>
          <w:b w:val="false"/>
          <w:i w:val="false"/>
          <w:color w:val="000000"/>
          <w:sz w:val="28"/>
        </w:rPr>
        <w:t>
самостоятельных
</w:t>
      </w:r>
    </w:p>
    <w:p>
      <w:pPr>
        <w:spacing w:after="0"/>
        <w:ind w:left="0"/>
        <w:jc w:val="both"/>
      </w:pPr>
      <w:r>
        <w:rPr>
          <w:rFonts w:ascii="Times New Roman"/>
          <w:b w:val="false"/>
          <w:i w:val="false"/>
          <w:color w:val="000000"/>
          <w:sz w:val="28"/>
        </w:rPr>
        <w:t>
амбулаторно-
</w:t>
      </w:r>
    </w:p>
    <w:p>
      <w:pPr>
        <w:spacing w:after="0"/>
        <w:ind w:left="0"/>
        <w:jc w:val="both"/>
      </w:pPr>
      <w:r>
        <w:rPr>
          <w:rFonts w:ascii="Times New Roman"/>
          <w:b w:val="false"/>
          <w:i w:val="false"/>
          <w:color w:val="000000"/>
          <w:sz w:val="28"/>
        </w:rPr>
        <w:t>
поликлинических
</w:t>
      </w:r>
    </w:p>
    <w:p>
      <w:pPr>
        <w:spacing w:after="0"/>
        <w:ind w:left="0"/>
        <w:jc w:val="both"/>
      </w:pPr>
      <w:r>
        <w:rPr>
          <w:rFonts w:ascii="Times New Roman"/>
          <w:b w:val="false"/>
          <w:i w:val="false"/>
          <w:color w:val="000000"/>
          <w:sz w:val="28"/>
        </w:rPr>
        <w:t>
организаций и
</w:t>
      </w:r>
    </w:p>
    <w:p>
      <w:pPr>
        <w:spacing w:after="0"/>
        <w:ind w:left="0"/>
        <w:jc w:val="both"/>
      </w:pPr>
      <w:r>
        <w:rPr>
          <w:rFonts w:ascii="Times New Roman"/>
          <w:b w:val="false"/>
          <w:i w:val="false"/>
          <w:color w:val="000000"/>
          <w:sz w:val="28"/>
        </w:rPr>
        <w:t>
аптек          единиц 176   193   194   194   194   194   194   109,6 100,5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поликлиники     -"-   61    71    71    71    71    71    71    116,4 100,0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т.ч. СВА      -"-   1     8     8     8     8     8     8     в 8р.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больницы        -"-   5     7     8     8     8     8     8     140,0 114,3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аптеки          -"-   110   115   115   115   115   115   115   104,5 100,0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врачей и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в
</w:t>
      </w:r>
    </w:p>
    <w:p>
      <w:pPr>
        <w:spacing w:after="0"/>
        <w:ind w:left="0"/>
        <w:jc w:val="both"/>
      </w:pPr>
      <w:r>
        <w:rPr>
          <w:rFonts w:ascii="Times New Roman"/>
          <w:b w:val="false"/>
          <w:i w:val="false"/>
          <w:color w:val="000000"/>
          <w:sz w:val="28"/>
        </w:rPr>
        <w:t>
негосударственных
</w:t>
      </w:r>
    </w:p>
    <w:p>
      <w:pPr>
        <w:spacing w:after="0"/>
        <w:ind w:left="0"/>
        <w:jc w:val="both"/>
      </w:pPr>
      <w:r>
        <w:rPr>
          <w:rFonts w:ascii="Times New Roman"/>
          <w:b w:val="false"/>
          <w:i w:val="false"/>
          <w:color w:val="000000"/>
          <w:sz w:val="28"/>
        </w:rPr>
        <w:t>
лечебных
</w:t>
      </w:r>
    </w:p>
    <w:p>
      <w:pPr>
        <w:spacing w:after="0"/>
        <w:ind w:left="0"/>
        <w:jc w:val="both"/>
      </w:pPr>
      <w:r>
        <w:rPr>
          <w:rFonts w:ascii="Times New Roman"/>
          <w:b w:val="false"/>
          <w:i w:val="false"/>
          <w:color w:val="000000"/>
          <w:sz w:val="28"/>
        </w:rPr>
        <w:t>
учреждениях: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чел.  553   670   719   728   730   730   730   121,1 108,9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526   760   767   904   943   950   950   144,4 125,0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w:t>
      </w:r>
    </w:p>
    <w:p>
      <w:pPr>
        <w:spacing w:after="0"/>
        <w:ind w:left="0"/>
        <w:jc w:val="both"/>
      </w:pPr>
      <w:r>
        <w:rPr>
          <w:rFonts w:ascii="Times New Roman"/>
          <w:b w:val="false"/>
          <w:i w:val="false"/>
          <w:color w:val="000000"/>
          <w:sz w:val="28"/>
        </w:rPr>
        <w:t>
помощи          млн.
</w:t>
      </w:r>
    </w:p>
    <w:p>
      <w:pPr>
        <w:spacing w:after="0"/>
        <w:ind w:left="0"/>
        <w:jc w:val="both"/>
      </w:pPr>
      <w:r>
        <w:rPr>
          <w:rFonts w:ascii="Times New Roman"/>
          <w:b w:val="false"/>
          <w:i w:val="false"/>
          <w:color w:val="000000"/>
          <w:sz w:val="28"/>
        </w:rPr>
        <w:t>
(госзаказ)      тенге 34,14 98,4 136,4 142,4 142,4 142,4 142,4 в2,9р. 144,7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платной
</w:t>
      </w:r>
    </w:p>
    <w:p>
      <w:pPr>
        <w:spacing w:after="0"/>
        <w:ind w:left="0"/>
        <w:jc w:val="both"/>
      </w:pPr>
      <w:r>
        <w:rPr>
          <w:rFonts w:ascii="Times New Roman"/>
          <w:b w:val="false"/>
          <w:i w:val="false"/>
          <w:color w:val="000000"/>
          <w:sz w:val="28"/>
        </w:rPr>
        <w:t>
медицинской 
</w:t>
      </w:r>
    </w:p>
    <w:p>
      <w:pPr>
        <w:spacing w:after="0"/>
        <w:ind w:left="0"/>
        <w:jc w:val="both"/>
      </w:pPr>
      <w:r>
        <w:rPr>
          <w:rFonts w:ascii="Times New Roman"/>
          <w:b w:val="false"/>
          <w:i w:val="false"/>
          <w:color w:val="000000"/>
          <w:sz w:val="28"/>
        </w:rPr>
        <w:t>
помощи          -"-   340,5 386,8 413,5 435,0 455,4 475,5 494,0 113,6 127,7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w:t>
      </w:r>
    </w:p>
    <w:p>
      <w:pPr>
        <w:spacing w:after="0"/>
        <w:ind w:left="0"/>
        <w:jc w:val="both"/>
      </w:pPr>
      <w:r>
        <w:rPr>
          <w:rFonts w:ascii="Times New Roman"/>
          <w:b w:val="false"/>
          <w:i w:val="false"/>
          <w:color w:val="000000"/>
          <w:sz w:val="28"/>
        </w:rPr>
        <w:t>
&lt;*&gt; - без ГорСЭС, медицинского колледжа и ЦФЗОЖ. По республиканским 
</w:t>
      </w:r>
    </w:p>
    <w:p>
      <w:pPr>
        <w:spacing w:after="0"/>
        <w:ind w:left="0"/>
        <w:jc w:val="both"/>
      </w:pPr>
      <w:r>
        <w:rPr>
          <w:rFonts w:ascii="Times New Roman"/>
          <w:b w:val="false"/>
          <w:i w:val="false"/>
          <w:color w:val="000000"/>
          <w:sz w:val="28"/>
        </w:rPr>
        <w:t>
учреждениям учтена только численность врачей и среднего медперсонала.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&lt;**&gt; - в государственных и государственных казенных лечебных учреждениях.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Городское управление здравоохранения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самостоятельных
</w:t>
      </w:r>
    </w:p>
    <w:p>
      <w:pPr>
        <w:spacing w:after="0"/>
        <w:ind w:left="0"/>
        <w:jc w:val="both"/>
      </w:pPr>
      <w:r>
        <w:rPr>
          <w:rFonts w:ascii="Times New Roman"/>
          <w:b w:val="false"/>
          <w:i w:val="false"/>
          <w:color w:val="000000"/>
          <w:sz w:val="28"/>
        </w:rPr>
        <w:t>
поликлиник     единиц 35    26    26    26    26    26    26    74,3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34    25    25    25    25    25    25    89,3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семейно-
</w:t>
      </w:r>
    </w:p>
    <w:p>
      <w:pPr>
        <w:spacing w:after="0"/>
        <w:ind w:left="0"/>
        <w:jc w:val="both"/>
      </w:pPr>
      <w:r>
        <w:rPr>
          <w:rFonts w:ascii="Times New Roman"/>
          <w:b w:val="false"/>
          <w:i w:val="false"/>
          <w:color w:val="000000"/>
          <w:sz w:val="28"/>
        </w:rPr>
        <w:t>
врачебных
</w:t>
      </w:r>
    </w:p>
    <w:p>
      <w:pPr>
        <w:spacing w:after="0"/>
        <w:ind w:left="0"/>
        <w:jc w:val="both"/>
      </w:pPr>
      <w:r>
        <w:rPr>
          <w:rFonts w:ascii="Times New Roman"/>
          <w:b w:val="false"/>
          <w:i w:val="false"/>
          <w:color w:val="000000"/>
          <w:sz w:val="28"/>
        </w:rPr>
        <w:t>
амбулаторий     -"-   7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больниц         -"-   26    25    24    24    24    24    24    100,0 96,0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7     6     6     6     6     6     6     85,7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19    19    18    18    18    18    18    100,0 95,0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w:t>
      </w:r>
    </w:p>
    <w:p>
      <w:pPr>
        <w:spacing w:after="0"/>
        <w:ind w:left="0"/>
        <w:jc w:val="both"/>
      </w:pPr>
      <w:r>
        <w:rPr>
          <w:rFonts w:ascii="Times New Roman"/>
          <w:b w:val="false"/>
          <w:i w:val="false"/>
          <w:color w:val="000000"/>
          <w:sz w:val="28"/>
        </w:rPr>
        <w:t>
в т.ч.:         -"-   14    15    15    15    15    15    15    107,1 100,0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Дома ребенка    -"-   3     4     4     4     4     4     4     133,3 100,0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Туберкулезные
</w:t>
      </w:r>
    </w:p>
    <w:p>
      <w:pPr>
        <w:spacing w:after="0"/>
        <w:ind w:left="0"/>
        <w:jc w:val="both"/>
      </w:pPr>
      <w:r>
        <w:rPr>
          <w:rFonts w:ascii="Times New Roman"/>
          <w:b w:val="false"/>
          <w:i w:val="false"/>
          <w:color w:val="000000"/>
          <w:sz w:val="28"/>
        </w:rPr>
        <w:t>
санатории       -"-   2     2     2     2     2     2     2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 по 
</w:t>
      </w:r>
    </w:p>
    <w:p>
      <w:pPr>
        <w:spacing w:after="0"/>
        <w:ind w:left="0"/>
        <w:jc w:val="both"/>
      </w:pPr>
      <w:r>
        <w:rPr>
          <w:rFonts w:ascii="Times New Roman"/>
          <w:b w:val="false"/>
          <w:i w:val="false"/>
          <w:color w:val="000000"/>
          <w:sz w:val="28"/>
        </w:rPr>
        <w:t>
профилактике и
</w:t>
      </w:r>
    </w:p>
    <w:p>
      <w:pPr>
        <w:spacing w:after="0"/>
        <w:ind w:left="0"/>
        <w:jc w:val="both"/>
      </w:pPr>
      <w:r>
        <w:rPr>
          <w:rFonts w:ascii="Times New Roman"/>
          <w:b w:val="false"/>
          <w:i w:val="false"/>
          <w:color w:val="000000"/>
          <w:sz w:val="28"/>
        </w:rPr>
        <w:t>
борьбе со 
</w:t>
      </w:r>
    </w:p>
    <w:p>
      <w:pPr>
        <w:spacing w:after="0"/>
        <w:ind w:left="0"/>
        <w:jc w:val="both"/>
      </w:pPr>
      <w:r>
        <w:rPr>
          <w:rFonts w:ascii="Times New Roman"/>
          <w:b w:val="false"/>
          <w:i w:val="false"/>
          <w:color w:val="000000"/>
          <w:sz w:val="28"/>
        </w:rPr>
        <w:t>
СПИДом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Городская 
</w:t>
      </w:r>
    </w:p>
    <w:p>
      <w:pPr>
        <w:spacing w:after="0"/>
        <w:ind w:left="0"/>
        <w:jc w:val="both"/>
      </w:pPr>
      <w:r>
        <w:rPr>
          <w:rFonts w:ascii="Times New Roman"/>
          <w:b w:val="false"/>
          <w:i w:val="false"/>
          <w:color w:val="000000"/>
          <w:sz w:val="28"/>
        </w:rPr>
        <w:t>
санитарно-
</w:t>
      </w:r>
    </w:p>
    <w:p>
      <w:pPr>
        <w:spacing w:after="0"/>
        <w:ind w:left="0"/>
        <w:jc w:val="both"/>
      </w:pPr>
      <w:r>
        <w:rPr>
          <w:rFonts w:ascii="Times New Roman"/>
          <w:b w:val="false"/>
          <w:i w:val="false"/>
          <w:color w:val="000000"/>
          <w:sz w:val="28"/>
        </w:rPr>
        <w:t>
эпидемиологи-
</w:t>
      </w:r>
    </w:p>
    <w:p>
      <w:pPr>
        <w:spacing w:after="0"/>
        <w:ind w:left="0"/>
        <w:jc w:val="both"/>
      </w:pPr>
      <w:r>
        <w:rPr>
          <w:rFonts w:ascii="Times New Roman"/>
          <w:b w:val="false"/>
          <w:i w:val="false"/>
          <w:color w:val="000000"/>
          <w:sz w:val="28"/>
        </w:rPr>
        <w:t>
ческая служба   -"-   7     7     7     7     7     7     7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База спец. 
</w:t>
      </w:r>
    </w:p>
    <w:p>
      <w:pPr>
        <w:spacing w:after="0"/>
        <w:ind w:left="0"/>
        <w:jc w:val="both"/>
      </w:pPr>
      <w:r>
        <w:rPr>
          <w:rFonts w:ascii="Times New Roman"/>
          <w:b w:val="false"/>
          <w:i w:val="false"/>
          <w:color w:val="000000"/>
          <w:sz w:val="28"/>
        </w:rPr>
        <w:t>
мед снабжения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6     5     5     5     5     5     5     83,3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Медицинский 
</w:t>
      </w:r>
    </w:p>
    <w:p>
      <w:pPr>
        <w:spacing w:after="0"/>
        <w:ind w:left="0"/>
        <w:jc w:val="both"/>
      </w:pPr>
      <w:r>
        <w:rPr>
          <w:rFonts w:ascii="Times New Roman"/>
          <w:b w:val="false"/>
          <w:i w:val="false"/>
          <w:color w:val="000000"/>
          <w:sz w:val="28"/>
        </w:rPr>
        <w:t>
колледж         -"-   1     1     1     1     1     1     1     100,0 100,0
</w:t>
      </w:r>
    </w:p>
    <w:p>
      <w:pPr>
        <w:spacing w:after="0"/>
        <w:ind w:left="0"/>
        <w:jc w:val="both"/>
      </w:pPr>
      <w:r>
        <w:rPr>
          <w:rFonts w:ascii="Times New Roman"/>
          <w:b w:val="false"/>
          <w:i w:val="false"/>
          <w:color w:val="000000"/>
          <w:sz w:val="28"/>
        </w:rPr>
        <w:t>
Станция скорой
</w:t>
      </w:r>
    </w:p>
    <w:p>
      <w:pPr>
        <w:spacing w:after="0"/>
        <w:ind w:left="0"/>
        <w:jc w:val="both"/>
      </w:pPr>
      <w:r>
        <w:rPr>
          <w:rFonts w:ascii="Times New Roman"/>
          <w:b w:val="false"/>
          <w:i w:val="false"/>
          <w:color w:val="000000"/>
          <w:sz w:val="28"/>
        </w:rPr>
        <w:t>
медицинский
</w:t>
      </w:r>
    </w:p>
    <w:p>
      <w:pPr>
        <w:spacing w:after="0"/>
        <w:ind w:left="0"/>
        <w:jc w:val="both"/>
      </w:pPr>
      <w:r>
        <w:rPr>
          <w:rFonts w:ascii="Times New Roman"/>
          <w:b w:val="false"/>
          <w:i w:val="false"/>
          <w:color w:val="000000"/>
          <w:sz w:val="28"/>
        </w:rPr>
        <w:t>
помощи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Детские 
</w:t>
      </w:r>
    </w:p>
    <w:p>
      <w:pPr>
        <w:spacing w:after="0"/>
        <w:ind w:left="0"/>
        <w:jc w:val="both"/>
      </w:pPr>
      <w:r>
        <w:rPr>
          <w:rFonts w:ascii="Times New Roman"/>
          <w:b w:val="false"/>
          <w:i w:val="false"/>
          <w:color w:val="000000"/>
          <w:sz w:val="28"/>
        </w:rPr>
        <w:t>
санатории       -"-   3     2     2     2     2     2     2     66,6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 
</w:t>
      </w:r>
    </w:p>
    <w:p>
      <w:pPr>
        <w:spacing w:after="0"/>
        <w:ind w:left="0"/>
        <w:jc w:val="both"/>
      </w:pPr>
      <w:r>
        <w:rPr>
          <w:rFonts w:ascii="Times New Roman"/>
          <w:b w:val="false"/>
          <w:i w:val="false"/>
          <w:color w:val="000000"/>
          <w:sz w:val="28"/>
        </w:rPr>
        <w:t>
формирования
</w:t>
      </w:r>
    </w:p>
    <w:p>
      <w:pPr>
        <w:spacing w:after="0"/>
        <w:ind w:left="0"/>
        <w:jc w:val="both"/>
      </w:pPr>
      <w:r>
        <w:rPr>
          <w:rFonts w:ascii="Times New Roman"/>
          <w:b w:val="false"/>
          <w:i w:val="false"/>
          <w:color w:val="000000"/>
          <w:sz w:val="28"/>
        </w:rPr>
        <w:t>
здорового 
</w:t>
      </w:r>
    </w:p>
    <w:p>
      <w:pPr>
        <w:spacing w:after="0"/>
        <w:ind w:left="0"/>
        <w:jc w:val="both"/>
      </w:pPr>
      <w:r>
        <w:rPr>
          <w:rFonts w:ascii="Times New Roman"/>
          <w:b w:val="false"/>
          <w:i w:val="false"/>
          <w:color w:val="000000"/>
          <w:sz w:val="28"/>
        </w:rPr>
        <w:t>
образа жизни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тыс.
</w:t>
      </w:r>
    </w:p>
    <w:p>
      <w:pPr>
        <w:spacing w:after="0"/>
        <w:ind w:left="0"/>
        <w:jc w:val="both"/>
      </w:pPr>
      <w:r>
        <w:rPr>
          <w:rFonts w:ascii="Times New Roman"/>
          <w:b w:val="false"/>
          <w:i w:val="false"/>
          <w:color w:val="000000"/>
          <w:sz w:val="28"/>
        </w:rPr>
        <w:t>
                чел.  15,2  14,1  14,1  14,1  14,1  14,1  14,1  93,0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   3,8   3,7   3,7   3,7   3,7   3,7   3,7   97,4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6,3   5,9   5,9   5,9   5,9   5,9   5,9   94,0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4084,6      6502,8      7108,0      104,1
</w:t>
      </w:r>
    </w:p>
    <w:p>
      <w:pPr>
        <w:spacing w:after="0"/>
        <w:ind w:left="0"/>
        <w:jc w:val="both"/>
      </w:pPr>
      <w:r>
        <w:rPr>
          <w:rFonts w:ascii="Times New Roman"/>
          <w:b w:val="false"/>
          <w:i w:val="false"/>
          <w:color w:val="000000"/>
          <w:sz w:val="28"/>
        </w:rPr>
        <w:t>
помощи          тенге 3888,0      6181,4      6808,4      7385,2      180,8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платной
</w:t>
      </w:r>
    </w:p>
    <w:p>
      <w:pPr>
        <w:spacing w:after="0"/>
        <w:ind w:left="0"/>
        <w:jc w:val="both"/>
      </w:pPr>
      <w:r>
        <w:rPr>
          <w:rFonts w:ascii="Times New Roman"/>
          <w:b w:val="false"/>
          <w:i w:val="false"/>
          <w:color w:val="000000"/>
          <w:sz w:val="28"/>
        </w:rPr>
        <w:t>
медицинской
</w:t>
      </w:r>
    </w:p>
    <w:p>
      <w:pPr>
        <w:spacing w:after="0"/>
        <w:ind w:left="0"/>
        <w:jc w:val="both"/>
      </w:pPr>
      <w:r>
        <w:rPr>
          <w:rFonts w:ascii="Times New Roman"/>
          <w:b w:val="false"/>
          <w:i w:val="false"/>
          <w:color w:val="000000"/>
          <w:sz w:val="28"/>
        </w:rPr>
        <w:t>
помощи          -"-   469,5 533,4 570,2 599,8 628,0 655,6 681,2 113,6 127,7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Учреждения здравоохранения, финансируемого из
</w:t>
      </w:r>
    </w:p>
    <w:p>
      <w:pPr>
        <w:spacing w:after="0"/>
        <w:ind w:left="0"/>
        <w:jc w:val="both"/>
      </w:pPr>
      <w:r>
        <w:rPr>
          <w:rFonts w:ascii="Times New Roman"/>
          <w:b w:val="false"/>
          <w:i w:val="false"/>
          <w:color w:val="000000"/>
          <w:sz w:val="28"/>
        </w:rPr>
        <w:t>
                        республиканского бюджета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самостоятельных
</w:t>
      </w:r>
    </w:p>
    <w:p>
      <w:pPr>
        <w:spacing w:after="0"/>
        <w:ind w:left="0"/>
        <w:jc w:val="both"/>
      </w:pPr>
      <w:r>
        <w:rPr>
          <w:rFonts w:ascii="Times New Roman"/>
          <w:b w:val="false"/>
          <w:i w:val="false"/>
          <w:color w:val="000000"/>
          <w:sz w:val="28"/>
        </w:rPr>
        <w:t>
поликлиник - 
</w:t>
      </w:r>
    </w:p>
    <w:p>
      <w:pPr>
        <w:spacing w:after="0"/>
        <w:ind w:left="0"/>
        <w:jc w:val="both"/>
      </w:pPr>
      <w:r>
        <w:rPr>
          <w:rFonts w:ascii="Times New Roman"/>
          <w:b w:val="false"/>
          <w:i w:val="false"/>
          <w:color w:val="000000"/>
          <w:sz w:val="28"/>
        </w:rPr>
        <w:t>
всего          единиц 2     2     2     2     2     2     2     100,0 100,0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2     2     2     2     2     2     2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больниц         -"-   14    14    14    14    14    14    14    100,0 100,0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5     5     5     5     5     5     5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учреждения      -"-   9     9     9     9     9     9     9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8     8     8     8     8     8     8     100,0 100,0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 
</w:t>
      </w:r>
    </w:p>
    <w:p>
      <w:pPr>
        <w:spacing w:after="0"/>
        <w:ind w:left="0"/>
        <w:jc w:val="both"/>
      </w:pPr>
      <w:r>
        <w:rPr>
          <w:rFonts w:ascii="Times New Roman"/>
          <w:b w:val="false"/>
          <w:i w:val="false"/>
          <w:color w:val="000000"/>
          <w:sz w:val="28"/>
        </w:rPr>
        <w:t>
судмедэкспертизы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w:t>
      </w:r>
    </w:p>
    <w:p>
      <w:pPr>
        <w:spacing w:after="0"/>
        <w:ind w:left="0"/>
        <w:jc w:val="both"/>
      </w:pPr>
      <w:r>
        <w:rPr>
          <w:rFonts w:ascii="Times New Roman"/>
          <w:b w:val="false"/>
          <w:i w:val="false"/>
          <w:color w:val="000000"/>
          <w:sz w:val="28"/>
        </w:rPr>
        <w:t>
центр по 
</w:t>
      </w:r>
    </w:p>
    <w:p>
      <w:pPr>
        <w:spacing w:after="0"/>
        <w:ind w:left="0"/>
        <w:jc w:val="both"/>
      </w:pPr>
      <w:r>
        <w:rPr>
          <w:rFonts w:ascii="Times New Roman"/>
          <w:b w:val="false"/>
          <w:i w:val="false"/>
          <w:color w:val="000000"/>
          <w:sz w:val="28"/>
        </w:rPr>
        <w:t>
профилактике и
</w:t>
      </w:r>
    </w:p>
    <w:p>
      <w:pPr>
        <w:spacing w:after="0"/>
        <w:ind w:left="0"/>
        <w:jc w:val="both"/>
      </w:pPr>
      <w:r>
        <w:rPr>
          <w:rFonts w:ascii="Times New Roman"/>
          <w:b w:val="false"/>
          <w:i w:val="false"/>
          <w:color w:val="000000"/>
          <w:sz w:val="28"/>
        </w:rPr>
        <w:t>
борьбе со СПИД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Санитарно-
</w:t>
      </w:r>
    </w:p>
    <w:p>
      <w:pPr>
        <w:spacing w:after="0"/>
        <w:ind w:left="0"/>
        <w:jc w:val="both"/>
      </w:pPr>
      <w:r>
        <w:rPr>
          <w:rFonts w:ascii="Times New Roman"/>
          <w:b w:val="false"/>
          <w:i w:val="false"/>
          <w:color w:val="000000"/>
          <w:sz w:val="28"/>
        </w:rPr>
        <w:t>
эпидемиологические
</w:t>
      </w:r>
    </w:p>
    <w:p>
      <w:pPr>
        <w:spacing w:after="0"/>
        <w:ind w:left="0"/>
        <w:jc w:val="both"/>
      </w:pPr>
      <w:r>
        <w:rPr>
          <w:rFonts w:ascii="Times New Roman"/>
          <w:b w:val="false"/>
          <w:i w:val="false"/>
          <w:color w:val="000000"/>
          <w:sz w:val="28"/>
        </w:rPr>
        <w:t>
станции, 
</w:t>
      </w:r>
    </w:p>
    <w:p>
      <w:pPr>
        <w:spacing w:after="0"/>
        <w:ind w:left="0"/>
        <w:jc w:val="both"/>
      </w:pPr>
      <w:r>
        <w:rPr>
          <w:rFonts w:ascii="Times New Roman"/>
          <w:b w:val="false"/>
          <w:i w:val="false"/>
          <w:color w:val="000000"/>
          <w:sz w:val="28"/>
        </w:rPr>
        <w:t>
финансируемого из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и регионального
</w:t>
      </w:r>
    </w:p>
    <w:p>
      <w:pPr>
        <w:spacing w:after="0"/>
        <w:ind w:left="0"/>
        <w:jc w:val="both"/>
      </w:pPr>
      <w:r>
        <w:rPr>
          <w:rFonts w:ascii="Times New Roman"/>
          <w:b w:val="false"/>
          <w:i w:val="false"/>
          <w:color w:val="000000"/>
          <w:sz w:val="28"/>
        </w:rPr>
        <w:t>
бюджетов        -"-   3     3     3     3     3     3     3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w:t>
      </w:r>
    </w:p>
    <w:p>
      <w:pPr>
        <w:spacing w:after="0"/>
        <w:ind w:left="0"/>
        <w:jc w:val="both"/>
      </w:pPr>
      <w:r>
        <w:rPr>
          <w:rFonts w:ascii="Times New Roman"/>
          <w:b w:val="false"/>
          <w:i w:val="false"/>
          <w:color w:val="000000"/>
          <w:sz w:val="28"/>
        </w:rPr>
        <w:t>
центр спецмед-
</w:t>
      </w:r>
    </w:p>
    <w:p>
      <w:pPr>
        <w:spacing w:after="0"/>
        <w:ind w:left="0"/>
        <w:jc w:val="both"/>
      </w:pPr>
      <w:r>
        <w:rPr>
          <w:rFonts w:ascii="Times New Roman"/>
          <w:b w:val="false"/>
          <w:i w:val="false"/>
          <w:color w:val="000000"/>
          <w:sz w:val="28"/>
        </w:rPr>
        <w:t>
обеспечения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 медицины
</w:t>
      </w:r>
    </w:p>
    <w:p>
      <w:pPr>
        <w:spacing w:after="0"/>
        <w:ind w:left="0"/>
        <w:jc w:val="both"/>
      </w:pPr>
      <w:r>
        <w:rPr>
          <w:rFonts w:ascii="Times New Roman"/>
          <w:b w:val="false"/>
          <w:i w:val="false"/>
          <w:color w:val="000000"/>
          <w:sz w:val="28"/>
        </w:rPr>
        <w:t>
катастроф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 
</w:t>
      </w:r>
    </w:p>
    <w:p>
      <w:pPr>
        <w:spacing w:after="0"/>
        <w:ind w:left="0"/>
        <w:jc w:val="both"/>
      </w:pPr>
      <w:r>
        <w:rPr>
          <w:rFonts w:ascii="Times New Roman"/>
          <w:b w:val="false"/>
          <w:i w:val="false"/>
          <w:color w:val="000000"/>
          <w:sz w:val="28"/>
        </w:rPr>
        <w:t>
реабилитационный
</w:t>
      </w:r>
    </w:p>
    <w:p>
      <w:pPr>
        <w:spacing w:after="0"/>
        <w:ind w:left="0"/>
        <w:jc w:val="both"/>
      </w:pPr>
      <w:r>
        <w:rPr>
          <w:rFonts w:ascii="Times New Roman"/>
          <w:b w:val="false"/>
          <w:i w:val="false"/>
          <w:color w:val="000000"/>
          <w:sz w:val="28"/>
        </w:rPr>
        <w:t>
центр "Балбулак"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казенные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14    14    14    14    14    14    14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Республиканский
</w:t>
      </w:r>
    </w:p>
    <w:p>
      <w:pPr>
        <w:spacing w:after="0"/>
        <w:ind w:left="0"/>
        <w:jc w:val="both"/>
      </w:pPr>
      <w:r>
        <w:rPr>
          <w:rFonts w:ascii="Times New Roman"/>
          <w:b w:val="false"/>
          <w:i w:val="false"/>
          <w:color w:val="000000"/>
          <w:sz w:val="28"/>
        </w:rPr>
        <w:t>
детский санаторий
</w:t>
      </w:r>
    </w:p>
    <w:p>
      <w:pPr>
        <w:spacing w:after="0"/>
        <w:ind w:left="0"/>
        <w:jc w:val="both"/>
      </w:pPr>
      <w:r>
        <w:rPr>
          <w:rFonts w:ascii="Times New Roman"/>
          <w:b w:val="false"/>
          <w:i w:val="false"/>
          <w:color w:val="000000"/>
          <w:sz w:val="28"/>
        </w:rPr>
        <w:t>
"Алатау"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w:t>
      </w:r>
    </w:p>
    <w:p>
      <w:pPr>
        <w:spacing w:after="0"/>
        <w:ind w:left="0"/>
        <w:jc w:val="both"/>
      </w:pPr>
      <w:r>
        <w:rPr>
          <w:rFonts w:ascii="Times New Roman"/>
          <w:b w:val="false"/>
          <w:i w:val="false"/>
          <w:color w:val="000000"/>
          <w:sz w:val="28"/>
        </w:rPr>
        <w:t>
центр крови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w:t>
      </w:r>
    </w:p>
    <w:p>
      <w:pPr>
        <w:spacing w:after="0"/>
        <w:ind w:left="0"/>
        <w:jc w:val="both"/>
      </w:pPr>
      <w:r>
        <w:rPr>
          <w:rFonts w:ascii="Times New Roman"/>
          <w:b w:val="false"/>
          <w:i w:val="false"/>
          <w:color w:val="000000"/>
          <w:sz w:val="28"/>
        </w:rPr>
        <w:t>
центр проблем
</w:t>
      </w:r>
    </w:p>
    <w:p>
      <w:pPr>
        <w:spacing w:after="0"/>
        <w:ind w:left="0"/>
        <w:jc w:val="both"/>
      </w:pPr>
      <w:r>
        <w:rPr>
          <w:rFonts w:ascii="Times New Roman"/>
          <w:b w:val="false"/>
          <w:i w:val="false"/>
          <w:color w:val="000000"/>
          <w:sz w:val="28"/>
        </w:rPr>
        <w:t>
здорового образа
</w:t>
      </w:r>
    </w:p>
    <w:p>
      <w:pPr>
        <w:spacing w:after="0"/>
        <w:ind w:left="0"/>
        <w:jc w:val="both"/>
      </w:pPr>
      <w:r>
        <w:rPr>
          <w:rFonts w:ascii="Times New Roman"/>
          <w:b w:val="false"/>
          <w:i w:val="false"/>
          <w:color w:val="000000"/>
          <w:sz w:val="28"/>
        </w:rPr>
        <w:t>
жизни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 спортивной
</w:t>
      </w:r>
    </w:p>
    <w:p>
      <w:pPr>
        <w:spacing w:after="0"/>
        <w:ind w:left="0"/>
        <w:jc w:val="both"/>
      </w:pPr>
      <w:r>
        <w:rPr>
          <w:rFonts w:ascii="Times New Roman"/>
          <w:b w:val="false"/>
          <w:i w:val="false"/>
          <w:color w:val="000000"/>
          <w:sz w:val="28"/>
        </w:rPr>
        <w:t>
медицины и 
</w:t>
      </w:r>
    </w:p>
    <w:p>
      <w:pPr>
        <w:spacing w:after="0"/>
        <w:ind w:left="0"/>
        <w:jc w:val="both"/>
      </w:pPr>
      <w:r>
        <w:rPr>
          <w:rFonts w:ascii="Times New Roman"/>
          <w:b w:val="false"/>
          <w:i w:val="false"/>
          <w:color w:val="000000"/>
          <w:sz w:val="28"/>
        </w:rPr>
        <w:t>
реабилит.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w:t>
      </w:r>
    </w:p>
    <w:p>
      <w:pPr>
        <w:spacing w:after="0"/>
        <w:ind w:left="0"/>
        <w:jc w:val="both"/>
      </w:pPr>
      <w:r>
        <w:rPr>
          <w:rFonts w:ascii="Times New Roman"/>
          <w:b w:val="false"/>
          <w:i w:val="false"/>
          <w:color w:val="000000"/>
          <w:sz w:val="28"/>
        </w:rPr>
        <w:t>
центр гигиены
</w:t>
      </w:r>
    </w:p>
    <w:p>
      <w:pPr>
        <w:spacing w:after="0"/>
        <w:ind w:left="0"/>
        <w:jc w:val="both"/>
      </w:pPr>
      <w:r>
        <w:rPr>
          <w:rFonts w:ascii="Times New Roman"/>
          <w:b w:val="false"/>
          <w:i w:val="false"/>
          <w:color w:val="000000"/>
          <w:sz w:val="28"/>
        </w:rPr>
        <w:t>
и эпидемиологии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 восточной
</w:t>
      </w:r>
    </w:p>
    <w:p>
      <w:pPr>
        <w:spacing w:after="0"/>
        <w:ind w:left="0"/>
        <w:jc w:val="both"/>
      </w:pPr>
      <w:r>
        <w:rPr>
          <w:rFonts w:ascii="Times New Roman"/>
          <w:b w:val="false"/>
          <w:i w:val="false"/>
          <w:color w:val="000000"/>
          <w:sz w:val="28"/>
        </w:rPr>
        <w:t>
и современной
</w:t>
      </w:r>
    </w:p>
    <w:p>
      <w:pPr>
        <w:spacing w:after="0"/>
        <w:ind w:left="0"/>
        <w:jc w:val="both"/>
      </w:pPr>
      <w:r>
        <w:rPr>
          <w:rFonts w:ascii="Times New Roman"/>
          <w:b w:val="false"/>
          <w:i w:val="false"/>
          <w:color w:val="000000"/>
          <w:sz w:val="28"/>
        </w:rPr>
        <w:t>
медицины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Национальной
</w:t>
      </w:r>
    </w:p>
    <w:p>
      <w:pPr>
        <w:spacing w:after="0"/>
        <w:ind w:left="0"/>
        <w:jc w:val="both"/>
      </w:pPr>
      <w:r>
        <w:rPr>
          <w:rFonts w:ascii="Times New Roman"/>
          <w:b w:val="false"/>
          <w:i w:val="false"/>
          <w:color w:val="000000"/>
          <w:sz w:val="28"/>
        </w:rPr>
        <w:t>
объединение
</w:t>
      </w:r>
    </w:p>
    <w:p>
      <w:pPr>
        <w:spacing w:after="0"/>
        <w:ind w:left="0"/>
        <w:jc w:val="both"/>
      </w:pPr>
      <w:r>
        <w:rPr>
          <w:rFonts w:ascii="Times New Roman"/>
          <w:b w:val="false"/>
          <w:i w:val="false"/>
          <w:color w:val="000000"/>
          <w:sz w:val="28"/>
        </w:rPr>
        <w:t>
"Дезинфекция"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 
</w:t>
      </w:r>
    </w:p>
    <w:p>
      <w:pPr>
        <w:spacing w:after="0"/>
        <w:ind w:left="0"/>
        <w:jc w:val="both"/>
      </w:pPr>
      <w:r>
        <w:rPr>
          <w:rFonts w:ascii="Times New Roman"/>
          <w:b w:val="false"/>
          <w:i w:val="false"/>
          <w:color w:val="000000"/>
          <w:sz w:val="28"/>
        </w:rPr>
        <w:t>
реабилитационный
</w:t>
      </w:r>
    </w:p>
    <w:p>
      <w:pPr>
        <w:spacing w:after="0"/>
        <w:ind w:left="0"/>
        <w:jc w:val="both"/>
      </w:pPr>
      <w:r>
        <w:rPr>
          <w:rFonts w:ascii="Times New Roman"/>
          <w:b w:val="false"/>
          <w:i w:val="false"/>
          <w:color w:val="000000"/>
          <w:sz w:val="28"/>
        </w:rPr>
        <w:t>
центр "Бобек"
</w:t>
      </w:r>
    </w:p>
    <w:p>
      <w:pPr>
        <w:spacing w:after="0"/>
        <w:ind w:left="0"/>
        <w:jc w:val="both"/>
      </w:pPr>
      <w:r>
        <w:rPr>
          <w:rFonts w:ascii="Times New Roman"/>
          <w:b w:val="false"/>
          <w:i w:val="false"/>
          <w:color w:val="000000"/>
          <w:sz w:val="28"/>
        </w:rPr>
        <w:t>
(Минобразования)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РГП "Денсаулык"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Респ.школа общ.
</w:t>
      </w:r>
    </w:p>
    <w:p>
      <w:pPr>
        <w:spacing w:after="0"/>
        <w:ind w:left="0"/>
        <w:jc w:val="both"/>
      </w:pPr>
      <w:r>
        <w:rPr>
          <w:rFonts w:ascii="Times New Roman"/>
          <w:b w:val="false"/>
          <w:i w:val="false"/>
          <w:color w:val="000000"/>
          <w:sz w:val="28"/>
        </w:rPr>
        <w:t>
здравоохранения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РГКП "Дары 
</w:t>
      </w:r>
    </w:p>
    <w:p>
      <w:pPr>
        <w:spacing w:after="0"/>
        <w:ind w:left="0"/>
        <w:jc w:val="both"/>
      </w:pPr>
      <w:r>
        <w:rPr>
          <w:rFonts w:ascii="Times New Roman"/>
          <w:b w:val="false"/>
          <w:i w:val="false"/>
          <w:color w:val="000000"/>
          <w:sz w:val="28"/>
        </w:rPr>
        <w:t>
дармек"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 институт
</w:t>
      </w:r>
    </w:p>
    <w:p>
      <w:pPr>
        <w:spacing w:after="0"/>
        <w:ind w:left="0"/>
        <w:jc w:val="both"/>
      </w:pPr>
      <w:r>
        <w:rPr>
          <w:rFonts w:ascii="Times New Roman"/>
          <w:b w:val="false"/>
          <w:i w:val="false"/>
          <w:color w:val="000000"/>
          <w:sz w:val="28"/>
        </w:rPr>
        <w:t>
усоверш. 
</w:t>
      </w:r>
    </w:p>
    <w:p>
      <w:pPr>
        <w:spacing w:after="0"/>
        <w:ind w:left="0"/>
        <w:jc w:val="both"/>
      </w:pPr>
      <w:r>
        <w:rPr>
          <w:rFonts w:ascii="Times New Roman"/>
          <w:b w:val="false"/>
          <w:i w:val="false"/>
          <w:color w:val="000000"/>
          <w:sz w:val="28"/>
        </w:rPr>
        <w:t>
медработников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w:t>
      </w:r>
    </w:p>
    <w:p>
      <w:pPr>
        <w:spacing w:after="0"/>
        <w:ind w:left="0"/>
        <w:jc w:val="both"/>
      </w:pPr>
      <w:r>
        <w:rPr>
          <w:rFonts w:ascii="Times New Roman"/>
          <w:b w:val="false"/>
          <w:i w:val="false"/>
          <w:color w:val="000000"/>
          <w:sz w:val="28"/>
        </w:rPr>
        <w:t>
медиц.колледж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
</w:t>
      </w:r>
    </w:p>
    <w:p>
      <w:pPr>
        <w:spacing w:after="0"/>
        <w:ind w:left="0"/>
        <w:jc w:val="both"/>
      </w:pPr>
      <w:r>
        <w:rPr>
          <w:rFonts w:ascii="Times New Roman"/>
          <w:b w:val="false"/>
          <w:i w:val="false"/>
          <w:color w:val="000000"/>
          <w:sz w:val="28"/>
        </w:rPr>
        <w:t>
медуниверситет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w:t>
      </w:r>
    </w:p>
    <w:p>
      <w:pPr>
        <w:spacing w:after="0"/>
        <w:ind w:left="0"/>
        <w:jc w:val="both"/>
      </w:pPr>
      <w:r>
        <w:rPr>
          <w:rFonts w:ascii="Times New Roman"/>
          <w:b w:val="false"/>
          <w:i w:val="false"/>
          <w:color w:val="000000"/>
          <w:sz w:val="28"/>
        </w:rPr>
        <w:t>
медработников
</w:t>
      </w:r>
    </w:p>
    <w:p>
      <w:pPr>
        <w:spacing w:after="0"/>
        <w:ind w:left="0"/>
        <w:jc w:val="both"/>
      </w:pPr>
      <w:r>
        <w:rPr>
          <w:rFonts w:ascii="Times New Roman"/>
          <w:b w:val="false"/>
          <w:i w:val="false"/>
          <w:color w:val="000000"/>
          <w:sz w:val="28"/>
        </w:rPr>
        <w:t>
(по учреждениям тыс.
</w:t>
      </w:r>
    </w:p>
    <w:p>
      <w:pPr>
        <w:spacing w:after="0"/>
        <w:ind w:left="0"/>
        <w:jc w:val="both"/>
      </w:pPr>
      <w:r>
        <w:rPr>
          <w:rFonts w:ascii="Times New Roman"/>
          <w:b w:val="false"/>
          <w:i w:val="false"/>
          <w:color w:val="000000"/>
          <w:sz w:val="28"/>
        </w:rPr>
        <w:t>
всех типов)     чел.  3,6   3,6   3,6   3,6   3,6   3,6   3,6   100,0 100,0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   1,58  1,58  1,58  1,58  1,58  1,58  1,58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2,0   2,0   2,0   2,0   2,0   2,0   2,0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1893,51     1995,0      2178,62     99,4
</w:t>
      </w:r>
    </w:p>
    <w:p>
      <w:pPr>
        <w:spacing w:after="0"/>
        <w:ind w:left="0"/>
        <w:jc w:val="both"/>
      </w:pPr>
      <w:r>
        <w:rPr>
          <w:rFonts w:ascii="Times New Roman"/>
          <w:b w:val="false"/>
          <w:i w:val="false"/>
          <w:color w:val="000000"/>
          <w:sz w:val="28"/>
        </w:rPr>
        <w:t>
помощи          тенге 1901,15     1896,35     2088,8      2263,6      119,5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платной 
</w:t>
      </w:r>
    </w:p>
    <w:p>
      <w:pPr>
        <w:spacing w:after="0"/>
        <w:ind w:left="0"/>
        <w:jc w:val="both"/>
      </w:pPr>
      <w:r>
        <w:rPr>
          <w:rFonts w:ascii="Times New Roman"/>
          <w:b w:val="false"/>
          <w:i w:val="false"/>
          <w:color w:val="000000"/>
          <w:sz w:val="28"/>
        </w:rPr>
        <w:t>
медицинской
</w:t>
      </w:r>
    </w:p>
    <w:p>
      <w:pPr>
        <w:spacing w:after="0"/>
        <w:ind w:left="0"/>
        <w:jc w:val="both"/>
      </w:pPr>
      <w:r>
        <w:rPr>
          <w:rFonts w:ascii="Times New Roman"/>
          <w:b w:val="false"/>
          <w:i w:val="false"/>
          <w:color w:val="000000"/>
          <w:sz w:val="28"/>
        </w:rPr>
        <w:t>
помощи 
</w:t>
      </w:r>
    </w:p>
    <w:p>
      <w:pPr>
        <w:spacing w:after="0"/>
        <w:ind w:left="0"/>
        <w:jc w:val="both"/>
      </w:pPr>
      <w:r>
        <w:rPr>
          <w:rFonts w:ascii="Times New Roman"/>
          <w:b w:val="false"/>
          <w:i w:val="false"/>
          <w:color w:val="000000"/>
          <w:sz w:val="28"/>
        </w:rPr>
        <w:t>
по лечебным      млн.
</w:t>
      </w:r>
    </w:p>
    <w:p>
      <w:pPr>
        <w:spacing w:after="0"/>
        <w:ind w:left="0"/>
        <w:jc w:val="both"/>
      </w:pPr>
      <w:r>
        <w:rPr>
          <w:rFonts w:ascii="Times New Roman"/>
          <w:b w:val="false"/>
          <w:i w:val="false"/>
          <w:color w:val="000000"/>
          <w:sz w:val="28"/>
        </w:rPr>
        <w:t>
учреждениям)    тенге 211,4 286,8 306,6 322,5 337,7 352,5 366,3 135,7 127,7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Учреждения здравоохранения, финансируемые из 
</w:t>
      </w:r>
    </w:p>
    <w:p>
      <w:pPr>
        <w:spacing w:after="0"/>
        <w:ind w:left="0"/>
        <w:jc w:val="both"/>
      </w:pPr>
      <w:r>
        <w:rPr>
          <w:rFonts w:ascii="Times New Roman"/>
          <w:b w:val="false"/>
          <w:i w:val="false"/>
          <w:color w:val="000000"/>
          <w:sz w:val="28"/>
        </w:rPr>
        <w:t>
                            областного бюджета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Больницы       единиц 3     3     3     3     3     3     3     100,0 100,0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3     3     3     3     3     3     3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2     2     2     2     2     2     2     100,0 100,0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Детский
</w:t>
      </w:r>
    </w:p>
    <w:p>
      <w:pPr>
        <w:spacing w:after="0"/>
        <w:ind w:left="0"/>
        <w:jc w:val="both"/>
      </w:pPr>
      <w:r>
        <w:rPr>
          <w:rFonts w:ascii="Times New Roman"/>
          <w:b w:val="false"/>
          <w:i w:val="false"/>
          <w:color w:val="000000"/>
          <w:sz w:val="28"/>
        </w:rPr>
        <w:t>
противотубер-
</w:t>
      </w:r>
    </w:p>
    <w:p>
      <w:pPr>
        <w:spacing w:after="0"/>
        <w:ind w:left="0"/>
        <w:jc w:val="both"/>
      </w:pPr>
      <w:r>
        <w:rPr>
          <w:rFonts w:ascii="Times New Roman"/>
          <w:b w:val="false"/>
          <w:i w:val="false"/>
          <w:color w:val="000000"/>
          <w:sz w:val="28"/>
        </w:rPr>
        <w:t>
кулезный
</w:t>
      </w:r>
    </w:p>
    <w:p>
      <w:pPr>
        <w:spacing w:after="0"/>
        <w:ind w:left="0"/>
        <w:jc w:val="both"/>
      </w:pPr>
      <w:r>
        <w:rPr>
          <w:rFonts w:ascii="Times New Roman"/>
          <w:b w:val="false"/>
          <w:i w:val="false"/>
          <w:color w:val="000000"/>
          <w:sz w:val="28"/>
        </w:rPr>
        <w:t>
санаторий
</w:t>
      </w:r>
    </w:p>
    <w:p>
      <w:pPr>
        <w:spacing w:after="0"/>
        <w:ind w:left="0"/>
        <w:jc w:val="both"/>
      </w:pPr>
      <w:r>
        <w:rPr>
          <w:rFonts w:ascii="Times New Roman"/>
          <w:b w:val="false"/>
          <w:i w:val="false"/>
          <w:color w:val="000000"/>
          <w:sz w:val="28"/>
        </w:rPr>
        <w:t>
"Чимбулак"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Областная СЭС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учреждения      -"-   2     2     2     2     2     2     2     100,0 100,0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Алматинский
</w:t>
      </w:r>
    </w:p>
    <w:p>
      <w:pPr>
        <w:spacing w:after="0"/>
        <w:ind w:left="0"/>
        <w:jc w:val="both"/>
      </w:pPr>
      <w:r>
        <w:rPr>
          <w:rFonts w:ascii="Times New Roman"/>
          <w:b w:val="false"/>
          <w:i w:val="false"/>
          <w:color w:val="000000"/>
          <w:sz w:val="28"/>
        </w:rPr>
        <w:t>
областной центр
</w:t>
      </w:r>
    </w:p>
    <w:p>
      <w:pPr>
        <w:spacing w:after="0"/>
        <w:ind w:left="0"/>
        <w:jc w:val="both"/>
      </w:pPr>
      <w:r>
        <w:rPr>
          <w:rFonts w:ascii="Times New Roman"/>
          <w:b w:val="false"/>
          <w:i w:val="false"/>
          <w:color w:val="000000"/>
          <w:sz w:val="28"/>
        </w:rPr>
        <w:t>
здорового образа 
</w:t>
      </w:r>
    </w:p>
    <w:p>
      <w:pPr>
        <w:spacing w:after="0"/>
        <w:ind w:left="0"/>
        <w:jc w:val="both"/>
      </w:pPr>
      <w:r>
        <w:rPr>
          <w:rFonts w:ascii="Times New Roman"/>
          <w:b w:val="false"/>
          <w:i w:val="false"/>
          <w:color w:val="000000"/>
          <w:sz w:val="28"/>
        </w:rPr>
        <w:t>
жизни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Алматинская
</w:t>
      </w:r>
    </w:p>
    <w:p>
      <w:pPr>
        <w:spacing w:after="0"/>
        <w:ind w:left="0"/>
        <w:jc w:val="both"/>
      </w:pPr>
      <w:r>
        <w:rPr>
          <w:rFonts w:ascii="Times New Roman"/>
          <w:b w:val="false"/>
          <w:i w:val="false"/>
          <w:color w:val="000000"/>
          <w:sz w:val="28"/>
        </w:rPr>
        <w:t>
областная база
</w:t>
      </w:r>
    </w:p>
    <w:p>
      <w:pPr>
        <w:spacing w:after="0"/>
        <w:ind w:left="0"/>
        <w:jc w:val="both"/>
      </w:pPr>
      <w:r>
        <w:rPr>
          <w:rFonts w:ascii="Times New Roman"/>
          <w:b w:val="false"/>
          <w:i w:val="false"/>
          <w:color w:val="000000"/>
          <w:sz w:val="28"/>
        </w:rPr>
        <w:t>
спецмедснабжения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чел.  1140  725   730   730   740   746   750   63,6  103,4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   274   163   110   110   110   110   115   59,5  70,5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469   263   213   217   221   230   235   56,1  89,4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w:t>
      </w:r>
    </w:p>
    <w:p>
      <w:pPr>
        <w:spacing w:after="0"/>
        <w:ind w:left="0"/>
        <w:jc w:val="both"/>
      </w:pPr>
      <w:r>
        <w:rPr>
          <w:rFonts w:ascii="Times New Roman"/>
          <w:b w:val="false"/>
          <w:i w:val="false"/>
          <w:color w:val="000000"/>
          <w:sz w:val="28"/>
        </w:rPr>
        <w:t>
помощи          тенге 197,6 160,7 173,5 187,4 202,4 218,6 236,1 81,3  146,9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платной
</w:t>
      </w:r>
    </w:p>
    <w:p>
      <w:pPr>
        <w:spacing w:after="0"/>
        <w:ind w:left="0"/>
        <w:jc w:val="both"/>
      </w:pPr>
      <w:r>
        <w:rPr>
          <w:rFonts w:ascii="Times New Roman"/>
          <w:b w:val="false"/>
          <w:i w:val="false"/>
          <w:color w:val="000000"/>
          <w:sz w:val="28"/>
        </w:rPr>
        <w:t>
медицинской
</w:t>
      </w:r>
    </w:p>
    <w:p>
      <w:pPr>
        <w:spacing w:after="0"/>
        <w:ind w:left="0"/>
        <w:jc w:val="both"/>
      </w:pPr>
      <w:r>
        <w:rPr>
          <w:rFonts w:ascii="Times New Roman"/>
          <w:b w:val="false"/>
          <w:i w:val="false"/>
          <w:color w:val="000000"/>
          <w:sz w:val="28"/>
        </w:rPr>
        <w:t>
помощи          -"-   22,3  20,84 22,5  24,3  26,3  28,4  30,62  93,3 146,9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Медицинский центр Управления делами
</w:t>
      </w:r>
    </w:p>
    <w:p>
      <w:pPr>
        <w:spacing w:after="0"/>
        <w:ind w:left="0"/>
        <w:jc w:val="both"/>
      </w:pPr>
      <w:r>
        <w:rPr>
          <w:rFonts w:ascii="Times New Roman"/>
          <w:b w:val="false"/>
          <w:i w:val="false"/>
          <w:color w:val="000000"/>
          <w:sz w:val="28"/>
        </w:rPr>
        <w:t>
               Президента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РГКП "Центральная клиническая больница"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больниц         единиц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т.ч.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поликлиник 
</w:t>
      </w:r>
    </w:p>
    <w:p>
      <w:pPr>
        <w:spacing w:after="0"/>
        <w:ind w:left="0"/>
        <w:jc w:val="both"/>
      </w:pPr>
      <w:r>
        <w:rPr>
          <w:rFonts w:ascii="Times New Roman"/>
          <w:b w:val="false"/>
          <w:i w:val="false"/>
          <w:color w:val="000000"/>
          <w:sz w:val="28"/>
        </w:rPr>
        <w:t>
(при больнице)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чел.  1255  1255  1255  1255  1255  1255  1255  100,0 100,0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   241   241   241   241   241   241   241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434   434   434   434   434   434   434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w:t>
      </w:r>
    </w:p>
    <w:p>
      <w:pPr>
        <w:spacing w:after="0"/>
        <w:ind w:left="0"/>
        <w:jc w:val="both"/>
      </w:pPr>
      <w:r>
        <w:rPr>
          <w:rFonts w:ascii="Times New Roman"/>
          <w:b w:val="false"/>
          <w:i w:val="false"/>
          <w:color w:val="000000"/>
          <w:sz w:val="28"/>
        </w:rPr>
        <w:t>
помощи          тенге 166,0 224,5 240,0 252,5 264,3 276,0 286,7 135,2 127,7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платной
</w:t>
      </w:r>
    </w:p>
    <w:p>
      <w:pPr>
        <w:spacing w:after="0"/>
        <w:ind w:left="0"/>
        <w:jc w:val="both"/>
      </w:pPr>
      <w:r>
        <w:rPr>
          <w:rFonts w:ascii="Times New Roman"/>
          <w:b w:val="false"/>
          <w:i w:val="false"/>
          <w:color w:val="000000"/>
          <w:sz w:val="28"/>
        </w:rPr>
        <w:t>
медицинской
</w:t>
      </w:r>
    </w:p>
    <w:p>
      <w:pPr>
        <w:spacing w:after="0"/>
        <w:ind w:left="0"/>
        <w:jc w:val="both"/>
      </w:pPr>
      <w:r>
        <w:rPr>
          <w:rFonts w:ascii="Times New Roman"/>
          <w:b w:val="false"/>
          <w:i w:val="false"/>
          <w:color w:val="000000"/>
          <w:sz w:val="28"/>
        </w:rPr>
        <w:t>
помощи          -"-   167,7 143,6 153,5 161,5 169,1 176,5 183,4 85,6  127,7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Поликлиника ГУВД г.Алматы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самостоятельных
</w:t>
      </w:r>
    </w:p>
    <w:p>
      <w:pPr>
        <w:spacing w:after="0"/>
        <w:ind w:left="0"/>
        <w:jc w:val="both"/>
      </w:pPr>
      <w:r>
        <w:rPr>
          <w:rFonts w:ascii="Times New Roman"/>
          <w:b w:val="false"/>
          <w:i w:val="false"/>
          <w:color w:val="000000"/>
          <w:sz w:val="28"/>
        </w:rPr>
        <w:t>
поликлиник     единиц 1     1     1     1     1     1     1     100,0 100,0
</w:t>
      </w:r>
    </w:p>
    <w:p>
      <w:pPr>
        <w:spacing w:after="0"/>
        <w:ind w:left="0"/>
        <w:jc w:val="both"/>
      </w:pPr>
      <w:r>
        <w:rPr>
          <w:rFonts w:ascii="Times New Roman"/>
          <w:b w:val="false"/>
          <w:i w:val="false"/>
          <w:color w:val="000000"/>
          <w:sz w:val="28"/>
        </w:rPr>
        <w:t>
в т.ч.
</w:t>
      </w:r>
    </w:p>
    <w:p>
      <w:pPr>
        <w:spacing w:after="0"/>
        <w:ind w:left="0"/>
        <w:jc w:val="both"/>
      </w:pPr>
      <w:r>
        <w:rPr>
          <w:rFonts w:ascii="Times New Roman"/>
          <w:b w:val="false"/>
          <w:i w:val="false"/>
          <w:color w:val="000000"/>
          <w:sz w:val="28"/>
        </w:rPr>
        <w:t>
государственных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чел.  110   110   120   120   120   120   120   100,0 109,1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чел.  44,0  44,0  48,0  48,0  48,0  48,0  48,0  100,0 109,0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чел.  46,0  46,0  52,0  52,0  52,0  52,0  52,0  100,0 113.0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w:t>
      </w:r>
    </w:p>
    <w:p>
      <w:pPr>
        <w:spacing w:after="0"/>
        <w:ind w:left="0"/>
        <w:jc w:val="both"/>
      </w:pPr>
      <w:r>
        <w:rPr>
          <w:rFonts w:ascii="Times New Roman"/>
          <w:b w:val="false"/>
          <w:i w:val="false"/>
          <w:color w:val="000000"/>
          <w:sz w:val="28"/>
        </w:rPr>
        <w:t>
помощи          тенге 16,0  26,0  41,0  41,0  41,0  41,0  41,0  162,5 157,7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Медицинские учреждения Министерства обороны по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самостоятельных
</w:t>
      </w:r>
    </w:p>
    <w:p>
      <w:pPr>
        <w:spacing w:after="0"/>
        <w:ind w:left="0"/>
        <w:jc w:val="both"/>
      </w:pPr>
      <w:r>
        <w:rPr>
          <w:rFonts w:ascii="Times New Roman"/>
          <w:b w:val="false"/>
          <w:i w:val="false"/>
          <w:color w:val="000000"/>
          <w:sz w:val="28"/>
        </w:rPr>
        <w:t>
поликлиник     единиц 2     2     2     2     2     2     2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т.ч.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2     2     2     2     2     2     2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больниц
</w:t>
      </w:r>
    </w:p>
    <w:p>
      <w:pPr>
        <w:spacing w:after="0"/>
        <w:ind w:left="0"/>
        <w:jc w:val="both"/>
      </w:pPr>
      <w:r>
        <w:rPr>
          <w:rFonts w:ascii="Times New Roman"/>
          <w:b w:val="false"/>
          <w:i w:val="false"/>
          <w:color w:val="000000"/>
          <w:sz w:val="28"/>
        </w:rPr>
        <w:t>
(Центральный
</w:t>
      </w:r>
    </w:p>
    <w:p>
      <w:pPr>
        <w:spacing w:after="0"/>
        <w:ind w:left="0"/>
        <w:jc w:val="both"/>
      </w:pPr>
      <w:r>
        <w:rPr>
          <w:rFonts w:ascii="Times New Roman"/>
          <w:b w:val="false"/>
          <w:i w:val="false"/>
          <w:color w:val="000000"/>
          <w:sz w:val="28"/>
        </w:rPr>
        <w:t>
военный
</w:t>
      </w:r>
    </w:p>
    <w:p>
      <w:pPr>
        <w:spacing w:after="0"/>
        <w:ind w:left="0"/>
        <w:jc w:val="both"/>
      </w:pPr>
      <w:r>
        <w:rPr>
          <w:rFonts w:ascii="Times New Roman"/>
          <w:b w:val="false"/>
          <w:i w:val="false"/>
          <w:color w:val="000000"/>
          <w:sz w:val="28"/>
        </w:rPr>
        <w:t>
клинический 
</w:t>
      </w:r>
    </w:p>
    <w:p>
      <w:pPr>
        <w:spacing w:after="0"/>
        <w:ind w:left="0"/>
        <w:jc w:val="both"/>
      </w:pPr>
      <w:r>
        <w:rPr>
          <w:rFonts w:ascii="Times New Roman"/>
          <w:b w:val="false"/>
          <w:i w:val="false"/>
          <w:color w:val="000000"/>
          <w:sz w:val="28"/>
        </w:rPr>
        <w:t>
госпиталь)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т.ч.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учреждения - 
</w:t>
      </w:r>
    </w:p>
    <w:p>
      <w:pPr>
        <w:spacing w:after="0"/>
        <w:ind w:left="0"/>
        <w:jc w:val="both"/>
      </w:pPr>
      <w:r>
        <w:rPr>
          <w:rFonts w:ascii="Times New Roman"/>
          <w:b w:val="false"/>
          <w:i w:val="false"/>
          <w:color w:val="000000"/>
          <w:sz w:val="28"/>
        </w:rPr>
        <w:t>
всего           -"-   2     2     2     2     2     2     2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Центральная
</w:t>
      </w:r>
    </w:p>
    <w:p>
      <w:pPr>
        <w:spacing w:after="0"/>
        <w:ind w:left="0"/>
        <w:jc w:val="both"/>
      </w:pPr>
      <w:r>
        <w:rPr>
          <w:rFonts w:ascii="Times New Roman"/>
          <w:b w:val="false"/>
          <w:i w:val="false"/>
          <w:color w:val="000000"/>
          <w:sz w:val="28"/>
        </w:rPr>
        <w:t>
лаборатория
</w:t>
      </w:r>
    </w:p>
    <w:p>
      <w:pPr>
        <w:spacing w:after="0"/>
        <w:ind w:left="0"/>
        <w:jc w:val="both"/>
      </w:pPr>
      <w:r>
        <w:rPr>
          <w:rFonts w:ascii="Times New Roman"/>
          <w:b w:val="false"/>
          <w:i w:val="false"/>
          <w:color w:val="000000"/>
          <w:sz w:val="28"/>
        </w:rPr>
        <w:t>
судебных 
</w:t>
      </w:r>
    </w:p>
    <w:p>
      <w:pPr>
        <w:spacing w:after="0"/>
        <w:ind w:left="0"/>
        <w:jc w:val="both"/>
      </w:pPr>
      <w:r>
        <w:rPr>
          <w:rFonts w:ascii="Times New Roman"/>
          <w:b w:val="false"/>
          <w:i w:val="false"/>
          <w:color w:val="000000"/>
          <w:sz w:val="28"/>
        </w:rPr>
        <w:t>
экспертиз
</w:t>
      </w:r>
    </w:p>
    <w:p>
      <w:pPr>
        <w:spacing w:after="0"/>
        <w:ind w:left="0"/>
        <w:jc w:val="both"/>
      </w:pPr>
      <w:r>
        <w:rPr>
          <w:rFonts w:ascii="Times New Roman"/>
          <w:b w:val="false"/>
          <w:i w:val="false"/>
          <w:color w:val="000000"/>
          <w:sz w:val="28"/>
        </w:rPr>
        <w:t>
Министерства
</w:t>
      </w:r>
    </w:p>
    <w:p>
      <w:pPr>
        <w:spacing w:after="0"/>
        <w:ind w:left="0"/>
        <w:jc w:val="both"/>
      </w:pPr>
      <w:r>
        <w:rPr>
          <w:rFonts w:ascii="Times New Roman"/>
          <w:b w:val="false"/>
          <w:i w:val="false"/>
          <w:color w:val="000000"/>
          <w:sz w:val="28"/>
        </w:rPr>
        <w:t>
обороны РК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Станция
</w:t>
      </w:r>
    </w:p>
    <w:p>
      <w:pPr>
        <w:spacing w:after="0"/>
        <w:ind w:left="0"/>
        <w:jc w:val="both"/>
      </w:pPr>
      <w:r>
        <w:rPr>
          <w:rFonts w:ascii="Times New Roman"/>
          <w:b w:val="false"/>
          <w:i w:val="false"/>
          <w:color w:val="000000"/>
          <w:sz w:val="28"/>
        </w:rPr>
        <w:t>
переливания
</w:t>
      </w:r>
    </w:p>
    <w:p>
      <w:pPr>
        <w:spacing w:after="0"/>
        <w:ind w:left="0"/>
        <w:jc w:val="both"/>
      </w:pPr>
      <w:r>
        <w:rPr>
          <w:rFonts w:ascii="Times New Roman"/>
          <w:b w:val="false"/>
          <w:i w:val="false"/>
          <w:color w:val="000000"/>
          <w:sz w:val="28"/>
        </w:rPr>
        <w:t>
крови 
</w:t>
      </w:r>
    </w:p>
    <w:p>
      <w:pPr>
        <w:spacing w:after="0"/>
        <w:ind w:left="0"/>
        <w:jc w:val="both"/>
      </w:pPr>
      <w:r>
        <w:rPr>
          <w:rFonts w:ascii="Times New Roman"/>
          <w:b w:val="false"/>
          <w:i w:val="false"/>
          <w:color w:val="000000"/>
          <w:sz w:val="28"/>
        </w:rPr>
        <w:t>
Министерства
</w:t>
      </w:r>
    </w:p>
    <w:p>
      <w:pPr>
        <w:spacing w:after="0"/>
        <w:ind w:left="0"/>
        <w:jc w:val="both"/>
      </w:pPr>
      <w:r>
        <w:rPr>
          <w:rFonts w:ascii="Times New Roman"/>
          <w:b w:val="false"/>
          <w:i w:val="false"/>
          <w:color w:val="000000"/>
          <w:sz w:val="28"/>
        </w:rPr>
        <w:t>
обороны РК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w:t>
      </w:r>
    </w:p>
    <w:p>
      <w:pPr>
        <w:spacing w:after="0"/>
        <w:ind w:left="0"/>
        <w:jc w:val="both"/>
      </w:pPr>
      <w:r>
        <w:rPr>
          <w:rFonts w:ascii="Times New Roman"/>
          <w:b w:val="false"/>
          <w:i w:val="false"/>
          <w:color w:val="000000"/>
          <w:sz w:val="28"/>
        </w:rPr>
        <w:t>
всего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Республиканское
</w:t>
      </w:r>
    </w:p>
    <w:p>
      <w:pPr>
        <w:spacing w:after="0"/>
        <w:ind w:left="0"/>
        <w:jc w:val="both"/>
      </w:pPr>
      <w:r>
        <w:rPr>
          <w:rFonts w:ascii="Times New Roman"/>
          <w:b w:val="false"/>
          <w:i w:val="false"/>
          <w:color w:val="000000"/>
          <w:sz w:val="28"/>
        </w:rPr>
        <w:t>
государственное
</w:t>
      </w:r>
    </w:p>
    <w:p>
      <w:pPr>
        <w:spacing w:after="0"/>
        <w:ind w:left="0"/>
        <w:jc w:val="both"/>
      </w:pPr>
      <w:r>
        <w:rPr>
          <w:rFonts w:ascii="Times New Roman"/>
          <w:b w:val="false"/>
          <w:i w:val="false"/>
          <w:color w:val="000000"/>
          <w:sz w:val="28"/>
        </w:rPr>
        <w:t>
казенное 
</w:t>
      </w:r>
    </w:p>
    <w:p>
      <w:pPr>
        <w:spacing w:after="0"/>
        <w:ind w:left="0"/>
        <w:jc w:val="both"/>
      </w:pPr>
      <w:r>
        <w:rPr>
          <w:rFonts w:ascii="Times New Roman"/>
          <w:b w:val="false"/>
          <w:i w:val="false"/>
          <w:color w:val="000000"/>
          <w:sz w:val="28"/>
        </w:rPr>
        <w:t>
предприятие
</w:t>
      </w:r>
    </w:p>
    <w:p>
      <w:pPr>
        <w:spacing w:after="0"/>
        <w:ind w:left="0"/>
        <w:jc w:val="both"/>
      </w:pPr>
      <w:r>
        <w:rPr>
          <w:rFonts w:ascii="Times New Roman"/>
          <w:b w:val="false"/>
          <w:i w:val="false"/>
          <w:color w:val="000000"/>
          <w:sz w:val="28"/>
        </w:rPr>
        <w:t>
"Военный 
</w:t>
      </w:r>
    </w:p>
    <w:p>
      <w:pPr>
        <w:spacing w:after="0"/>
        <w:ind w:left="0"/>
        <w:jc w:val="both"/>
      </w:pPr>
      <w:r>
        <w:rPr>
          <w:rFonts w:ascii="Times New Roman"/>
          <w:b w:val="false"/>
          <w:i w:val="false"/>
          <w:color w:val="000000"/>
          <w:sz w:val="28"/>
        </w:rPr>
        <w:t>
санаторий
</w:t>
      </w:r>
    </w:p>
    <w:p>
      <w:pPr>
        <w:spacing w:after="0"/>
        <w:ind w:left="0"/>
        <w:jc w:val="both"/>
      </w:pPr>
      <w:r>
        <w:rPr>
          <w:rFonts w:ascii="Times New Roman"/>
          <w:b w:val="false"/>
          <w:i w:val="false"/>
          <w:color w:val="000000"/>
          <w:sz w:val="28"/>
        </w:rPr>
        <w:t>
"Алматинский"
</w:t>
      </w:r>
    </w:p>
    <w:p>
      <w:pPr>
        <w:spacing w:after="0"/>
        <w:ind w:left="0"/>
        <w:jc w:val="both"/>
      </w:pPr>
      <w:r>
        <w:rPr>
          <w:rFonts w:ascii="Times New Roman"/>
          <w:b w:val="false"/>
          <w:i w:val="false"/>
          <w:color w:val="000000"/>
          <w:sz w:val="28"/>
        </w:rPr>
        <w:t>
Министерство
</w:t>
      </w:r>
    </w:p>
    <w:p>
      <w:pPr>
        <w:spacing w:after="0"/>
        <w:ind w:left="0"/>
        <w:jc w:val="both"/>
      </w:pPr>
      <w:r>
        <w:rPr>
          <w:rFonts w:ascii="Times New Roman"/>
          <w:b w:val="false"/>
          <w:i w:val="false"/>
          <w:color w:val="000000"/>
          <w:sz w:val="28"/>
        </w:rPr>
        <w:t>
обороны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чел.  876,0 841,0 841,0 795,0 795,0 848,0 858,0 96,0  102,0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   249,0 242,0 242,0 218,0 218,0 250,0 260,0 97,2  107,4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344,0 337,0 337,0 329,0 329,0 350,0 350,0 98,0  103,9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w:t>
      </w:r>
    </w:p>
    <w:p>
      <w:pPr>
        <w:spacing w:after="0"/>
        <w:ind w:left="0"/>
        <w:jc w:val="both"/>
      </w:pPr>
      <w:r>
        <w:rPr>
          <w:rFonts w:ascii="Times New Roman"/>
          <w:b w:val="false"/>
          <w:i w:val="false"/>
          <w:color w:val="000000"/>
          <w:sz w:val="28"/>
        </w:rPr>
        <w:t>
помощи          тенге 161,9 150,3 165,3 181,8 200,0 220,0 242,0 92,8  161,0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ДКНБ РК по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самостоятельных 
</w:t>
      </w:r>
    </w:p>
    <w:p>
      <w:pPr>
        <w:spacing w:after="0"/>
        <w:ind w:left="0"/>
        <w:jc w:val="both"/>
      </w:pPr>
      <w:r>
        <w:rPr>
          <w:rFonts w:ascii="Times New Roman"/>
          <w:b w:val="false"/>
          <w:i w:val="false"/>
          <w:color w:val="000000"/>
          <w:sz w:val="28"/>
        </w:rPr>
        <w:t>
поликлиник     единиц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чел.   99,0  100,0 100,0 100,0 100,0 100,0 100,0 101,0 100,0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    32,0  33,0  33,0  33,0  33,0  33,0  33,0  103,1 100,0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53,0  53,0  53,0  53,0  53,0  53,0  53,0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w:t>
      </w:r>
    </w:p>
    <w:p>
      <w:pPr>
        <w:spacing w:after="0"/>
        <w:ind w:left="0"/>
        <w:jc w:val="both"/>
      </w:pPr>
      <w:r>
        <w:rPr>
          <w:rFonts w:ascii="Times New Roman"/>
          <w:b w:val="false"/>
          <w:i w:val="false"/>
          <w:color w:val="000000"/>
          <w:sz w:val="28"/>
        </w:rPr>
        <w:t>
помощи          тенге 23,0  26,13 27,93 29,38 30,67 31,87 32,03 113,6 122,5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РГКП "Санаторий Казахстан МВД РК" 
</w:t>
      </w:r>
    </w:p>
    <w:p>
      <w:pPr>
        <w:spacing w:after="0"/>
        <w:ind w:left="0"/>
        <w:jc w:val="both"/>
      </w:pPr>
      <w:r>
        <w:rPr>
          <w:rFonts w:ascii="Times New Roman"/>
          <w:b w:val="false"/>
          <w:i w:val="false"/>
          <w:color w:val="000000"/>
          <w:sz w:val="28"/>
        </w:rPr>
        <w:t>
               (укрупненный госпиталь МВД РК)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больниц        единиц 1     1     1     1     1     1     1       -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т.ч. 
</w:t>
      </w:r>
    </w:p>
    <w:p>
      <w:pPr>
        <w:spacing w:after="0"/>
        <w:ind w:left="0"/>
        <w:jc w:val="both"/>
      </w:pPr>
      <w:r>
        <w:rPr>
          <w:rFonts w:ascii="Times New Roman"/>
          <w:b w:val="false"/>
          <w:i w:val="false"/>
          <w:color w:val="000000"/>
          <w:sz w:val="28"/>
        </w:rPr>
        <w:t>
государственные
</w:t>
      </w:r>
    </w:p>
    <w:p>
      <w:pPr>
        <w:spacing w:after="0"/>
        <w:ind w:left="0"/>
        <w:jc w:val="both"/>
      </w:pPr>
      <w:r>
        <w:rPr>
          <w:rFonts w:ascii="Times New Roman"/>
          <w:b w:val="false"/>
          <w:i w:val="false"/>
          <w:color w:val="000000"/>
          <w:sz w:val="28"/>
        </w:rPr>
        <w:t>
казенные
</w:t>
      </w:r>
    </w:p>
    <w:p>
      <w:pPr>
        <w:spacing w:after="0"/>
        <w:ind w:left="0"/>
        <w:jc w:val="both"/>
      </w:pPr>
      <w:r>
        <w:rPr>
          <w:rFonts w:ascii="Times New Roman"/>
          <w:b w:val="false"/>
          <w:i w:val="false"/>
          <w:color w:val="000000"/>
          <w:sz w:val="28"/>
        </w:rPr>
        <w:t>
предприятия     -"-   1     1     1     1     1     1     1       -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чел.  100,0 400,0 450,0 500,0 550,0 600,0 650,0 в4,0р. 162,5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врачей          -"-   20,0 100,0 110,0 120,0 140,0 150,0 160,0 в5,0р. 160,0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60,0 240,0 270,0 300,0 330,0 360,0 390,0 в4,0р. 162,5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w:t>
      </w:r>
    </w:p>
    <w:p>
      <w:pPr>
        <w:spacing w:after="0"/>
        <w:ind w:left="0"/>
        <w:jc w:val="both"/>
      </w:pPr>
      <w:r>
        <w:rPr>
          <w:rFonts w:ascii="Times New Roman"/>
          <w:b w:val="false"/>
          <w:i w:val="false"/>
          <w:color w:val="000000"/>
          <w:sz w:val="28"/>
        </w:rPr>
        <w:t>
помощи          тенге  -   47,3  89,2  99,5  109,2  120,1 132,1  -   в2,8р.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платной
</w:t>
      </w:r>
    </w:p>
    <w:p>
      <w:pPr>
        <w:spacing w:after="0"/>
        <w:ind w:left="0"/>
        <w:jc w:val="both"/>
      </w:pPr>
      <w:r>
        <w:rPr>
          <w:rFonts w:ascii="Times New Roman"/>
          <w:b w:val="false"/>
          <w:i w:val="false"/>
          <w:color w:val="000000"/>
          <w:sz w:val="28"/>
        </w:rPr>
        <w:t>
медицинской 
</w:t>
      </w:r>
    </w:p>
    <w:p>
      <w:pPr>
        <w:spacing w:after="0"/>
        <w:ind w:left="0"/>
        <w:jc w:val="both"/>
      </w:pPr>
      <w:r>
        <w:rPr>
          <w:rFonts w:ascii="Times New Roman"/>
          <w:b w:val="false"/>
          <w:i w:val="false"/>
          <w:color w:val="000000"/>
          <w:sz w:val="28"/>
        </w:rPr>
        <w:t>
помощи          -"-    -    7,5   9,0   10,8  13,0  15,5  18,7   -   в2,5р.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ОАО "Медицинская служба транспорта" Алматинский филиал
</w:t>
      </w:r>
    </w:p>
    <w:p>
      <w:pPr>
        <w:spacing w:after="0"/>
        <w:ind w:left="0"/>
        <w:jc w:val="both"/>
      </w:pPr>
      <w:r>
        <w:rPr>
          <w:rFonts w:ascii="Times New Roman"/>
          <w:b w:val="false"/>
          <w:i w:val="false"/>
          <w:color w:val="000000"/>
          <w:sz w:val="28"/>
        </w:rPr>
        <w:t>
               железнодорожная больница ст.Алматы-1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больниц        единиц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поликлиник 
</w:t>
      </w:r>
    </w:p>
    <w:p>
      <w:pPr>
        <w:spacing w:after="0"/>
        <w:ind w:left="0"/>
        <w:jc w:val="both"/>
      </w:pPr>
      <w:r>
        <w:rPr>
          <w:rFonts w:ascii="Times New Roman"/>
          <w:b w:val="false"/>
          <w:i w:val="false"/>
          <w:color w:val="000000"/>
          <w:sz w:val="28"/>
        </w:rPr>
        <w:t>
(при больнице)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чел.  380,0 375,0 375,0 375,0 375,0 365,0 355   98,7  94,7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   66,0  69,0  65,0  64,0  63,0  60,0  60,0  104,5 86,9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189,0 180,0 170,0 170,0 170,0 170,0 170,0 95,2  94,4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w:t>
      </w:r>
    </w:p>
    <w:p>
      <w:pPr>
        <w:spacing w:after="0"/>
        <w:ind w:left="0"/>
        <w:jc w:val="both"/>
      </w:pPr>
      <w:r>
        <w:rPr>
          <w:rFonts w:ascii="Times New Roman"/>
          <w:b w:val="false"/>
          <w:i w:val="false"/>
          <w:color w:val="000000"/>
          <w:sz w:val="28"/>
        </w:rPr>
        <w:t>
помощи          тенге 40,0  40,0  40,0  40,0  40,0  40,0  40,0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платной
</w:t>
      </w:r>
    </w:p>
    <w:p>
      <w:pPr>
        <w:spacing w:after="0"/>
        <w:ind w:left="0"/>
        <w:jc w:val="both"/>
      </w:pPr>
      <w:r>
        <w:rPr>
          <w:rFonts w:ascii="Times New Roman"/>
          <w:b w:val="false"/>
          <w:i w:val="false"/>
          <w:color w:val="000000"/>
          <w:sz w:val="28"/>
        </w:rPr>
        <w:t>
медицинской     млн.
</w:t>
      </w:r>
    </w:p>
    <w:p>
      <w:pPr>
        <w:spacing w:after="0"/>
        <w:ind w:left="0"/>
        <w:jc w:val="both"/>
      </w:pPr>
      <w:r>
        <w:rPr>
          <w:rFonts w:ascii="Times New Roman"/>
          <w:b w:val="false"/>
          <w:i w:val="false"/>
          <w:color w:val="000000"/>
          <w:sz w:val="28"/>
        </w:rPr>
        <w:t>
помощи          тенге 10,0  10,0  10,0  10,0  10,0  10,0  10,0  100,0 100,0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ОАО "Медицинская служба транспорта" Алматинский филиал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детская железнодорожная больница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больниц        единиц  1    1     1     1     1     1     1     100,0 100,0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поликлиник
</w:t>
      </w:r>
    </w:p>
    <w:p>
      <w:pPr>
        <w:spacing w:after="0"/>
        <w:ind w:left="0"/>
        <w:jc w:val="both"/>
      </w:pPr>
      <w:r>
        <w:rPr>
          <w:rFonts w:ascii="Times New Roman"/>
          <w:b w:val="false"/>
          <w:i w:val="false"/>
          <w:color w:val="000000"/>
          <w:sz w:val="28"/>
        </w:rPr>
        <w:t>
(при больнице)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чел.  150   150   150   150   150   150   150   100,0 100,0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   25    25    25    25    25    25    25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45    45    45    45    45    45    45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w:t>
      </w:r>
    </w:p>
    <w:p>
      <w:pPr>
        <w:spacing w:after="0"/>
        <w:ind w:left="0"/>
        <w:jc w:val="both"/>
      </w:pPr>
      <w:r>
        <w:rPr>
          <w:rFonts w:ascii="Times New Roman"/>
          <w:b w:val="false"/>
          <w:i w:val="false"/>
          <w:color w:val="000000"/>
          <w:sz w:val="28"/>
        </w:rPr>
        <w:t>
помощи          тенге 8,0   10,0  10,0  10,0  10,0  10,0  10,0  125,0 100,0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платной 
</w:t>
      </w:r>
    </w:p>
    <w:p>
      <w:pPr>
        <w:spacing w:after="0"/>
        <w:ind w:left="0"/>
        <w:jc w:val="both"/>
      </w:pPr>
      <w:r>
        <w:rPr>
          <w:rFonts w:ascii="Times New Roman"/>
          <w:b w:val="false"/>
          <w:i w:val="false"/>
          <w:color w:val="000000"/>
          <w:sz w:val="28"/>
        </w:rPr>
        <w:t>
медицинской 
</w:t>
      </w:r>
    </w:p>
    <w:p>
      <w:pPr>
        <w:spacing w:after="0"/>
        <w:ind w:left="0"/>
        <w:jc w:val="both"/>
      </w:pPr>
      <w:r>
        <w:rPr>
          <w:rFonts w:ascii="Times New Roman"/>
          <w:b w:val="false"/>
          <w:i w:val="false"/>
          <w:color w:val="000000"/>
          <w:sz w:val="28"/>
        </w:rPr>
        <w:t>
помощи          -"-   1,5   2,0   2,0   2,0   2,0   2,0   2,0   133,3 100,0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ОАО "Учебно-клинический центр" (РГП Казахстан Темир Жолы)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Больницы       единиц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чел.  428,0 325,0 450,0 520,0 520,0 520,0 520,0 75,9  160,0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   84,0  67,0  120,0 130,0 130,0 130,0 130,0 79,8  194,0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134,0 105,0 252,0 291,0 291,0 291,0 291,0 78,4 в2,8р.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w:t>
      </w:r>
    </w:p>
    <w:p>
      <w:pPr>
        <w:spacing w:after="0"/>
        <w:ind w:left="0"/>
        <w:jc w:val="both"/>
      </w:pPr>
      <w:r>
        <w:rPr>
          <w:rFonts w:ascii="Times New Roman"/>
          <w:b w:val="false"/>
          <w:i w:val="false"/>
          <w:color w:val="000000"/>
          <w:sz w:val="28"/>
        </w:rPr>
        <w:t>
гарантированной
</w:t>
      </w:r>
    </w:p>
    <w:p>
      <w:pPr>
        <w:spacing w:after="0"/>
        <w:ind w:left="0"/>
        <w:jc w:val="both"/>
      </w:pPr>
      <w:r>
        <w:rPr>
          <w:rFonts w:ascii="Times New Roman"/>
          <w:b w:val="false"/>
          <w:i w:val="false"/>
          <w:color w:val="000000"/>
          <w:sz w:val="28"/>
        </w:rPr>
        <w:t>
медицинской     млн.
</w:t>
      </w:r>
    </w:p>
    <w:p>
      <w:pPr>
        <w:spacing w:after="0"/>
        <w:ind w:left="0"/>
        <w:jc w:val="both"/>
      </w:pPr>
      <w:r>
        <w:rPr>
          <w:rFonts w:ascii="Times New Roman"/>
          <w:b w:val="false"/>
          <w:i w:val="false"/>
          <w:color w:val="000000"/>
          <w:sz w:val="28"/>
        </w:rPr>
        <w:t>
помощи         тенге  26,14 86,4 86,4  92,45 92,45 92,45 92,45 в3,3р. 107,0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платной
</w:t>
      </w:r>
    </w:p>
    <w:p>
      <w:pPr>
        <w:spacing w:after="0"/>
        <w:ind w:left="0"/>
        <w:jc w:val="both"/>
      </w:pPr>
      <w:r>
        <w:rPr>
          <w:rFonts w:ascii="Times New Roman"/>
          <w:b w:val="false"/>
          <w:i w:val="false"/>
          <w:color w:val="000000"/>
          <w:sz w:val="28"/>
        </w:rPr>
        <w:t>
медицинской
</w:t>
      </w:r>
    </w:p>
    <w:p>
      <w:pPr>
        <w:spacing w:after="0"/>
        <w:ind w:left="0"/>
        <w:jc w:val="both"/>
      </w:pPr>
      <w:r>
        <w:rPr>
          <w:rFonts w:ascii="Times New Roman"/>
          <w:b w:val="false"/>
          <w:i w:val="false"/>
          <w:color w:val="000000"/>
          <w:sz w:val="28"/>
        </w:rPr>
        <w:t>
помощи          -"-   28,2  30,99 43,68 46,74 46,74 50,0  50,0  109,9 161,3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Медико-санитарная часть ЗАО "Эйр-Казахстан"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Поликлиники     единиц 1    1     1     1     1     1     1     100   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Кадры         тыс.чел. 0,09 0,09  0,09  0,08  0,07  0,06  0,06  100   100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врачей         -"-     0,04 0,03  0,03  0,03  0,02  0,02  0,02  75,0  66,6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медперсонала   -"-     0,04 0,04  0,04  0,03  0,03  0,03  0,03  100   75,0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платной
</w:t>
      </w:r>
    </w:p>
    <w:p>
      <w:pPr>
        <w:spacing w:after="0"/>
        <w:ind w:left="0"/>
        <w:jc w:val="both"/>
      </w:pPr>
      <w:r>
        <w:rPr>
          <w:rFonts w:ascii="Times New Roman"/>
          <w:b w:val="false"/>
          <w:i w:val="false"/>
          <w:color w:val="000000"/>
          <w:sz w:val="28"/>
        </w:rPr>
        <w:t>
медицинской     млн.
</w:t>
      </w:r>
    </w:p>
    <w:p>
      <w:pPr>
        <w:spacing w:after="0"/>
        <w:ind w:left="0"/>
        <w:jc w:val="both"/>
      </w:pPr>
      <w:r>
        <w:rPr>
          <w:rFonts w:ascii="Times New Roman"/>
          <w:b w:val="false"/>
          <w:i w:val="false"/>
          <w:color w:val="000000"/>
          <w:sz w:val="28"/>
        </w:rPr>
        <w:t>
помощи          тенге  18,0 21,0  0,20  0,19  0,17  0,15  0,15  116,6 0,71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 культ.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w:t>
      </w:r>
    </w:p>
    <w:p>
      <w:pPr>
        <w:spacing w:after="0"/>
        <w:ind w:left="0"/>
        <w:jc w:val="both"/>
      </w:pPr>
      <w:r>
        <w:rPr>
          <w:rFonts w:ascii="Times New Roman"/>
          <w:b w:val="false"/>
          <w:i w:val="false"/>
          <w:color w:val="000000"/>
          <w:sz w:val="28"/>
        </w:rPr>
        <w:t>
                  РАЗВИТИЯ Г.АЛМАТЫ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культуры       единиц 75    80    80    80    80    80    80    106,7 100,0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музеи - всего   -"-   11    13    13    13    13    13    13    118,2 100,0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содержащиеся 
</w:t>
      </w:r>
    </w:p>
    <w:p>
      <w:pPr>
        <w:spacing w:after="0"/>
        <w:ind w:left="0"/>
        <w:jc w:val="both"/>
      </w:pPr>
      <w:r>
        <w:rPr>
          <w:rFonts w:ascii="Times New Roman"/>
          <w:b w:val="false"/>
          <w:i w:val="false"/>
          <w:color w:val="000000"/>
          <w:sz w:val="28"/>
        </w:rPr>
        <w:t>
за счет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   7     7     7     7     7     7     7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местного 
</w:t>
      </w:r>
    </w:p>
    <w:p>
      <w:pPr>
        <w:spacing w:after="0"/>
        <w:ind w:left="0"/>
        <w:jc w:val="both"/>
      </w:pPr>
      <w:r>
        <w:rPr>
          <w:rFonts w:ascii="Times New Roman"/>
          <w:b w:val="false"/>
          <w:i w:val="false"/>
          <w:color w:val="000000"/>
          <w:sz w:val="28"/>
        </w:rPr>
        <w:t>
бюджета         -"-   1     2     2     2     2     2     2     200,0 100,0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 
</w:t>
      </w:r>
    </w:p>
    <w:p>
      <w:pPr>
        <w:spacing w:after="0"/>
        <w:ind w:left="0"/>
        <w:jc w:val="both"/>
      </w:pPr>
      <w:r>
        <w:rPr>
          <w:rFonts w:ascii="Times New Roman"/>
          <w:b w:val="false"/>
          <w:i w:val="false"/>
          <w:color w:val="000000"/>
          <w:sz w:val="28"/>
        </w:rPr>
        <w:t>
ведомств        -"-   3     4     4     4     4     4     4     133,3 100,0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театры - всего  -"-   9     9     9     9     9     9     9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содержащиеся 
</w:t>
      </w:r>
    </w:p>
    <w:p>
      <w:pPr>
        <w:spacing w:after="0"/>
        <w:ind w:left="0"/>
        <w:jc w:val="both"/>
      </w:pPr>
      <w:r>
        <w:rPr>
          <w:rFonts w:ascii="Times New Roman"/>
          <w:b w:val="false"/>
          <w:i w:val="false"/>
          <w:color w:val="000000"/>
          <w:sz w:val="28"/>
        </w:rPr>
        <w:t>
за счет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   9     9     9     9     9     9     9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филармонии и 
</w:t>
      </w:r>
    </w:p>
    <w:p>
      <w:pPr>
        <w:spacing w:after="0"/>
        <w:ind w:left="0"/>
        <w:jc w:val="both"/>
      </w:pPr>
      <w:r>
        <w:rPr>
          <w:rFonts w:ascii="Times New Roman"/>
          <w:b w:val="false"/>
          <w:i w:val="false"/>
          <w:color w:val="000000"/>
          <w:sz w:val="28"/>
        </w:rPr>
        <w:t>
концертные
</w:t>
      </w:r>
    </w:p>
    <w:p>
      <w:pPr>
        <w:spacing w:after="0"/>
        <w:ind w:left="0"/>
        <w:jc w:val="both"/>
      </w:pPr>
      <w:r>
        <w:rPr>
          <w:rFonts w:ascii="Times New Roman"/>
          <w:b w:val="false"/>
          <w:i w:val="false"/>
          <w:color w:val="000000"/>
          <w:sz w:val="28"/>
        </w:rPr>
        <w:t>
организации -
</w:t>
      </w:r>
    </w:p>
    <w:p>
      <w:pPr>
        <w:spacing w:after="0"/>
        <w:ind w:left="0"/>
        <w:jc w:val="both"/>
      </w:pPr>
      <w:r>
        <w:rPr>
          <w:rFonts w:ascii="Times New Roman"/>
          <w:b w:val="false"/>
          <w:i w:val="false"/>
          <w:color w:val="000000"/>
          <w:sz w:val="28"/>
        </w:rPr>
        <w:t>
всего           -"-   11    11    11    11    11    11    11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содержащиеся
</w:t>
      </w:r>
    </w:p>
    <w:p>
      <w:pPr>
        <w:spacing w:after="0"/>
        <w:ind w:left="0"/>
        <w:jc w:val="both"/>
      </w:pPr>
      <w:r>
        <w:rPr>
          <w:rFonts w:ascii="Times New Roman"/>
          <w:b w:val="false"/>
          <w:i w:val="false"/>
          <w:color w:val="000000"/>
          <w:sz w:val="28"/>
        </w:rPr>
        <w:t>
за счет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   7     7     7     7     7     7     7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областного
</w:t>
      </w:r>
    </w:p>
    <w:p>
      <w:pPr>
        <w:spacing w:after="0"/>
        <w:ind w:left="0"/>
        <w:jc w:val="both"/>
      </w:pPr>
      <w:r>
        <w:rPr>
          <w:rFonts w:ascii="Times New Roman"/>
          <w:b w:val="false"/>
          <w:i w:val="false"/>
          <w:color w:val="000000"/>
          <w:sz w:val="28"/>
        </w:rPr>
        <w:t>
бюджета 
</w:t>
      </w:r>
    </w:p>
    <w:p>
      <w:pPr>
        <w:spacing w:after="0"/>
        <w:ind w:left="0"/>
        <w:jc w:val="both"/>
      </w:pPr>
      <w:r>
        <w:rPr>
          <w:rFonts w:ascii="Times New Roman"/>
          <w:b w:val="false"/>
          <w:i w:val="false"/>
          <w:color w:val="000000"/>
          <w:sz w:val="28"/>
        </w:rPr>
        <w:t>
(областная
</w:t>
      </w:r>
    </w:p>
    <w:p>
      <w:pPr>
        <w:spacing w:after="0"/>
        <w:ind w:left="0"/>
        <w:jc w:val="both"/>
      </w:pPr>
      <w:r>
        <w:rPr>
          <w:rFonts w:ascii="Times New Roman"/>
          <w:b w:val="false"/>
          <w:i w:val="false"/>
          <w:color w:val="000000"/>
          <w:sz w:val="28"/>
        </w:rPr>
        <w:t>
филармония)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местного
</w:t>
      </w:r>
    </w:p>
    <w:p>
      <w:pPr>
        <w:spacing w:after="0"/>
        <w:ind w:left="0"/>
        <w:jc w:val="both"/>
      </w:pPr>
      <w:r>
        <w:rPr>
          <w:rFonts w:ascii="Times New Roman"/>
          <w:b w:val="false"/>
          <w:i w:val="false"/>
          <w:color w:val="000000"/>
          <w:sz w:val="28"/>
        </w:rPr>
        <w:t>
бюджета
</w:t>
      </w:r>
    </w:p>
    <w:p>
      <w:pPr>
        <w:spacing w:after="0"/>
        <w:ind w:left="0"/>
        <w:jc w:val="both"/>
      </w:pPr>
      <w:r>
        <w:rPr>
          <w:rFonts w:ascii="Times New Roman"/>
          <w:b w:val="false"/>
          <w:i w:val="false"/>
          <w:color w:val="000000"/>
          <w:sz w:val="28"/>
        </w:rPr>
        <w:t>
(оркестр акима)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ведомственные   -"-   2     2     2     2     2     2     2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библиотеки - 
</w:t>
      </w:r>
    </w:p>
    <w:p>
      <w:pPr>
        <w:spacing w:after="0"/>
        <w:ind w:left="0"/>
        <w:jc w:val="both"/>
      </w:pPr>
      <w:r>
        <w:rPr>
          <w:rFonts w:ascii="Times New Roman"/>
          <w:b w:val="false"/>
          <w:i w:val="false"/>
          <w:color w:val="000000"/>
          <w:sz w:val="28"/>
        </w:rPr>
        <w:t>
всего           -"-   31    31    31    31    31    31    31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содержащиеся
</w:t>
      </w:r>
    </w:p>
    <w:p>
      <w:pPr>
        <w:spacing w:after="0"/>
        <w:ind w:left="0"/>
        <w:jc w:val="both"/>
      </w:pPr>
      <w:r>
        <w:rPr>
          <w:rFonts w:ascii="Times New Roman"/>
          <w:b w:val="false"/>
          <w:i w:val="false"/>
          <w:color w:val="000000"/>
          <w:sz w:val="28"/>
        </w:rPr>
        <w:t>
за счет: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   4     4     4     4     4     4     4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местного 
</w:t>
      </w:r>
    </w:p>
    <w:p>
      <w:pPr>
        <w:spacing w:after="0"/>
        <w:ind w:left="0"/>
        <w:jc w:val="both"/>
      </w:pPr>
      <w:r>
        <w:rPr>
          <w:rFonts w:ascii="Times New Roman"/>
          <w:b w:val="false"/>
          <w:i w:val="false"/>
          <w:color w:val="000000"/>
          <w:sz w:val="28"/>
        </w:rPr>
        <w:t>
бюджета         -"-   24    24    24    24    24    24    24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бюджета
</w:t>
      </w:r>
    </w:p>
    <w:p>
      <w:pPr>
        <w:spacing w:after="0"/>
        <w:ind w:left="0"/>
        <w:jc w:val="both"/>
      </w:pPr>
      <w:r>
        <w:rPr>
          <w:rFonts w:ascii="Times New Roman"/>
          <w:b w:val="false"/>
          <w:i w:val="false"/>
          <w:color w:val="000000"/>
          <w:sz w:val="28"/>
        </w:rPr>
        <w:t>
области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ведомственных   -"-   2     2     2     2     2     2     2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кроме того, 
</w:t>
      </w:r>
    </w:p>
    <w:p>
      <w:pPr>
        <w:spacing w:after="0"/>
        <w:ind w:left="0"/>
        <w:jc w:val="both"/>
      </w:pPr>
      <w:r>
        <w:rPr>
          <w:rFonts w:ascii="Times New Roman"/>
          <w:b w:val="false"/>
          <w:i w:val="false"/>
          <w:color w:val="000000"/>
          <w:sz w:val="28"/>
        </w:rPr>
        <w:t>
при ВУЗах       -"-   18    18    18    18    18    18    18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Дома культуры,
</w:t>
      </w:r>
    </w:p>
    <w:p>
      <w:pPr>
        <w:spacing w:after="0"/>
        <w:ind w:left="0"/>
        <w:jc w:val="both"/>
      </w:pPr>
      <w:r>
        <w:rPr>
          <w:rFonts w:ascii="Times New Roman"/>
          <w:b w:val="false"/>
          <w:i w:val="false"/>
          <w:color w:val="000000"/>
          <w:sz w:val="28"/>
        </w:rPr>
        <w:t>
клубы и клубные
</w:t>
      </w:r>
    </w:p>
    <w:p>
      <w:pPr>
        <w:spacing w:after="0"/>
        <w:ind w:left="0"/>
        <w:jc w:val="both"/>
      </w:pPr>
      <w:r>
        <w:rPr>
          <w:rFonts w:ascii="Times New Roman"/>
          <w:b w:val="false"/>
          <w:i w:val="false"/>
          <w:color w:val="000000"/>
          <w:sz w:val="28"/>
        </w:rPr>
        <w:t>
учреждения      -"-   3     3     3     3     3     3     3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Киноустановки   -"-   4     4     4     4     4     4     4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Кинотеатры      -"-   3     4     4     4     4     4     4     133,3 100,0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Алматинский
</w:t>
      </w:r>
    </w:p>
    <w:p>
      <w:pPr>
        <w:spacing w:after="0"/>
        <w:ind w:left="0"/>
        <w:jc w:val="both"/>
      </w:pPr>
      <w:r>
        <w:rPr>
          <w:rFonts w:ascii="Times New Roman"/>
          <w:b w:val="false"/>
          <w:i w:val="false"/>
          <w:color w:val="000000"/>
          <w:sz w:val="28"/>
        </w:rPr>
        <w:t>
зоопарк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Центральный 
</w:t>
      </w:r>
    </w:p>
    <w:p>
      <w:pPr>
        <w:spacing w:after="0"/>
        <w:ind w:left="0"/>
        <w:jc w:val="both"/>
      </w:pPr>
      <w:r>
        <w:rPr>
          <w:rFonts w:ascii="Times New Roman"/>
          <w:b w:val="false"/>
          <w:i w:val="false"/>
          <w:color w:val="000000"/>
          <w:sz w:val="28"/>
        </w:rPr>
        <w:t>
дом Армии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Парки           -"-   1     3     3     3     3     3     3     в 3р.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негосударственных
</w:t>
      </w:r>
    </w:p>
    <w:p>
      <w:pPr>
        <w:spacing w:after="0"/>
        <w:ind w:left="0"/>
        <w:jc w:val="both"/>
      </w:pP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культуры      единиц  27    29    28    28    28    28    28    107,4 96,5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Музеи           -"-   2     2     2     2     2     2     2     100,0 100,0
</w:t>
      </w:r>
    </w:p>
    <w:p>
      <w:pPr>
        <w:spacing w:after="0"/>
        <w:ind w:left="0"/>
        <w:jc w:val="both"/>
      </w:pPr>
      <w:r>
        <w:rPr>
          <w:rFonts w:ascii="Times New Roman"/>
          <w:b w:val="false"/>
          <w:i w:val="false"/>
          <w:color w:val="000000"/>
          <w:sz w:val="28"/>
        </w:rPr>
        <w:t>
Д. Кунаева,
</w:t>
      </w:r>
    </w:p>
    <w:p>
      <w:pPr>
        <w:spacing w:after="0"/>
        <w:ind w:left="0"/>
        <w:jc w:val="both"/>
      </w:pPr>
      <w:r>
        <w:rPr>
          <w:rFonts w:ascii="Times New Roman"/>
          <w:b w:val="false"/>
          <w:i w:val="false"/>
          <w:color w:val="000000"/>
          <w:sz w:val="28"/>
        </w:rPr>
        <w:t>
А.Байтурсынова
</w:t>
      </w:r>
    </w:p>
    <w:p>
      <w:pPr>
        <w:spacing w:after="0"/>
        <w:ind w:left="0"/>
        <w:jc w:val="both"/>
      </w:pPr>
      <w:r>
        <w:rPr>
          <w:rFonts w:ascii="Times New Roman"/>
          <w:b w:val="false"/>
          <w:i w:val="false"/>
          <w:color w:val="000000"/>
          <w:sz w:val="28"/>
        </w:rPr>
        <w:t>
за счет фондов)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Филармонии и 
</w:t>
      </w:r>
    </w:p>
    <w:p>
      <w:pPr>
        <w:spacing w:after="0"/>
        <w:ind w:left="0"/>
        <w:jc w:val="both"/>
      </w:pPr>
      <w:r>
        <w:rPr>
          <w:rFonts w:ascii="Times New Roman"/>
          <w:b w:val="false"/>
          <w:i w:val="false"/>
          <w:color w:val="000000"/>
          <w:sz w:val="28"/>
        </w:rPr>
        <w:t>
концертные
</w:t>
      </w:r>
    </w:p>
    <w:p>
      <w:pPr>
        <w:spacing w:after="0"/>
        <w:ind w:left="0"/>
        <w:jc w:val="both"/>
      </w:pPr>
      <w:r>
        <w:rPr>
          <w:rFonts w:ascii="Times New Roman"/>
          <w:b w:val="false"/>
          <w:i w:val="false"/>
          <w:color w:val="000000"/>
          <w:sz w:val="28"/>
        </w:rPr>
        <w:t>
организации
</w:t>
      </w:r>
    </w:p>
    <w:p>
      <w:pPr>
        <w:spacing w:after="0"/>
        <w:ind w:left="0"/>
        <w:jc w:val="both"/>
      </w:pPr>
      <w:r>
        <w:rPr>
          <w:rFonts w:ascii="Times New Roman"/>
          <w:b w:val="false"/>
          <w:i w:val="false"/>
          <w:color w:val="000000"/>
          <w:sz w:val="28"/>
        </w:rPr>
        <w:t>
(Дворец 
</w:t>
      </w:r>
    </w:p>
    <w:p>
      <w:pPr>
        <w:spacing w:after="0"/>
        <w:ind w:left="0"/>
        <w:jc w:val="both"/>
      </w:pPr>
      <w:r>
        <w:rPr>
          <w:rFonts w:ascii="Times New Roman"/>
          <w:b w:val="false"/>
          <w:i w:val="false"/>
          <w:color w:val="000000"/>
          <w:sz w:val="28"/>
        </w:rPr>
        <w:t>
Республики,
</w:t>
      </w:r>
    </w:p>
    <w:p>
      <w:pPr>
        <w:spacing w:after="0"/>
        <w:ind w:left="0"/>
        <w:jc w:val="both"/>
      </w:pPr>
      <w:r>
        <w:rPr>
          <w:rFonts w:ascii="Times New Roman"/>
          <w:b w:val="false"/>
          <w:i w:val="false"/>
          <w:color w:val="000000"/>
          <w:sz w:val="28"/>
        </w:rPr>
        <w:t>
Цирк, 
</w:t>
      </w:r>
    </w:p>
    <w:p>
      <w:pPr>
        <w:spacing w:after="0"/>
        <w:ind w:left="0"/>
        <w:jc w:val="both"/>
      </w:pPr>
      <w:r>
        <w:rPr>
          <w:rFonts w:ascii="Times New Roman"/>
          <w:b w:val="false"/>
          <w:i w:val="false"/>
          <w:color w:val="000000"/>
          <w:sz w:val="28"/>
        </w:rPr>
        <w:t>
Дворец АХБК)    -"-   3     3     2     2     2     2     2     100,0 66,6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Дома культуры,
</w:t>
      </w:r>
    </w:p>
    <w:p>
      <w:pPr>
        <w:spacing w:after="0"/>
        <w:ind w:left="0"/>
        <w:jc w:val="both"/>
      </w:pPr>
      <w:r>
        <w:rPr>
          <w:rFonts w:ascii="Times New Roman"/>
          <w:b w:val="false"/>
          <w:i w:val="false"/>
          <w:color w:val="000000"/>
          <w:sz w:val="28"/>
        </w:rPr>
        <w:t>
клубы и клубные
</w:t>
      </w:r>
    </w:p>
    <w:p>
      <w:pPr>
        <w:spacing w:after="0"/>
        <w:ind w:left="0"/>
        <w:jc w:val="both"/>
      </w:pPr>
      <w:r>
        <w:rPr>
          <w:rFonts w:ascii="Times New Roman"/>
          <w:b w:val="false"/>
          <w:i w:val="false"/>
          <w:color w:val="000000"/>
          <w:sz w:val="28"/>
        </w:rPr>
        <w:t>
учреждения (ДК 
</w:t>
      </w:r>
    </w:p>
    <w:p>
      <w:pPr>
        <w:spacing w:after="0"/>
        <w:ind w:left="0"/>
        <w:jc w:val="both"/>
      </w:pPr>
      <w:r>
        <w:rPr>
          <w:rFonts w:ascii="Times New Roman"/>
          <w:b w:val="false"/>
          <w:i w:val="false"/>
          <w:color w:val="000000"/>
          <w:sz w:val="28"/>
        </w:rPr>
        <w:t>
АРО-1, ДК 
</w:t>
      </w:r>
    </w:p>
    <w:p>
      <w:pPr>
        <w:spacing w:after="0"/>
        <w:ind w:left="0"/>
        <w:jc w:val="both"/>
      </w:pPr>
      <w:r>
        <w:rPr>
          <w:rFonts w:ascii="Times New Roman"/>
          <w:b w:val="false"/>
          <w:i w:val="false"/>
          <w:color w:val="000000"/>
          <w:sz w:val="28"/>
        </w:rPr>
        <w:t>
"Алтын Диирмен) -"-   2     2     2     2     2     2     2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Кинотеатры -    
</w:t>
      </w:r>
    </w:p>
    <w:p>
      <w:pPr>
        <w:spacing w:after="0"/>
        <w:ind w:left="0"/>
        <w:jc w:val="both"/>
      </w:pPr>
      <w:r>
        <w:rPr>
          <w:rFonts w:ascii="Times New Roman"/>
          <w:b w:val="false"/>
          <w:i w:val="false"/>
          <w:color w:val="000000"/>
          <w:sz w:val="28"/>
        </w:rPr>
        <w:t>
всего           -"-   15    15    15    15    15    15    15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действующих
</w:t>
      </w:r>
    </w:p>
    <w:p>
      <w:pPr>
        <w:spacing w:after="0"/>
        <w:ind w:left="0"/>
        <w:jc w:val="both"/>
      </w:pPr>
      <w:r>
        <w:rPr>
          <w:rFonts w:ascii="Times New Roman"/>
          <w:b w:val="false"/>
          <w:i w:val="false"/>
          <w:color w:val="000000"/>
          <w:sz w:val="28"/>
        </w:rPr>
        <w:t>
(Арман, Алатау,
</w:t>
      </w:r>
    </w:p>
    <w:p>
      <w:pPr>
        <w:spacing w:after="0"/>
        <w:ind w:left="0"/>
        <w:jc w:val="both"/>
      </w:pPr>
      <w:r>
        <w:rPr>
          <w:rFonts w:ascii="Times New Roman"/>
          <w:b w:val="false"/>
          <w:i w:val="false"/>
          <w:color w:val="000000"/>
          <w:sz w:val="28"/>
        </w:rPr>
        <w:t>
Искра, Сары арка,
</w:t>
      </w:r>
    </w:p>
    <w:p>
      <w:pPr>
        <w:spacing w:after="0"/>
        <w:ind w:left="0"/>
        <w:jc w:val="both"/>
      </w:pPr>
      <w:r>
        <w:rPr>
          <w:rFonts w:ascii="Times New Roman"/>
          <w:b w:val="false"/>
          <w:i w:val="false"/>
          <w:color w:val="000000"/>
          <w:sz w:val="28"/>
        </w:rPr>
        <w:t>
Номад)                2     5     7     8     8     8     8    в2,5р.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Киноустановки -
</w:t>
      </w:r>
    </w:p>
    <w:p>
      <w:pPr>
        <w:spacing w:after="0"/>
        <w:ind w:left="0"/>
        <w:jc w:val="both"/>
      </w:pPr>
      <w:r>
        <w:rPr>
          <w:rFonts w:ascii="Times New Roman"/>
          <w:b w:val="false"/>
          <w:i w:val="false"/>
          <w:color w:val="000000"/>
          <w:sz w:val="28"/>
        </w:rPr>
        <w:t>
всего           -"-   -     2     2     2     2     2     2     -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Дом кино        -"-   1     1     1     1     1     1     1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Парки           -"-   4     4     4     4     4     4     4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Кроме того:          
</w:t>
      </w:r>
    </w:p>
    <w:p>
      <w:pPr>
        <w:spacing w:after="0"/>
        <w:ind w:left="0"/>
        <w:jc w:val="both"/>
      </w:pPr>
      <w:r>
        <w:rPr>
          <w:rFonts w:ascii="Times New Roman"/>
          <w:b w:val="false"/>
          <w:i w:val="false"/>
          <w:color w:val="000000"/>
          <w:sz w:val="28"/>
        </w:rPr>
        <w:t>
Дискотеки       -"-   12    12    12    12    12    12    12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Ночные клубы    -"-   36    36    36    36    36    36    36    100,0 100,0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w:t>
      </w:r>
    </w:p>
    <w:p>
      <w:pPr>
        <w:spacing w:after="0"/>
        <w:ind w:left="0"/>
        <w:jc w:val="both"/>
      </w:pPr>
      <w:r>
        <w:rPr>
          <w:rFonts w:ascii="Times New Roman"/>
          <w:b w:val="false"/>
          <w:i w:val="false"/>
          <w:color w:val="000000"/>
          <w:sz w:val="28"/>
        </w:rPr>
        <w:t>
                РАЗВИТИЯ ПО Г.АЛМАТЫ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Спорт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!ед. !1999г!2000г!     П р о г н о з           !2000г!2005г
</w:t>
      </w:r>
    </w:p>
    <w:p>
      <w:pPr>
        <w:spacing w:after="0"/>
        <w:ind w:left="0"/>
        <w:jc w:val="both"/>
      </w:pPr>
      <w:r>
        <w:rPr>
          <w:rFonts w:ascii="Times New Roman"/>
          <w:b w:val="false"/>
          <w:i w:val="false"/>
          <w:color w:val="000000"/>
          <w:sz w:val="28"/>
        </w:rPr>
        <w:t>
 показателя     !изм.!от-  !оцен-!-----------------------------!в % к!в % к
</w:t>
      </w:r>
    </w:p>
    <w:p>
      <w:pPr>
        <w:spacing w:after="0"/>
        <w:ind w:left="0"/>
        <w:jc w:val="both"/>
      </w:pPr>
      <w:r>
        <w:rPr>
          <w:rFonts w:ascii="Times New Roman"/>
          <w:b w:val="false"/>
          <w:i w:val="false"/>
          <w:color w:val="000000"/>
          <w:sz w:val="28"/>
        </w:rPr>
        <w:t>
                !    !чет  !ка   !2001г!2002г!2003г!2004г!2005г!1999г!2000г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    !     !     !     !     !     !     !     !     !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Единиц 913  926   934   945   953   962   974  101,4 105,2 
</w:t>
      </w:r>
    </w:p>
    <w:p>
      <w:pPr>
        <w:spacing w:after="0"/>
        <w:ind w:left="0"/>
        <w:jc w:val="both"/>
      </w:pPr>
      <w:r>
        <w:rPr>
          <w:rFonts w:ascii="Times New Roman"/>
          <w:b w:val="false"/>
          <w:i w:val="false"/>
          <w:color w:val="000000"/>
          <w:sz w:val="28"/>
        </w:rPr>
        <w:t>
спортивных
</w:t>
      </w:r>
    </w:p>
    <w:p>
      <w:pPr>
        <w:spacing w:after="0"/>
        <w:ind w:left="0"/>
        <w:jc w:val="both"/>
      </w:pPr>
      <w:r>
        <w:rPr>
          <w:rFonts w:ascii="Times New Roman"/>
          <w:b w:val="false"/>
          <w:i w:val="false"/>
          <w:color w:val="000000"/>
          <w:sz w:val="28"/>
        </w:rPr>
        <w:t>
сооружений, -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негосударственных -"-  93   95    97    103   115   134   145  102,1 152,6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государственных   -"-  820  831   837   842   838   828   829  101,3 99,7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находящихся на
</w:t>
      </w:r>
    </w:p>
    <w:p>
      <w:pPr>
        <w:spacing w:after="0"/>
        <w:ind w:left="0"/>
        <w:jc w:val="both"/>
      </w:pPr>
      <w:r>
        <w:rPr>
          <w:rFonts w:ascii="Times New Roman"/>
          <w:b w:val="false"/>
          <w:i w:val="false"/>
          <w:color w:val="000000"/>
          <w:sz w:val="28"/>
        </w:rPr>
        <w:t>
балансе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   4    4     5     5     5     5     5    100,0 125,0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физкультурно-
</w:t>
      </w:r>
    </w:p>
    <w:p>
      <w:pPr>
        <w:spacing w:after="0"/>
        <w:ind w:left="0"/>
        <w:jc w:val="both"/>
      </w:pPr>
      <w:r>
        <w:rPr>
          <w:rFonts w:ascii="Times New Roman"/>
          <w:b w:val="false"/>
          <w:i w:val="false"/>
          <w:color w:val="000000"/>
          <w:sz w:val="28"/>
        </w:rPr>
        <w:t>
спортивных:           
</w:t>
      </w:r>
    </w:p>
    <w:p>
      <w:pPr>
        <w:spacing w:after="0"/>
        <w:ind w:left="0"/>
        <w:jc w:val="both"/>
      </w:pPr>
      <w:r>
        <w:rPr>
          <w:rFonts w:ascii="Times New Roman"/>
          <w:b w:val="false"/>
          <w:i w:val="false"/>
          <w:color w:val="000000"/>
          <w:sz w:val="28"/>
        </w:rPr>
        <w:t>
объединений    Единиц  334  356   370   384   402   420   436  106,6 122,4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находящихся на
</w:t>
      </w:r>
    </w:p>
    <w:p>
      <w:pPr>
        <w:spacing w:after="0"/>
        <w:ind w:left="0"/>
        <w:jc w:val="both"/>
      </w:pPr>
      <w:r>
        <w:rPr>
          <w:rFonts w:ascii="Times New Roman"/>
          <w:b w:val="false"/>
          <w:i w:val="false"/>
          <w:color w:val="000000"/>
          <w:sz w:val="28"/>
        </w:rPr>
        <w:t>
балансе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    5    5     5     5     5     5     5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любительских 
</w:t>
      </w:r>
    </w:p>
    <w:p>
      <w:pPr>
        <w:spacing w:after="0"/>
        <w:ind w:left="0"/>
        <w:jc w:val="both"/>
      </w:pPr>
      <w:r>
        <w:rPr>
          <w:rFonts w:ascii="Times New Roman"/>
          <w:b w:val="false"/>
          <w:i w:val="false"/>
          <w:color w:val="000000"/>
          <w:sz w:val="28"/>
        </w:rPr>
        <w:t>
клубов          -"-    168  179   188   196   207   217   228  106,5 127,4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профессиональных
</w:t>
      </w:r>
    </w:p>
    <w:p>
      <w:pPr>
        <w:spacing w:after="0"/>
        <w:ind w:left="0"/>
        <w:jc w:val="both"/>
      </w:pPr>
      <w:r>
        <w:rPr>
          <w:rFonts w:ascii="Times New Roman"/>
          <w:b w:val="false"/>
          <w:i w:val="false"/>
          <w:color w:val="000000"/>
          <w:sz w:val="28"/>
        </w:rPr>
        <w:t>
союзов и 
</w:t>
      </w:r>
    </w:p>
    <w:p>
      <w:pPr>
        <w:spacing w:after="0"/>
        <w:ind w:left="0"/>
        <w:jc w:val="both"/>
      </w:pPr>
      <w:r>
        <w:rPr>
          <w:rFonts w:ascii="Times New Roman"/>
          <w:b w:val="false"/>
          <w:i w:val="false"/>
          <w:color w:val="000000"/>
          <w:sz w:val="28"/>
        </w:rPr>
        <w:t>
федераций по
</w:t>
      </w:r>
    </w:p>
    <w:p>
      <w:pPr>
        <w:spacing w:after="0"/>
        <w:ind w:left="0"/>
        <w:jc w:val="both"/>
      </w:pPr>
      <w:r>
        <w:rPr>
          <w:rFonts w:ascii="Times New Roman"/>
          <w:b w:val="false"/>
          <w:i w:val="false"/>
          <w:color w:val="000000"/>
          <w:sz w:val="28"/>
        </w:rPr>
        <w:t>
различным видам
</w:t>
      </w:r>
    </w:p>
    <w:p>
      <w:pPr>
        <w:spacing w:after="0"/>
        <w:ind w:left="0"/>
        <w:jc w:val="both"/>
      </w:pPr>
      <w:r>
        <w:rPr>
          <w:rFonts w:ascii="Times New Roman"/>
          <w:b w:val="false"/>
          <w:i w:val="false"/>
          <w:color w:val="000000"/>
          <w:sz w:val="28"/>
        </w:rPr>
        <w:t>
спорта          -"-    31   36    41    45    51    58    65   116,1 180,6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детско-юношеских
</w:t>
      </w:r>
    </w:p>
    <w:p>
      <w:pPr>
        <w:spacing w:after="0"/>
        <w:ind w:left="0"/>
        <w:jc w:val="both"/>
      </w:pPr>
      <w:r>
        <w:rPr>
          <w:rFonts w:ascii="Times New Roman"/>
          <w:b w:val="false"/>
          <w:i w:val="false"/>
          <w:color w:val="000000"/>
          <w:sz w:val="28"/>
        </w:rPr>
        <w:t>
спортивных 
</w:t>
      </w:r>
    </w:p>
    <w:p>
      <w:pPr>
        <w:spacing w:after="0"/>
        <w:ind w:left="0"/>
        <w:jc w:val="both"/>
      </w:pPr>
      <w:r>
        <w:rPr>
          <w:rFonts w:ascii="Times New Roman"/>
          <w:b w:val="false"/>
          <w:i w:val="false"/>
          <w:color w:val="000000"/>
          <w:sz w:val="28"/>
        </w:rPr>
        <w:t>
школ, - всего   -"-    11   11    13    14    15    16    18   100,0 163,6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негосударственных -"-                   1     1     1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государственных   -"-  11   11    13    13    14    15    17   100,0 154,5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находящихся 
</w:t>
      </w:r>
    </w:p>
    <w:p>
      <w:pPr>
        <w:spacing w:after="0"/>
        <w:ind w:left="0"/>
        <w:jc w:val="both"/>
      </w:pPr>
      <w:r>
        <w:rPr>
          <w:rFonts w:ascii="Times New Roman"/>
          <w:b w:val="false"/>
          <w:i w:val="false"/>
          <w:color w:val="000000"/>
          <w:sz w:val="28"/>
        </w:rPr>
        <w:t>
на балансе
</w:t>
      </w:r>
    </w:p>
    <w:p>
      <w:pPr>
        <w:spacing w:after="0"/>
        <w:ind w:left="0"/>
        <w:jc w:val="both"/>
      </w:pPr>
      <w:r>
        <w:rPr>
          <w:rFonts w:ascii="Times New Roman"/>
          <w:b w:val="false"/>
          <w:i w:val="false"/>
          <w:color w:val="000000"/>
          <w:sz w:val="28"/>
        </w:rPr>
        <w:t>
республиканского
</w:t>
      </w:r>
    </w:p>
    <w:p>
      <w:pPr>
        <w:spacing w:after="0"/>
        <w:ind w:left="0"/>
        <w:jc w:val="both"/>
      </w:pPr>
      <w:r>
        <w:rPr>
          <w:rFonts w:ascii="Times New Roman"/>
          <w:b w:val="false"/>
          <w:i w:val="false"/>
          <w:color w:val="000000"/>
          <w:sz w:val="28"/>
        </w:rPr>
        <w:t>
бюджета           -"-  6    6     6     6     6     6     6    100,0 100,0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оказываемых
</w:t>
      </w:r>
    </w:p>
    <w:p>
      <w:pPr>
        <w:spacing w:after="0"/>
        <w:ind w:left="0"/>
        <w:jc w:val="both"/>
      </w:pPr>
      <w:r>
        <w:rPr>
          <w:rFonts w:ascii="Times New Roman"/>
          <w:b w:val="false"/>
          <w:i w:val="false"/>
          <w:color w:val="000000"/>
          <w:sz w:val="28"/>
        </w:rPr>
        <w:t>
платных услуг
</w:t>
      </w:r>
    </w:p>
    <w:p>
      <w:pPr>
        <w:spacing w:after="0"/>
        <w:ind w:left="0"/>
        <w:jc w:val="both"/>
      </w:pPr>
      <w:r>
        <w:rPr>
          <w:rFonts w:ascii="Times New Roman"/>
          <w:b w:val="false"/>
          <w:i w:val="false"/>
          <w:color w:val="000000"/>
          <w:sz w:val="28"/>
        </w:rPr>
        <w:t>
организациями   млн.
</w:t>
      </w:r>
    </w:p>
    <w:p>
      <w:pPr>
        <w:spacing w:after="0"/>
        <w:ind w:left="0"/>
        <w:jc w:val="both"/>
      </w:pPr>
      <w:r>
        <w:rPr>
          <w:rFonts w:ascii="Times New Roman"/>
          <w:b w:val="false"/>
          <w:i w:val="false"/>
          <w:color w:val="000000"/>
          <w:sz w:val="28"/>
        </w:rPr>
        <w:t>
спорта, - всего тенге 153,0 165,0 174,0 183,0 195,0 204,0 214,0 107,8 129,7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негосударственными -"- 17,0 19,0  19,0  19,0  22,0  22,0  22,0  111,7 115,9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государственными  -"- 136,0 146,0 155,0 166,0 173,0 182,0 192,0 107,4 131,5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w:t>
      </w:r>
    </w:p>
    <w:p>
      <w:pPr>
        <w:spacing w:after="0"/>
        <w:ind w:left="0"/>
        <w:jc w:val="both"/>
      </w:pPr>
      <w:r>
        <w:rPr>
          <w:rFonts w:ascii="Times New Roman"/>
          <w:b w:val="false"/>
          <w:i w:val="false"/>
          <w:color w:val="000000"/>
          <w:sz w:val="28"/>
        </w:rPr>
        <w:t>
                  развития г.Алматы на 2001-2005 годы
</w:t>
      </w:r>
    </w:p>
    <w:p>
      <w:pPr>
        <w:spacing w:after="0"/>
        <w:ind w:left="0"/>
        <w:jc w:val="both"/>
      </w:pPr>
      <w:r>
        <w:rPr>
          <w:rFonts w:ascii="Times New Roman"/>
          <w:b w:val="false"/>
          <w:i w:val="false"/>
          <w:color w:val="000000"/>
          <w:sz w:val="28"/>
        </w:rPr>
        <w:t>
                     Социальная защита населения
</w:t>
      </w:r>
    </w:p>
    <w:p>
      <w:pPr>
        <w:spacing w:after="0"/>
        <w:ind w:left="0"/>
        <w:jc w:val="both"/>
      </w:pPr>
      <w:r>
        <w:rPr>
          <w:rFonts w:ascii="Times New Roman"/>
          <w:b w:val="false"/>
          <w:i w:val="false"/>
          <w:color w:val="000000"/>
          <w:sz w:val="28"/>
        </w:rPr>
        <w:t>
                            г.Алматы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!Ед.из- !1999г.!2000г.!2001г.!2002г.!2003г.!2004г.!2005г.
</w:t>
      </w:r>
    </w:p>
    <w:p>
      <w:pPr>
        <w:spacing w:after="0"/>
        <w:ind w:left="0"/>
        <w:jc w:val="both"/>
      </w:pPr>
      <w:r>
        <w:rPr>
          <w:rFonts w:ascii="Times New Roman"/>
          <w:b w:val="false"/>
          <w:i w:val="false"/>
          <w:color w:val="000000"/>
          <w:sz w:val="28"/>
        </w:rPr>
        <w:t>
                  !мерения!отчет !      !      !      !      !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Размер черты 
</w:t>
      </w:r>
    </w:p>
    <w:p>
      <w:pPr>
        <w:spacing w:after="0"/>
        <w:ind w:left="0"/>
        <w:jc w:val="both"/>
      </w:pPr>
      <w:r>
        <w:rPr>
          <w:rFonts w:ascii="Times New Roman"/>
          <w:b w:val="false"/>
          <w:i w:val="false"/>
          <w:color w:val="000000"/>
          <w:sz w:val="28"/>
        </w:rPr>
        <w:t>
бедности           тенге     -   1678,8  1869   2328   2816,8 3393,1 4113,0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предыд.
</w:t>
      </w:r>
    </w:p>
    <w:p>
      <w:pPr>
        <w:spacing w:after="0"/>
        <w:ind w:left="0"/>
        <w:jc w:val="both"/>
      </w:pPr>
      <w:r>
        <w:rPr>
          <w:rFonts w:ascii="Times New Roman"/>
          <w:b w:val="false"/>
          <w:i w:val="false"/>
          <w:color w:val="000000"/>
          <w:sz w:val="28"/>
        </w:rPr>
        <w:t>
периоду              %       -     -     111,3  124,6  121    120,5  121,2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лиц,
</w:t>
      </w:r>
    </w:p>
    <w:p>
      <w:pPr>
        <w:spacing w:after="0"/>
        <w:ind w:left="0"/>
        <w:jc w:val="both"/>
      </w:pPr>
      <w:r>
        <w:rPr>
          <w:rFonts w:ascii="Times New Roman"/>
          <w:b w:val="false"/>
          <w:i w:val="false"/>
          <w:color w:val="000000"/>
          <w:sz w:val="28"/>
        </w:rPr>
        <w:t>
проживающих ниже
</w:t>
      </w:r>
    </w:p>
    <w:p>
      <w:pPr>
        <w:spacing w:after="0"/>
        <w:ind w:left="0"/>
        <w:jc w:val="both"/>
      </w:pPr>
      <w:r>
        <w:rPr>
          <w:rFonts w:ascii="Times New Roman"/>
          <w:b w:val="false"/>
          <w:i w:val="false"/>
          <w:color w:val="000000"/>
          <w:sz w:val="28"/>
        </w:rPr>
        <w:t>
черты бедности
</w:t>
      </w:r>
    </w:p>
    <w:p>
      <w:pPr>
        <w:spacing w:after="0"/>
        <w:ind w:left="0"/>
        <w:jc w:val="both"/>
      </w:pPr>
      <w:r>
        <w:rPr>
          <w:rFonts w:ascii="Times New Roman"/>
          <w:b w:val="false"/>
          <w:i w:val="false"/>
          <w:color w:val="000000"/>
          <w:sz w:val="28"/>
        </w:rPr>
        <w:t>
(на конец года)   тыс.чел    -   125,7   138,1  138,1  134    124,6  115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предыд.
</w:t>
      </w:r>
    </w:p>
    <w:p>
      <w:pPr>
        <w:spacing w:after="0"/>
        <w:ind w:left="0"/>
        <w:jc w:val="both"/>
      </w:pPr>
      <w:r>
        <w:rPr>
          <w:rFonts w:ascii="Times New Roman"/>
          <w:b w:val="false"/>
          <w:i w:val="false"/>
          <w:color w:val="000000"/>
          <w:sz w:val="28"/>
        </w:rPr>
        <w:t>
периоду              %       -     -     110    100    97,0   93     92,3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Число членов семей
</w:t>
      </w:r>
    </w:p>
    <w:p>
      <w:pPr>
        <w:spacing w:after="0"/>
        <w:ind w:left="0"/>
        <w:jc w:val="both"/>
      </w:pPr>
      <w:r>
        <w:rPr>
          <w:rFonts w:ascii="Times New Roman"/>
          <w:b w:val="false"/>
          <w:i w:val="false"/>
          <w:color w:val="000000"/>
          <w:sz w:val="28"/>
        </w:rPr>
        <w:t>
(общая численность
</w:t>
      </w:r>
    </w:p>
    <w:p>
      <w:pPr>
        <w:spacing w:after="0"/>
        <w:ind w:left="0"/>
        <w:jc w:val="both"/>
      </w:pPr>
      <w:r>
        <w:rPr>
          <w:rFonts w:ascii="Times New Roman"/>
          <w:b w:val="false"/>
          <w:i w:val="false"/>
          <w:color w:val="000000"/>
          <w:sz w:val="28"/>
        </w:rPr>
        <w:t>
малообеспеченных
</w:t>
      </w:r>
    </w:p>
    <w:p>
      <w:pPr>
        <w:spacing w:after="0"/>
        <w:ind w:left="0"/>
        <w:jc w:val="both"/>
      </w:pPr>
      <w:r>
        <w:rPr>
          <w:rFonts w:ascii="Times New Roman"/>
          <w:b w:val="false"/>
          <w:i w:val="false"/>
          <w:color w:val="000000"/>
          <w:sz w:val="28"/>
        </w:rPr>
        <w:t>
граждан), 
</w:t>
      </w:r>
    </w:p>
    <w:p>
      <w:pPr>
        <w:spacing w:after="0"/>
        <w:ind w:left="0"/>
        <w:jc w:val="both"/>
      </w:pPr>
      <w:r>
        <w:rPr>
          <w:rFonts w:ascii="Times New Roman"/>
          <w:b w:val="false"/>
          <w:i w:val="false"/>
          <w:color w:val="000000"/>
          <w:sz w:val="28"/>
        </w:rPr>
        <w:t>
получающих
</w:t>
      </w:r>
    </w:p>
    <w:p>
      <w:pPr>
        <w:spacing w:after="0"/>
        <w:ind w:left="0"/>
        <w:jc w:val="both"/>
      </w:pPr>
      <w:r>
        <w:rPr>
          <w:rFonts w:ascii="Times New Roman"/>
          <w:b w:val="false"/>
          <w:i w:val="false"/>
          <w:color w:val="000000"/>
          <w:sz w:val="28"/>
        </w:rPr>
        <w:t>
гос.адрес. 
</w:t>
      </w:r>
    </w:p>
    <w:p>
      <w:pPr>
        <w:spacing w:after="0"/>
        <w:ind w:left="0"/>
        <w:jc w:val="both"/>
      </w:pPr>
      <w:r>
        <w:rPr>
          <w:rFonts w:ascii="Times New Roman"/>
          <w:b w:val="false"/>
          <w:i w:val="false"/>
          <w:color w:val="000000"/>
          <w:sz w:val="28"/>
        </w:rPr>
        <w:t>
социальную 
</w:t>
      </w:r>
    </w:p>
    <w:p>
      <w:pPr>
        <w:spacing w:after="0"/>
        <w:ind w:left="0"/>
        <w:jc w:val="both"/>
      </w:pPr>
      <w:r>
        <w:rPr>
          <w:rFonts w:ascii="Times New Roman"/>
          <w:b w:val="false"/>
          <w:i w:val="false"/>
          <w:color w:val="000000"/>
          <w:sz w:val="28"/>
        </w:rPr>
        <w:t>
помощь на 
</w:t>
      </w:r>
    </w:p>
    <w:p>
      <w:pPr>
        <w:spacing w:after="0"/>
        <w:ind w:left="0"/>
        <w:jc w:val="both"/>
      </w:pPr>
      <w:r>
        <w:rPr>
          <w:rFonts w:ascii="Times New Roman"/>
          <w:b w:val="false"/>
          <w:i w:val="false"/>
          <w:color w:val="000000"/>
          <w:sz w:val="28"/>
        </w:rPr>
        <w:t>
региональном 
</w:t>
      </w:r>
    </w:p>
    <w:p>
      <w:pPr>
        <w:spacing w:after="0"/>
        <w:ind w:left="0"/>
        <w:jc w:val="both"/>
      </w:pPr>
      <w:r>
        <w:rPr>
          <w:rFonts w:ascii="Times New Roman"/>
          <w:b w:val="false"/>
          <w:i w:val="false"/>
          <w:color w:val="000000"/>
          <w:sz w:val="28"/>
        </w:rPr>
        <w:t>
уровне**         тыс.чел   262,7  201,9  207,8  207,8  207,6  207,3  206,7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предыд.
</w:t>
      </w:r>
    </w:p>
    <w:p>
      <w:pPr>
        <w:spacing w:after="0"/>
        <w:ind w:left="0"/>
        <w:jc w:val="both"/>
      </w:pPr>
      <w:r>
        <w:rPr>
          <w:rFonts w:ascii="Times New Roman"/>
          <w:b w:val="false"/>
          <w:i w:val="false"/>
          <w:color w:val="000000"/>
          <w:sz w:val="28"/>
        </w:rPr>
        <w:t>
периоду            %       114,2  76,8   102,8  100,0  99,9   99,8   99,7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Средний размер
</w:t>
      </w:r>
    </w:p>
    <w:p>
      <w:pPr>
        <w:spacing w:after="0"/>
        <w:ind w:left="0"/>
        <w:jc w:val="both"/>
      </w:pPr>
      <w:r>
        <w:rPr>
          <w:rFonts w:ascii="Times New Roman"/>
          <w:b w:val="false"/>
          <w:i w:val="false"/>
          <w:color w:val="000000"/>
          <w:sz w:val="28"/>
        </w:rPr>
        <w:t>
гос.адрес-
</w:t>
      </w:r>
    </w:p>
    <w:p>
      <w:pPr>
        <w:spacing w:after="0"/>
        <w:ind w:left="0"/>
        <w:jc w:val="both"/>
      </w:pPr>
      <w:r>
        <w:rPr>
          <w:rFonts w:ascii="Times New Roman"/>
          <w:b w:val="false"/>
          <w:i w:val="false"/>
          <w:color w:val="000000"/>
          <w:sz w:val="28"/>
        </w:rPr>
        <w:t>
социальной 
</w:t>
      </w:r>
    </w:p>
    <w:p>
      <w:pPr>
        <w:spacing w:after="0"/>
        <w:ind w:left="0"/>
        <w:jc w:val="both"/>
      </w:pPr>
      <w:r>
        <w:rPr>
          <w:rFonts w:ascii="Times New Roman"/>
          <w:b w:val="false"/>
          <w:i w:val="false"/>
          <w:color w:val="000000"/>
          <w:sz w:val="28"/>
        </w:rPr>
        <w:t>
помощи           тенге     350    525    582,6  649,7  716,4  789,2  870,7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предыд.
</w:t>
      </w:r>
    </w:p>
    <w:p>
      <w:pPr>
        <w:spacing w:after="0"/>
        <w:ind w:left="0"/>
        <w:jc w:val="both"/>
      </w:pPr>
      <w:r>
        <w:rPr>
          <w:rFonts w:ascii="Times New Roman"/>
          <w:b w:val="false"/>
          <w:i w:val="false"/>
          <w:color w:val="000000"/>
          <w:sz w:val="28"/>
        </w:rPr>
        <w:t>
периоду            %       104,1  150    111    111,5  110,3  110,3  110,3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получателей
</w:t>
      </w:r>
    </w:p>
    <w:p>
      <w:pPr>
        <w:spacing w:after="0"/>
        <w:ind w:left="0"/>
        <w:jc w:val="both"/>
      </w:pPr>
      <w:r>
        <w:rPr>
          <w:rFonts w:ascii="Times New Roman"/>
          <w:b w:val="false"/>
          <w:i w:val="false"/>
          <w:color w:val="000000"/>
          <w:sz w:val="28"/>
        </w:rPr>
        <w:t>
жилищной помощи  семей/    16,6/  30/    40/    50/    60/    60/    60/
</w:t>
      </w:r>
    </w:p>
    <w:p>
      <w:pPr>
        <w:spacing w:after="0"/>
        <w:ind w:left="0"/>
        <w:jc w:val="both"/>
      </w:pPr>
      <w:r>
        <w:rPr>
          <w:rFonts w:ascii="Times New Roman"/>
          <w:b w:val="false"/>
          <w:i w:val="false"/>
          <w:color w:val="000000"/>
          <w:sz w:val="28"/>
        </w:rPr>
        <w:t>
(коэф.сем.2,9)   тыс.чел   48,1   87,0   116,0  145,0  174,0  174    174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предыд.
</w:t>
      </w:r>
    </w:p>
    <w:p>
      <w:pPr>
        <w:spacing w:after="0"/>
        <w:ind w:left="0"/>
        <w:jc w:val="both"/>
      </w:pPr>
      <w:r>
        <w:rPr>
          <w:rFonts w:ascii="Times New Roman"/>
          <w:b w:val="false"/>
          <w:i w:val="false"/>
          <w:color w:val="000000"/>
          <w:sz w:val="28"/>
        </w:rPr>
        <w:t>
периоду            %       173,0  180,8  133,3  125    120    100    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Средний размер
</w:t>
      </w:r>
    </w:p>
    <w:p>
      <w:pPr>
        <w:spacing w:after="0"/>
        <w:ind w:left="0"/>
        <w:jc w:val="both"/>
      </w:pPr>
      <w:r>
        <w:rPr>
          <w:rFonts w:ascii="Times New Roman"/>
          <w:b w:val="false"/>
          <w:i w:val="false"/>
          <w:color w:val="000000"/>
          <w:sz w:val="28"/>
        </w:rPr>
        <w:t>
жилищной помощи
</w:t>
      </w:r>
    </w:p>
    <w:p>
      <w:pPr>
        <w:spacing w:after="0"/>
        <w:ind w:left="0"/>
        <w:jc w:val="both"/>
      </w:pPr>
      <w:r>
        <w:rPr>
          <w:rFonts w:ascii="Times New Roman"/>
          <w:b w:val="false"/>
          <w:i w:val="false"/>
          <w:color w:val="000000"/>
          <w:sz w:val="28"/>
        </w:rPr>
        <w:t>
в месяц на
</w:t>
      </w:r>
    </w:p>
    <w:p>
      <w:pPr>
        <w:spacing w:after="0"/>
        <w:ind w:left="0"/>
        <w:jc w:val="both"/>
      </w:pPr>
      <w:r>
        <w:rPr>
          <w:rFonts w:ascii="Times New Roman"/>
          <w:b w:val="false"/>
          <w:i w:val="false"/>
          <w:color w:val="000000"/>
          <w:sz w:val="28"/>
        </w:rPr>
        <w:t>
человека         тенге     273    279    300    313    327    340    354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 к предыд.
</w:t>
      </w:r>
    </w:p>
    <w:p>
      <w:pPr>
        <w:spacing w:after="0"/>
        <w:ind w:left="0"/>
        <w:jc w:val="both"/>
      </w:pPr>
      <w:r>
        <w:rPr>
          <w:rFonts w:ascii="Times New Roman"/>
          <w:b w:val="false"/>
          <w:i w:val="false"/>
          <w:color w:val="000000"/>
          <w:sz w:val="28"/>
        </w:rPr>
        <w:t>
периоду           %        103,8  102,6  106,8  104,6  104,4  104,2  104,0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ден. 
</w:t>
      </w:r>
    </w:p>
    <w:p>
      <w:pPr>
        <w:spacing w:after="0"/>
        <w:ind w:left="0"/>
        <w:jc w:val="both"/>
      </w:pPr>
      <w:r>
        <w:rPr>
          <w:rFonts w:ascii="Times New Roman"/>
          <w:b w:val="false"/>
          <w:i w:val="false"/>
          <w:color w:val="000000"/>
          <w:sz w:val="28"/>
        </w:rPr>
        <w:t>
средств,
</w:t>
      </w:r>
    </w:p>
    <w:p>
      <w:pPr>
        <w:spacing w:after="0"/>
        <w:ind w:left="0"/>
        <w:jc w:val="both"/>
      </w:pPr>
      <w:r>
        <w:rPr>
          <w:rFonts w:ascii="Times New Roman"/>
          <w:b w:val="false"/>
          <w:i w:val="false"/>
          <w:color w:val="000000"/>
          <w:sz w:val="28"/>
        </w:rPr>
        <w:t>
направляемых 
</w:t>
      </w:r>
    </w:p>
    <w:p>
      <w:pPr>
        <w:spacing w:after="0"/>
        <w:ind w:left="0"/>
        <w:jc w:val="both"/>
      </w:pPr>
      <w:r>
        <w:rPr>
          <w:rFonts w:ascii="Times New Roman"/>
          <w:b w:val="false"/>
          <w:i w:val="false"/>
          <w:color w:val="000000"/>
          <w:sz w:val="28"/>
        </w:rPr>
        <w:t>
на оказание 
</w:t>
      </w:r>
    </w:p>
    <w:p>
      <w:pPr>
        <w:spacing w:after="0"/>
        <w:ind w:left="0"/>
        <w:jc w:val="both"/>
      </w:pPr>
      <w:r>
        <w:rPr>
          <w:rFonts w:ascii="Times New Roman"/>
          <w:b w:val="false"/>
          <w:i w:val="false"/>
          <w:color w:val="000000"/>
          <w:sz w:val="28"/>
        </w:rPr>
        <w:t>
социальной
</w:t>
      </w:r>
    </w:p>
    <w:p>
      <w:pPr>
        <w:spacing w:after="0"/>
        <w:ind w:left="0"/>
        <w:jc w:val="both"/>
      </w:pPr>
      <w:r>
        <w:rPr>
          <w:rFonts w:ascii="Times New Roman"/>
          <w:b w:val="false"/>
          <w:i w:val="false"/>
          <w:color w:val="000000"/>
          <w:sz w:val="28"/>
        </w:rPr>
        <w:t>
помощи и        млн.
</w:t>
      </w:r>
    </w:p>
    <w:p>
      <w:pPr>
        <w:spacing w:after="0"/>
        <w:ind w:left="0"/>
        <w:jc w:val="both"/>
      </w:pPr>
      <w:r>
        <w:rPr>
          <w:rFonts w:ascii="Times New Roman"/>
          <w:b w:val="false"/>
          <w:i w:val="false"/>
          <w:color w:val="000000"/>
          <w:sz w:val="28"/>
        </w:rPr>
        <w:t>
соцобеспечение  тенге      1259,9 1652,5 1869,4 1902,5 2072,4 2260,7 2470,8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т.ч. на 
</w:t>
      </w:r>
    </w:p>
    <w:p>
      <w:pPr>
        <w:spacing w:after="0"/>
        <w:ind w:left="0"/>
        <w:jc w:val="both"/>
      </w:pPr>
      <w:r>
        <w:rPr>
          <w:rFonts w:ascii="Times New Roman"/>
          <w:b w:val="false"/>
          <w:i w:val="false"/>
          <w:color w:val="000000"/>
          <w:sz w:val="28"/>
        </w:rPr>
        <w:t>
адресную соц.
</w:t>
      </w:r>
    </w:p>
    <w:p>
      <w:pPr>
        <w:spacing w:after="0"/>
        <w:ind w:left="0"/>
        <w:jc w:val="both"/>
      </w:pPr>
      <w:r>
        <w:rPr>
          <w:rFonts w:ascii="Times New Roman"/>
          <w:b w:val="false"/>
          <w:i w:val="false"/>
          <w:color w:val="000000"/>
          <w:sz w:val="28"/>
        </w:rPr>
        <w:t>
и жилищную помощь -"-      1259,9 1271,6 1452,2 1620,1 1784,7 1963,1 2159,8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1ОС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ИНДИКАТИВНОГО ПЛАНА СОЦИАЛЬНО-ЭКОНОМИЧЕСКОГО
</w:t>
      </w:r>
    </w:p>
    <w:p>
      <w:pPr>
        <w:spacing w:after="0"/>
        <w:ind w:left="0"/>
        <w:jc w:val="both"/>
      </w:pPr>
      <w:r>
        <w:rPr>
          <w:rFonts w:ascii="Times New Roman"/>
          <w:b w:val="false"/>
          <w:i w:val="false"/>
          <w:color w:val="000000"/>
          <w:sz w:val="28"/>
        </w:rPr>
        <w:t>
             РАЗВИТИЯ ГОРОДА АЛМАТЫ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Охрана окружающей среды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!1999г!2000г.!2001г!2001г!2002г.!2003г!2004г!2005г!2005г.
</w:t>
      </w:r>
    </w:p>
    <w:p>
      <w:pPr>
        <w:spacing w:after="0"/>
        <w:ind w:left="0"/>
        <w:jc w:val="both"/>
      </w:pPr>
      <w:r>
        <w:rPr>
          <w:rFonts w:ascii="Times New Roman"/>
          <w:b w:val="false"/>
          <w:i w:val="false"/>
          <w:color w:val="000000"/>
          <w:sz w:val="28"/>
        </w:rPr>
        <w:t>
 Показатель       !отчет!оценка!прог-!в % к!в % к !в % к!в % к!в % к!в % к
</w:t>
      </w:r>
    </w:p>
    <w:p>
      <w:pPr>
        <w:spacing w:after="0"/>
        <w:ind w:left="0"/>
        <w:jc w:val="both"/>
      </w:pPr>
      <w:r>
        <w:rPr>
          <w:rFonts w:ascii="Times New Roman"/>
          <w:b w:val="false"/>
          <w:i w:val="false"/>
          <w:color w:val="000000"/>
          <w:sz w:val="28"/>
        </w:rPr>
        <w:t>
                  !     !      !ноз  !2000г!2001г.!2002г!2003г!2004г!2000г.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забора воды
</w:t>
      </w:r>
    </w:p>
    <w:p>
      <w:pPr>
        <w:spacing w:after="0"/>
        <w:ind w:left="0"/>
        <w:jc w:val="both"/>
      </w:pPr>
      <w:r>
        <w:rPr>
          <w:rFonts w:ascii="Times New Roman"/>
          <w:b w:val="false"/>
          <w:i w:val="false"/>
          <w:color w:val="000000"/>
          <w:sz w:val="28"/>
        </w:rPr>
        <w:t>
из природных водных
</w:t>
      </w:r>
    </w:p>
    <w:p>
      <w:pPr>
        <w:spacing w:after="0"/>
        <w:ind w:left="0"/>
        <w:jc w:val="both"/>
      </w:pPr>
      <w:r>
        <w:rPr>
          <w:rFonts w:ascii="Times New Roman"/>
          <w:b w:val="false"/>
          <w:i w:val="false"/>
          <w:color w:val="000000"/>
          <w:sz w:val="28"/>
        </w:rPr>
        <w:t>
объектов, млн.м3  289,72 300,0  314,0 104,7 100,0  100,0 100,0 100,0 104,7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сброса 
</w:t>
      </w:r>
    </w:p>
    <w:p>
      <w:pPr>
        <w:spacing w:after="0"/>
        <w:ind w:left="0"/>
        <w:jc w:val="both"/>
      </w:pPr>
      <w:r>
        <w:rPr>
          <w:rFonts w:ascii="Times New Roman"/>
          <w:b w:val="false"/>
          <w:i w:val="false"/>
          <w:color w:val="000000"/>
          <w:sz w:val="28"/>
        </w:rPr>
        <w:t>
загрязненных 
</w:t>
      </w:r>
    </w:p>
    <w:p>
      <w:pPr>
        <w:spacing w:after="0"/>
        <w:ind w:left="0"/>
        <w:jc w:val="both"/>
      </w:pPr>
      <w:r>
        <w:rPr>
          <w:rFonts w:ascii="Times New Roman"/>
          <w:b w:val="false"/>
          <w:i w:val="false"/>
          <w:color w:val="000000"/>
          <w:sz w:val="28"/>
        </w:rPr>
        <w:t>
сточных вод в
</w:t>
      </w:r>
    </w:p>
    <w:p>
      <w:pPr>
        <w:spacing w:after="0"/>
        <w:ind w:left="0"/>
        <w:jc w:val="both"/>
      </w:pPr>
      <w:r>
        <w:rPr>
          <w:rFonts w:ascii="Times New Roman"/>
          <w:b w:val="false"/>
          <w:i w:val="false"/>
          <w:color w:val="000000"/>
          <w:sz w:val="28"/>
        </w:rPr>
        <w:t>
поверхностные
</w:t>
      </w:r>
    </w:p>
    <w:p>
      <w:pPr>
        <w:spacing w:after="0"/>
        <w:ind w:left="0"/>
        <w:jc w:val="both"/>
      </w:pPr>
      <w:r>
        <w:rPr>
          <w:rFonts w:ascii="Times New Roman"/>
          <w:b w:val="false"/>
          <w:i w:val="false"/>
          <w:color w:val="000000"/>
          <w:sz w:val="28"/>
        </w:rPr>
        <w:t>
водоемы, млн.м3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Рекультивация
</w:t>
      </w:r>
    </w:p>
    <w:p>
      <w:pPr>
        <w:spacing w:after="0"/>
        <w:ind w:left="0"/>
        <w:jc w:val="both"/>
      </w:pPr>
      <w:r>
        <w:rPr>
          <w:rFonts w:ascii="Times New Roman"/>
          <w:b w:val="false"/>
          <w:i w:val="false"/>
          <w:color w:val="000000"/>
          <w:sz w:val="28"/>
        </w:rPr>
        <w:t>
нарушенных 
</w:t>
      </w:r>
    </w:p>
    <w:p>
      <w:pPr>
        <w:spacing w:after="0"/>
        <w:ind w:left="0"/>
        <w:jc w:val="both"/>
      </w:pPr>
      <w:r>
        <w:rPr>
          <w:rFonts w:ascii="Times New Roman"/>
          <w:b w:val="false"/>
          <w:i w:val="false"/>
          <w:color w:val="000000"/>
          <w:sz w:val="28"/>
        </w:rPr>
        <w:t>
земель, га         -      9,0   1,5    16,7  в2,3р. 85,7  66,7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Потребность в
</w:t>
      </w:r>
    </w:p>
    <w:p>
      <w:pPr>
        <w:spacing w:after="0"/>
        <w:ind w:left="0"/>
        <w:jc w:val="both"/>
      </w:pPr>
      <w:r>
        <w:rPr>
          <w:rFonts w:ascii="Times New Roman"/>
          <w:b w:val="false"/>
          <w:i w:val="false"/>
          <w:color w:val="000000"/>
          <w:sz w:val="28"/>
        </w:rPr>
        <w:t>
средствах&lt;**&gt;, 
</w:t>
      </w:r>
    </w:p>
    <w:p>
      <w:pPr>
        <w:spacing w:after="0"/>
        <w:ind w:left="0"/>
        <w:jc w:val="both"/>
      </w:pPr>
      <w:r>
        <w:rPr>
          <w:rFonts w:ascii="Times New Roman"/>
          <w:b w:val="false"/>
          <w:i w:val="false"/>
          <w:color w:val="000000"/>
          <w:sz w:val="28"/>
        </w:rPr>
        <w:t>
млн.тенге          -      2,5   1,5    60,0  в2,5р. 89,7  69,6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Организация особо
</w:t>
      </w:r>
    </w:p>
    <w:p>
      <w:pPr>
        <w:spacing w:after="0"/>
        <w:ind w:left="0"/>
        <w:jc w:val="both"/>
      </w:pPr>
      <w:r>
        <w:rPr>
          <w:rFonts w:ascii="Times New Roman"/>
          <w:b w:val="false"/>
          <w:i w:val="false"/>
          <w:color w:val="000000"/>
          <w:sz w:val="28"/>
        </w:rPr>
        <w:t>
охраняемых 
</w:t>
      </w:r>
    </w:p>
    <w:p>
      <w:pPr>
        <w:spacing w:after="0"/>
        <w:ind w:left="0"/>
        <w:jc w:val="both"/>
      </w:pPr>
      <w:r>
        <w:rPr>
          <w:rFonts w:ascii="Times New Roman"/>
          <w:b w:val="false"/>
          <w:i w:val="false"/>
          <w:color w:val="000000"/>
          <w:sz w:val="28"/>
        </w:rPr>
        <w:t>
природных 
</w:t>
      </w:r>
    </w:p>
    <w:p>
      <w:pPr>
        <w:spacing w:after="0"/>
        <w:ind w:left="0"/>
        <w:jc w:val="both"/>
      </w:pPr>
      <w:r>
        <w:rPr>
          <w:rFonts w:ascii="Times New Roman"/>
          <w:b w:val="false"/>
          <w:i w:val="false"/>
          <w:color w:val="000000"/>
          <w:sz w:val="28"/>
        </w:rPr>
        <w:t>
территорий, га     -      5120,0 55,7  1,1   97,8   112,5 82,9 в4,7р. 4,6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Защита зеленых
</w:t>
      </w:r>
    </w:p>
    <w:p>
      <w:pPr>
        <w:spacing w:after="0"/>
        <w:ind w:left="0"/>
        <w:jc w:val="both"/>
      </w:pPr>
      <w:r>
        <w:rPr>
          <w:rFonts w:ascii="Times New Roman"/>
          <w:b w:val="false"/>
          <w:i w:val="false"/>
          <w:color w:val="000000"/>
          <w:sz w:val="28"/>
        </w:rPr>
        <w:t>
насаждений от
</w:t>
      </w:r>
    </w:p>
    <w:p>
      <w:pPr>
        <w:spacing w:after="0"/>
        <w:ind w:left="0"/>
        <w:jc w:val="both"/>
      </w:pPr>
      <w:r>
        <w:rPr>
          <w:rFonts w:ascii="Times New Roman"/>
          <w:b w:val="false"/>
          <w:i w:val="false"/>
          <w:color w:val="000000"/>
          <w:sz w:val="28"/>
        </w:rPr>
        <w:t>
вредителей и
</w:t>
      </w:r>
    </w:p>
    <w:p>
      <w:pPr>
        <w:spacing w:after="0"/>
        <w:ind w:left="0"/>
        <w:jc w:val="both"/>
      </w:pPr>
      <w:r>
        <w:rPr>
          <w:rFonts w:ascii="Times New Roman"/>
          <w:b w:val="false"/>
          <w:i w:val="false"/>
          <w:color w:val="000000"/>
          <w:sz w:val="28"/>
        </w:rPr>
        <w:t>
болезней, га&lt;*&gt;   209,0  278,0  392,0 172,3 109,2  104,0 108,5 106,4 в2,3р.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Потребность в
</w:t>
      </w:r>
    </w:p>
    <w:p>
      <w:pPr>
        <w:spacing w:after="0"/>
        <w:ind w:left="0"/>
        <w:jc w:val="both"/>
      </w:pPr>
      <w:r>
        <w:rPr>
          <w:rFonts w:ascii="Times New Roman"/>
          <w:b w:val="false"/>
          <w:i w:val="false"/>
          <w:color w:val="000000"/>
          <w:sz w:val="28"/>
        </w:rPr>
        <w:t>
средствах&lt;**&gt;, 
</w:t>
      </w:r>
    </w:p>
    <w:p>
      <w:pPr>
        <w:spacing w:after="0"/>
        <w:ind w:left="0"/>
        <w:jc w:val="both"/>
      </w:pPr>
      <w:r>
        <w:rPr>
          <w:rFonts w:ascii="Times New Roman"/>
          <w:b w:val="false"/>
          <w:i w:val="false"/>
          <w:color w:val="000000"/>
          <w:sz w:val="28"/>
        </w:rPr>
        <w:t>
млн.тенге         2,5    5,5    9,5   172,7  107,0 103,0 107,0 106,0 216,0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&lt;*&gt; - зеленый фонд г.Алматы не относится к категории "Леса".
</w:t>
      </w:r>
    </w:p>
    <w:p>
      <w:pPr>
        <w:spacing w:after="0"/>
        <w:ind w:left="0"/>
        <w:jc w:val="both"/>
      </w:pPr>
      <w:r>
        <w:rPr>
          <w:rFonts w:ascii="Times New Roman"/>
          <w:b w:val="false"/>
          <w:i w:val="false"/>
          <w:color w:val="000000"/>
          <w:sz w:val="28"/>
        </w:rPr>
        <w:t>
&lt;**&gt; - в действующих ценах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 Р О Е К Т      
</w:t>
      </w:r>
    </w:p>
    <w:p>
      <w:pPr>
        <w:spacing w:after="0"/>
        <w:ind w:left="0"/>
        <w:jc w:val="both"/>
      </w:pPr>
      <w:r>
        <w:rPr>
          <w:rFonts w:ascii="Times New Roman"/>
          <w:b w:val="false"/>
          <w:i w:val="false"/>
          <w:color w:val="000000"/>
          <w:sz w:val="28"/>
        </w:rPr>
        <w:t>
           индикативного плана социально-экономического      
</w:t>
      </w:r>
    </w:p>
    <w:p>
      <w:pPr>
        <w:spacing w:after="0"/>
        <w:ind w:left="0"/>
        <w:jc w:val="both"/>
      </w:pPr>
      <w:r>
        <w:rPr>
          <w:rFonts w:ascii="Times New Roman"/>
          <w:b w:val="false"/>
          <w:i w:val="false"/>
          <w:color w:val="000000"/>
          <w:sz w:val="28"/>
        </w:rPr>
        <w:t>
                развития г. Алматы на 2001 год          
</w:t>
      </w:r>
    </w:p>
    <w:p>
      <w:pPr>
        <w:spacing w:after="0"/>
        <w:ind w:left="0"/>
        <w:jc w:val="both"/>
      </w:pPr>
      <w:r>
        <w:rPr>
          <w:rFonts w:ascii="Times New Roman"/>
          <w:b w:val="false"/>
          <w:i w:val="false"/>
          <w:color w:val="000000"/>
          <w:sz w:val="28"/>
        </w:rPr>
        <w:t>
                           Местный бюджет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млн.тенге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!1999г. отчет   !2000г. оценка  !2001г. оценка
</w:t>
      </w:r>
    </w:p>
    <w:p>
      <w:pPr>
        <w:spacing w:after="0"/>
        <w:ind w:left="0"/>
        <w:jc w:val="both"/>
      </w:pPr>
      <w:r>
        <w:rPr>
          <w:rFonts w:ascii="Times New Roman"/>
          <w:b w:val="false"/>
          <w:i w:val="false"/>
          <w:color w:val="000000"/>
          <w:sz w:val="28"/>
        </w:rPr>
        <w:t>
Наименование               !---------------!---------------!---------------
</w:t>
      </w:r>
    </w:p>
    <w:p>
      <w:pPr>
        <w:spacing w:after="0"/>
        <w:ind w:left="0"/>
        <w:jc w:val="both"/>
      </w:pPr>
      <w:r>
        <w:rPr>
          <w:rFonts w:ascii="Times New Roman"/>
          <w:b w:val="false"/>
          <w:i w:val="false"/>
          <w:color w:val="000000"/>
          <w:sz w:val="28"/>
        </w:rPr>
        <w:t>
                           !контин.!отчисл.!контин.!отчисл.!контин.!отчисл.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Поступления            83634   34011   92205   42566   94171   44717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ДОХОДЫ             83634   33878   92205   41168,1 94171   44607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Налоговые поступления       78593   31803   87240   38950   91128   41979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Подоходный налог с 
</w:t>
      </w:r>
    </w:p>
    <w:p>
      <w:pPr>
        <w:spacing w:after="0"/>
        <w:ind w:left="0"/>
        <w:jc w:val="both"/>
      </w:pPr>
      <w:r>
        <w:rPr>
          <w:rFonts w:ascii="Times New Roman"/>
          <w:b w:val="false"/>
          <w:i w:val="false"/>
          <w:color w:val="000000"/>
          <w:sz w:val="28"/>
        </w:rPr>
        <w:t>
юридических лиц             11319   5632    15924   8662    16578   8853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Подоходный налог с 
</w:t>
      </w:r>
    </w:p>
    <w:p>
      <w:pPr>
        <w:spacing w:after="0"/>
        <w:ind w:left="0"/>
        <w:jc w:val="both"/>
      </w:pPr>
      <w:r>
        <w:rPr>
          <w:rFonts w:ascii="Times New Roman"/>
          <w:b w:val="false"/>
          <w:i w:val="false"/>
          <w:color w:val="000000"/>
          <w:sz w:val="28"/>
        </w:rPr>
        <w:t>
физических лиц              9082    9036    10069   10955   10513   11227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Социальный налог            12277   12215   14884   13113   15020   16041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Налоги на имущество         2065    2054    2008    2184    1852    1978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Земельный налог             792     788     757     824     959     1024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Налоги на транспорт         673     669     928     1010    1002    1070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НДС                         31081   0       30925   0       33777   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Акцизы всего                3016    327     1110    436     1459    669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на алкогольную продукцию  593     294     735     400     981     523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на бензин и дизельное 
</w:t>
      </w:r>
    </w:p>
    <w:p>
      <w:pPr>
        <w:spacing w:after="0"/>
        <w:ind w:left="0"/>
        <w:jc w:val="both"/>
      </w:pPr>
      <w:r>
        <w:rPr>
          <w:rFonts w:ascii="Times New Roman"/>
          <w:b w:val="false"/>
          <w:i w:val="false"/>
          <w:color w:val="000000"/>
          <w:sz w:val="28"/>
        </w:rPr>
        <w:t>
  топливо                   349     0       33      0       102     108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Другие налоги               8289    1082    10635   1764    9968    1117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НЕНАЛОГОВЫЕ ПОСТУПЛЕНИЯ     4228    1980    3109    2041    2500    2051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ДОХОДЫ ОТ ОПЕРАЦИЙ С 
</w:t>
      </w:r>
    </w:p>
    <w:p>
      <w:pPr>
        <w:spacing w:after="0"/>
        <w:ind w:left="0"/>
        <w:jc w:val="both"/>
      </w:pPr>
      <w:r>
        <w:rPr>
          <w:rFonts w:ascii="Times New Roman"/>
          <w:b w:val="false"/>
          <w:i w:val="false"/>
          <w:color w:val="000000"/>
          <w:sz w:val="28"/>
        </w:rPr>
        <w:t>
КАПИТАЛОМ                   813     95      1049    182     543     577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Поступления от приватизации
</w:t>
      </w:r>
    </w:p>
    <w:p>
      <w:pPr>
        <w:spacing w:after="0"/>
        <w:ind w:left="0"/>
        <w:jc w:val="both"/>
      </w:pPr>
      <w:r>
        <w:rPr>
          <w:rFonts w:ascii="Times New Roman"/>
          <w:b w:val="false"/>
          <w:i w:val="false"/>
          <w:color w:val="000000"/>
          <w:sz w:val="28"/>
        </w:rPr>
        <w:t>
государственной собственности 302   95      180     71      90      96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СУБВЕНЦИИ                     -      -       -       -       -       -
</w:t>
      </w:r>
    </w:p>
    <w:p>
      <w:pPr>
        <w:spacing w:after="0"/>
        <w:ind w:left="0"/>
        <w:jc w:val="both"/>
      </w:pPr>
      <w:r>
        <w:rPr>
          <w:rFonts w:ascii="Times New Roman"/>
          <w:b w:val="false"/>
          <w:i w:val="false"/>
          <w:color w:val="000000"/>
          <w:sz w:val="28"/>
        </w:rPr>
        <w:t>
ПОГАШЕНИЕ                     -      -       -       -       -       -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 Р О Е К Т      
</w:t>
      </w:r>
    </w:p>
    <w:p>
      <w:pPr>
        <w:spacing w:after="0"/>
        <w:ind w:left="0"/>
        <w:jc w:val="both"/>
      </w:pPr>
      <w:r>
        <w:rPr>
          <w:rFonts w:ascii="Times New Roman"/>
          <w:b w:val="false"/>
          <w:i w:val="false"/>
          <w:color w:val="000000"/>
          <w:sz w:val="28"/>
        </w:rPr>
        <w:t>
           индикативного плана социально-экономического      
</w:t>
      </w:r>
    </w:p>
    <w:p>
      <w:pPr>
        <w:spacing w:after="0"/>
        <w:ind w:left="0"/>
        <w:jc w:val="both"/>
      </w:pPr>
      <w:r>
        <w:rPr>
          <w:rFonts w:ascii="Times New Roman"/>
          <w:b w:val="false"/>
          <w:i w:val="false"/>
          <w:color w:val="000000"/>
          <w:sz w:val="28"/>
        </w:rPr>
        <w:t>
               развития г. Алматы на 2001 год          
</w:t>
      </w:r>
    </w:p>
    <w:p>
      <w:pPr>
        <w:spacing w:after="0"/>
        <w:ind w:left="0"/>
        <w:jc w:val="both"/>
      </w:pPr>
      <w:r>
        <w:rPr>
          <w:rFonts w:ascii="Times New Roman"/>
          <w:b w:val="false"/>
          <w:i w:val="false"/>
          <w:color w:val="000000"/>
          <w:sz w:val="28"/>
        </w:rPr>
        <w:t>
                        Местный бюджет           
</w:t>
      </w:r>
    </w:p>
    <w:p>
      <w:pPr>
        <w:spacing w:after="0"/>
        <w:ind w:left="0"/>
        <w:jc w:val="both"/>
      </w:pPr>
      <w:r>
        <w:rPr>
          <w:rFonts w:ascii="Times New Roman"/>
          <w:b w:val="false"/>
          <w:i w:val="false"/>
          <w:color w:val="000000"/>
          <w:sz w:val="28"/>
        </w:rPr>
        <w:t>
                                                           млн.тенге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Наименование            !1999 год отчет !2000 год оценка!2001 год прогноз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и кредитование      29788          41728          49647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РАСХОДЫ                 29609          41479          49577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услуги
</w:t>
      </w:r>
    </w:p>
    <w:p>
      <w:pPr>
        <w:spacing w:after="0"/>
        <w:ind w:left="0"/>
        <w:jc w:val="both"/>
      </w:pPr>
      <w:r>
        <w:rPr>
          <w:rFonts w:ascii="Times New Roman"/>
          <w:b w:val="false"/>
          <w:i w:val="false"/>
          <w:color w:val="000000"/>
          <w:sz w:val="28"/>
        </w:rPr>
        <w:t>
общего характера            792            401            446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Оборона                     272            363            589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Общественный порядок и
</w:t>
      </w:r>
    </w:p>
    <w:p>
      <w:pPr>
        <w:spacing w:after="0"/>
        <w:ind w:left="0"/>
        <w:jc w:val="both"/>
      </w:pPr>
      <w:r>
        <w:rPr>
          <w:rFonts w:ascii="Times New Roman"/>
          <w:b w:val="false"/>
          <w:i w:val="false"/>
          <w:color w:val="000000"/>
          <w:sz w:val="28"/>
        </w:rPr>
        <w:t>
безопасность                864            1184           1855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4211           5354           6896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Здравоохранение             3774           4553           5470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Социальное обеспечение 
</w:t>
      </w:r>
    </w:p>
    <w:p>
      <w:pPr>
        <w:spacing w:after="0"/>
        <w:ind w:left="0"/>
        <w:jc w:val="both"/>
      </w:pPr>
      <w:r>
        <w:rPr>
          <w:rFonts w:ascii="Times New Roman"/>
          <w:b w:val="false"/>
          <w:i w:val="false"/>
          <w:color w:val="000000"/>
          <w:sz w:val="28"/>
        </w:rPr>
        <w:t>
и соц. помощь               1624           1653           1638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Жилищно-коммунальное
</w:t>
      </w:r>
    </w:p>
    <w:p>
      <w:pPr>
        <w:spacing w:after="0"/>
        <w:ind w:left="0"/>
        <w:jc w:val="both"/>
      </w:pPr>
      <w:r>
        <w:rPr>
          <w:rFonts w:ascii="Times New Roman"/>
          <w:b w:val="false"/>
          <w:i w:val="false"/>
          <w:color w:val="000000"/>
          <w:sz w:val="28"/>
        </w:rPr>
        <w:t>
хозяйство                   572            1630           2223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Культура, спорт и
</w:t>
      </w:r>
    </w:p>
    <w:p>
      <w:pPr>
        <w:spacing w:after="0"/>
        <w:ind w:left="0"/>
        <w:jc w:val="both"/>
      </w:pPr>
      <w:r>
        <w:rPr>
          <w:rFonts w:ascii="Times New Roman"/>
          <w:b w:val="false"/>
          <w:i w:val="false"/>
          <w:color w:val="000000"/>
          <w:sz w:val="28"/>
        </w:rPr>
        <w:t>
информационное пространство 471            626            720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Сельское, водное, лесное,
</w:t>
      </w:r>
    </w:p>
    <w:p>
      <w:pPr>
        <w:spacing w:after="0"/>
        <w:ind w:left="0"/>
        <w:jc w:val="both"/>
      </w:pPr>
      <w:r>
        <w:rPr>
          <w:rFonts w:ascii="Times New Roman"/>
          <w:b w:val="false"/>
          <w:i w:val="false"/>
          <w:color w:val="000000"/>
          <w:sz w:val="28"/>
        </w:rPr>
        <w:t>
рыбное хозяйство, и 
</w:t>
      </w:r>
    </w:p>
    <w:p>
      <w:pPr>
        <w:spacing w:after="0"/>
        <w:ind w:left="0"/>
        <w:jc w:val="both"/>
      </w:pPr>
      <w:r>
        <w:rPr>
          <w:rFonts w:ascii="Times New Roman"/>
          <w:b w:val="false"/>
          <w:i w:val="false"/>
          <w:color w:val="000000"/>
          <w:sz w:val="28"/>
        </w:rPr>
        <w:t>
охрана окружающей среды     64             70             102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Промышленность, 
</w:t>
      </w:r>
    </w:p>
    <w:p>
      <w:pPr>
        <w:spacing w:after="0"/>
        <w:ind w:left="0"/>
        <w:jc w:val="both"/>
      </w:pPr>
      <w:r>
        <w:rPr>
          <w:rFonts w:ascii="Times New Roman"/>
          <w:b w:val="false"/>
          <w:i w:val="false"/>
          <w:color w:val="000000"/>
          <w:sz w:val="28"/>
        </w:rPr>
        <w:t>
строительство, 
</w:t>
      </w:r>
    </w:p>
    <w:p>
      <w:pPr>
        <w:spacing w:after="0"/>
        <w:ind w:left="0"/>
        <w:jc w:val="both"/>
      </w:pPr>
      <w:r>
        <w:rPr>
          <w:rFonts w:ascii="Times New Roman"/>
          <w:b w:val="false"/>
          <w:i w:val="false"/>
          <w:color w:val="000000"/>
          <w:sz w:val="28"/>
        </w:rPr>
        <w:t>
недропользование            152            252            542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 и связь 5         29             2498           1600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122            138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Обслуживание госдолга                      137            1158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Изъятия                     16162          22620          26298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Кредитование                179            249            110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 Р О Е К Т        
</w:t>
      </w:r>
    </w:p>
    <w:p>
      <w:pPr>
        <w:spacing w:after="0"/>
        <w:ind w:left="0"/>
        <w:jc w:val="both"/>
      </w:pPr>
      <w:r>
        <w:rPr>
          <w:rFonts w:ascii="Times New Roman"/>
          <w:b w:val="false"/>
          <w:i w:val="false"/>
          <w:color w:val="000000"/>
          <w:sz w:val="28"/>
        </w:rPr>
        <w:t>
           индикативного плана социально-экономического        
</w:t>
      </w:r>
    </w:p>
    <w:p>
      <w:pPr>
        <w:spacing w:after="0"/>
        <w:ind w:left="0"/>
        <w:jc w:val="both"/>
      </w:pPr>
      <w:r>
        <w:rPr>
          <w:rFonts w:ascii="Times New Roman"/>
          <w:b w:val="false"/>
          <w:i w:val="false"/>
          <w:color w:val="000000"/>
          <w:sz w:val="28"/>
        </w:rPr>
        <w:t>
               развития г. Алматы на 2002-2005 годы            
</w:t>
      </w:r>
    </w:p>
    <w:p>
      <w:pPr>
        <w:spacing w:after="0"/>
        <w:ind w:left="0"/>
        <w:jc w:val="both"/>
      </w:pPr>
      <w:r>
        <w:rPr>
          <w:rFonts w:ascii="Times New Roman"/>
          <w:b w:val="false"/>
          <w:i w:val="false"/>
          <w:color w:val="000000"/>
          <w:sz w:val="28"/>
        </w:rPr>
        <w:t>
                          Местный бюджет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млн.тенге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                      П Р О Г Н О 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2002 год  !    2003 год  !   2004 год   !  2005 год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!конт.!отчисл.!конт. !отчисл.!конт. !отчисл.!конт.!отчисл.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ПОСТУПЛЕНИЯ      99,067 45,652 103,724 47,847 108,599 50,144 113,703 52,547
</w:t>
      </w:r>
    </w:p>
    <w:p>
      <w:pPr>
        <w:spacing w:after="0"/>
        <w:ind w:left="0"/>
        <w:jc w:val="both"/>
      </w:pPr>
      <w:r>
        <w:rPr>
          <w:rFonts w:ascii="Times New Roman"/>
          <w:b w:val="false"/>
          <w:i w:val="false"/>
          <w:color w:val="000000"/>
          <w:sz w:val="28"/>
        </w:rPr>
        <w:t>
ДОХОДЫ           99,067 45,531 103,724 47,718 108,599 50,008 113,703 52,405
</w:t>
      </w:r>
    </w:p>
    <w:p>
      <w:pPr>
        <w:spacing w:after="0"/>
        <w:ind w:left="0"/>
        <w:jc w:val="both"/>
      </w:pPr>
      <w:r>
        <w:rPr>
          <w:rFonts w:ascii="Times New Roman"/>
          <w:b w:val="false"/>
          <w:i w:val="false"/>
          <w:color w:val="000000"/>
          <w:sz w:val="28"/>
        </w:rPr>
        <w:t>
НАЛОГОВЫЕ 
</w:t>
      </w:r>
    </w:p>
    <w:p>
      <w:pPr>
        <w:spacing w:after="0"/>
        <w:ind w:left="0"/>
        <w:jc w:val="both"/>
      </w:pPr>
      <w:r>
        <w:rPr>
          <w:rFonts w:ascii="Times New Roman"/>
          <w:b w:val="false"/>
          <w:i w:val="false"/>
          <w:color w:val="000000"/>
          <w:sz w:val="28"/>
        </w:rPr>
        <w:t>
ПОСТУПЛЕНИЯ      95,866 42,810 100,372 49,838 105,089 47,058 110,029 49,360
</w:t>
      </w:r>
    </w:p>
    <w:p>
      <w:pPr>
        <w:spacing w:after="0"/>
        <w:ind w:left="0"/>
        <w:jc w:val="both"/>
      </w:pPr>
      <w:r>
        <w:rPr>
          <w:rFonts w:ascii="Times New Roman"/>
          <w:b w:val="false"/>
          <w:i w:val="false"/>
          <w:color w:val="000000"/>
          <w:sz w:val="28"/>
        </w:rPr>
        <w:t>
НЕНАЛОГОВЫЕ 
</w:t>
      </w:r>
    </w:p>
    <w:p>
      <w:pPr>
        <w:spacing w:after="0"/>
        <w:ind w:left="0"/>
        <w:jc w:val="both"/>
      </w:pPr>
      <w:r>
        <w:rPr>
          <w:rFonts w:ascii="Times New Roman"/>
          <w:b w:val="false"/>
          <w:i w:val="false"/>
          <w:color w:val="000000"/>
          <w:sz w:val="28"/>
        </w:rPr>
        <w:t>
ПОСТУПЛЕНИЯ      2,630  2,110  2,754   2,190   2,883  2,220  3,019   2,255
</w:t>
      </w:r>
    </w:p>
    <w:p>
      <w:pPr>
        <w:spacing w:after="0"/>
        <w:ind w:left="0"/>
        <w:jc w:val="both"/>
      </w:pPr>
      <w:r>
        <w:rPr>
          <w:rFonts w:ascii="Times New Roman"/>
          <w:b w:val="false"/>
          <w:i w:val="false"/>
          <w:color w:val="000000"/>
          <w:sz w:val="28"/>
        </w:rPr>
        <w:t>
ДОХОДЫ ОТ 
</w:t>
      </w:r>
    </w:p>
    <w:p>
      <w:pPr>
        <w:spacing w:after="0"/>
        <w:ind w:left="0"/>
        <w:jc w:val="both"/>
      </w:pPr>
      <w:r>
        <w:rPr>
          <w:rFonts w:ascii="Times New Roman"/>
          <w:b w:val="false"/>
          <w:i w:val="false"/>
          <w:color w:val="000000"/>
          <w:sz w:val="28"/>
        </w:rPr>
        <w:t>
ОПЕРАЦИЙ С 
</w:t>
      </w:r>
    </w:p>
    <w:p>
      <w:pPr>
        <w:spacing w:after="0"/>
        <w:ind w:left="0"/>
        <w:jc w:val="both"/>
      </w:pPr>
      <w:r>
        <w:rPr>
          <w:rFonts w:ascii="Times New Roman"/>
          <w:b w:val="false"/>
          <w:i w:val="false"/>
          <w:color w:val="000000"/>
          <w:sz w:val="28"/>
        </w:rPr>
        <w:t>
КАПИТАЛОМ        571    610    598     690     626    730    656     790
</w:t>
      </w:r>
    </w:p>
    <w:p>
      <w:pPr>
        <w:spacing w:after="0"/>
        <w:ind w:left="0"/>
        <w:jc w:val="both"/>
      </w:pPr>
      <w:r>
        <w:rPr>
          <w:rFonts w:ascii="Times New Roman"/>
          <w:b w:val="false"/>
          <w:i w:val="false"/>
          <w:color w:val="000000"/>
          <w:sz w:val="28"/>
        </w:rPr>
        <w:t>
СУБВЕНЦИИ         -      -      -       -       -      -      -       -
</w:t>
      </w:r>
    </w:p>
    <w:p>
      <w:pPr>
        <w:spacing w:after="0"/>
        <w:ind w:left="0"/>
        <w:jc w:val="both"/>
      </w:pPr>
      <w:r>
        <w:rPr>
          <w:rFonts w:ascii="Times New Roman"/>
          <w:b w:val="false"/>
          <w:i w:val="false"/>
          <w:color w:val="000000"/>
          <w:sz w:val="28"/>
        </w:rPr>
        <w:t>
ПОГАШЕНИЕ         -      -      -       -       -      -      -       -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Наименование                   !                ПРОГНОЗ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2002г.  !  2003г.  !  2004г.  !  2005г.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и кредитование             44991       47154      49498    51875 
</w:t>
      </w:r>
    </w:p>
    <w:p>
      <w:pPr>
        <w:spacing w:after="0"/>
        <w:ind w:left="0"/>
        <w:jc w:val="both"/>
      </w:pPr>
      <w:r>
        <w:rPr>
          <w:rFonts w:ascii="Times New Roman"/>
          <w:b w:val="false"/>
          <w:i w:val="false"/>
          <w:color w:val="000000"/>
          <w:sz w:val="28"/>
        </w:rPr>
        <w:t>
Расходы                            44870       47025      49362    51733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Образование                        8280        9210       9635     10042
</w:t>
      </w:r>
    </w:p>
    <w:p>
      <w:pPr>
        <w:spacing w:after="0"/>
        <w:ind w:left="0"/>
        <w:jc w:val="both"/>
      </w:pPr>
      <w:r>
        <w:rPr>
          <w:rFonts w:ascii="Times New Roman"/>
          <w:b w:val="false"/>
          <w:i w:val="false"/>
          <w:color w:val="000000"/>
          <w:sz w:val="28"/>
        </w:rPr>
        <w:t>
Здравоохранение                    6502        6808       7108     7385
</w:t>
      </w:r>
    </w:p>
    <w:p>
      <w:pPr>
        <w:spacing w:after="0"/>
        <w:ind w:left="0"/>
        <w:jc w:val="both"/>
      </w:pPr>
      <w:r>
        <w:rPr>
          <w:rFonts w:ascii="Times New Roman"/>
          <w:b w:val="false"/>
          <w:i w:val="false"/>
          <w:color w:val="000000"/>
          <w:sz w:val="28"/>
        </w:rPr>
        <w:t>
Социальное обеспечение и соц. 
</w:t>
      </w:r>
    </w:p>
    <w:p>
      <w:pPr>
        <w:spacing w:after="0"/>
        <w:ind w:left="0"/>
        <w:jc w:val="both"/>
      </w:pPr>
      <w:r>
        <w:rPr>
          <w:rFonts w:ascii="Times New Roman"/>
          <w:b w:val="false"/>
          <w:i w:val="false"/>
          <w:color w:val="000000"/>
          <w:sz w:val="28"/>
        </w:rPr>
        <w:t>
помощь                             1903        2072       2261     2471 
</w:t>
      </w:r>
    </w:p>
    <w:p>
      <w:pPr>
        <w:spacing w:after="0"/>
        <w:ind w:left="0"/>
        <w:jc w:val="both"/>
      </w:pPr>
      <w:r>
        <w:rPr>
          <w:rFonts w:ascii="Times New Roman"/>
          <w:b w:val="false"/>
          <w:i w:val="false"/>
          <w:color w:val="000000"/>
          <w:sz w:val="28"/>
        </w:rPr>
        <w:t>
Обслуживание долга                 159         132        112      93 
</w:t>
      </w:r>
    </w:p>
    <w:p>
      <w:pPr>
        <w:spacing w:after="0"/>
        <w:ind w:left="0"/>
        <w:jc w:val="both"/>
      </w:pPr>
      <w:r>
        <w:rPr>
          <w:rFonts w:ascii="Times New Roman"/>
          <w:b w:val="false"/>
          <w:i w:val="false"/>
          <w:color w:val="000000"/>
          <w:sz w:val="28"/>
        </w:rPr>
        <w:t>
Изъятия                            26298       27403      28646    29842 
</w:t>
      </w:r>
    </w:p>
    <w:p>
      <w:pPr>
        <w:spacing w:after="0"/>
        <w:ind w:left="0"/>
        <w:jc w:val="both"/>
      </w:pPr>
      <w:r>
        <w:rPr>
          <w:rFonts w:ascii="Times New Roman"/>
          <w:b w:val="false"/>
          <w:i w:val="false"/>
          <w:color w:val="000000"/>
          <w:sz w:val="28"/>
        </w:rPr>
        <w:t>
Кредитование                       121         129        136      142 
</w:t>
      </w:r>
    </w:p>
    <w:p>
      <w:pPr>
        <w:spacing w:after="0"/>
        <w:ind w:left="0"/>
        <w:jc w:val="both"/>
      </w:pPr>
      <w:r>
        <w:rPr>
          <w:rFonts w:ascii="Times New Roman"/>
          <w:b w:val="false"/>
          <w:i w:val="false"/>
          <w:color w:val="000000"/>
          <w:sz w:val="28"/>
        </w:rPr>
        <w:t>
Финансирование                     1203        1400       1600     1900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VIII-й сессии Алматинского
</w:t>
      </w:r>
    </w:p>
    <w:p>
      <w:pPr>
        <w:spacing w:after="0"/>
        <w:ind w:left="0"/>
        <w:jc w:val="both"/>
      </w:pPr>
      <w:r>
        <w:rPr>
          <w:rFonts w:ascii="Times New Roman"/>
          <w:b w:val="false"/>
          <w:i w:val="false"/>
          <w:color w:val="000000"/>
          <w:sz w:val="28"/>
        </w:rPr>
        <w:t>
   городского Маслихата
</w:t>
      </w:r>
    </w:p>
    <w:p>
      <w:pPr>
        <w:spacing w:after="0"/>
        <w:ind w:left="0"/>
        <w:jc w:val="both"/>
      </w:pPr>
      <w:r>
        <w:rPr>
          <w:rFonts w:ascii="Times New Roman"/>
          <w:b w:val="false"/>
          <w:i w:val="false"/>
          <w:color w:val="000000"/>
          <w:sz w:val="28"/>
        </w:rPr>
        <w:t>
      II-го созыва                          М. Кочкаров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Секретарь 
</w:t>
      </w:r>
    </w:p>
    <w:p>
      <w:pPr>
        <w:spacing w:after="0"/>
        <w:ind w:left="0"/>
        <w:jc w:val="both"/>
      </w:pPr>
      <w:r>
        <w:rPr>
          <w:rFonts w:ascii="Times New Roman"/>
          <w:b w:val="false"/>
          <w:i w:val="false"/>
          <w:color w:val="000000"/>
          <w:sz w:val="28"/>
        </w:rPr>
        <w:t>
Алматинского городского
</w:t>
      </w:r>
    </w:p>
    <w:p>
      <w:pPr>
        <w:spacing w:after="0"/>
        <w:ind w:left="0"/>
        <w:jc w:val="both"/>
      </w:pPr>
      <w:r>
        <w:rPr>
          <w:rFonts w:ascii="Times New Roman"/>
          <w:b w:val="false"/>
          <w:i w:val="false"/>
          <w:color w:val="000000"/>
          <w:sz w:val="28"/>
        </w:rPr>
        <w:t>
 Маслихата II-го созыва                     Ж. Турегельдинов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 Бухарова И.А.)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