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688c" w14:textId="05b6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Айыртауского, Акжарского и Кызылжарского районов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Северо-Казахстанского областного маслихата и акима Северо-Казахстанской области от 27 июня 2000 года № 134а. Зарегистрировано Управлением юстиции Северо-Казахстанской области 28 июля 2000 года за № 139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ходатайств сессий маслихатов и акимов Айыртауского, Акжарского, Кызылжарского районов 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"Об административно-территориальном устройстве Республики Казахстан" от 8 декабря 1993 года IV сессия областного маслихата и аким области </w:t>
      </w:r>
      <w:r>
        <w:rPr>
          <w:rFonts w:ascii="Times New Roman"/>
          <w:b/>
          <w:i w:val="false"/>
          <w:color w:val="000000"/>
          <w:sz w:val="28"/>
        </w:rPr>
        <w:t>РЕШИЛИ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Айыртаускому району: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образовать Каратальский сельский округ путем выделения его территории из состава Казанского сельского округа с включением в него сел Каратал, Высокое, Шукурлюк, Косколь, Сарыозек, Ботай. Административным центром округа определить село Каратал;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образовать Камсактинский сельский округ путем выделения его территории из состава Антоновского сельского округа с включением в него сел Карасевка, Бирлестик, Кызыласкер, Оскен, Орлиногорское и состава Сырымбетского сельского округа - села Светлое. Административным центром округа определить село Карасевка;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образовать Лобановский сельский округ путем выделения его территории из состава Имантауского сельского округа с включением в него сел Лобаново, Заря, Альжанка, Шалкар. Административным центром округа определить село Лобаново;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образовать Константиновский сельский округ путем выделения его территории из состава Гусаковского сельского округа с включением в него сел Константиновка, Матвеевка и состава Нижнебурлукского сельского округа - сел Акчок, Аканбурлук, Красново. Административным центром округа определить село Константиновка.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 Акжарскому району: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образовать Айсаринский сельский округ путем выделения его территории из состава Алкатерекского сельского округа с включением в него села Айсаринское и аула Кызылагаш. Административным центром округа определить село Айсаринское;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образовать Кенащинский сельский округ путем выделения его территории из состава Кишикаройского сельского округа с включением в него села Менжинское и аула Байтус. Административным центром округа определить село Менжинское;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образовать Кулыкольский сельский округ путем выделения его территории из состава Талшикского сельского округа с включением в него сел Кулыколь и Карашилик. Административным центром округа определить село Кулыколь;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образовать Майский сельский округ путем выделения его территории из состава Уялинского сельского округа с включением в него сел Майское, Жанатурмыс и аула Найзатомар. Административным центром округа определить село Майское;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передать в административное подчинение Ленинградского сельского округа село Кызылтуское Совхозного сельского округа с территорией площадью 44568 га.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Кызылжарскому району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образовать Лесной сельский округ путем выделения его территории из состава Вагулинского сельского округа с включением в него сел Глубокое, Пресновка. Административным центром округа определить село Пресновка.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образовать Рощинский сельский округ путем выделения его территории из состава Березовского и Светлопольского сельских округов с включением в него сел Пеньково, Березовка, Белое. Административным центром округа определить село Пеньково.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Обязать акимов Айыртауского, Акжарского, Кызылжарского районов (Абулкаиров А.А., Оверко В.Г., Дмитриенко П.Г.) изыскать ассигнования на содержание создаваемых аппаратов акимов сельских округов, в двухмесячный срок произвести необходимые процессуальные действия, связанные с административно-территориальными изменениями в районах.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решения возложить на руководителя аппарата акима области Акимханова Х.Х., об исполнении проинформировать к 1 сентября 2000 года.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IV сессии облмаслихата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К.Минжасов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