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74ec" w14:textId="d3074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Булаевского района в район Магжана Жумабаева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и акима области от 23 августа 2000г. N 5/2 Зарегистрировано управлением юстиции Северо-Казахстанской области 02.10.2000 г. за N 156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Руководствуясь Законом Республики Казахстан "Об 
административнотерриториальном устройстве Республики Казахстан" областной 
маслихат и аким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Р Е Ш И Л 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Учитывая ходатайства сходов граждан сельских округов, решения 
местных представительных и исполнительных органов переименовать Булаевский 
район в район Магжана Жумабаева.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Просить Правительство Республики Казахстан, утвердить данное 
решение о переименовании Булаевского района Северо-Казахстанской области в 
район Магжана Жумабаева.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  Аким области                             Председатель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